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C2" w:rsidRPr="00003DC2" w:rsidRDefault="001A2709" w:rsidP="00C8270D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bookmarkStart w:id="0" w:name="_GoBack"/>
      <w:bookmarkEnd w:id="0"/>
      <w:r>
        <w:rPr>
          <w:noProof/>
          <w:color w:val="333333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57EE950F" wp14:editId="76D9581B">
            <wp:simplePos x="0" y="0"/>
            <wp:positionH relativeFrom="column">
              <wp:posOffset>3789680</wp:posOffset>
            </wp:positionH>
            <wp:positionV relativeFrom="paragraph">
              <wp:posOffset>19685</wp:posOffset>
            </wp:positionV>
            <wp:extent cx="141922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55" y="20463"/>
                <wp:lineTo x="21455" y="0"/>
                <wp:lineTo x="0" y="0"/>
              </wp:wrapPolygon>
            </wp:wrapTight>
            <wp:docPr id="5" name="Afbeelding 5" descr="logo-respect-knvb">
              <a:hlinkClick xmlns:a="http://schemas.openxmlformats.org/drawingml/2006/main" r:id="rId8" tooltip="&quot;logo-respect-knv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spect-knvb">
                      <a:hlinkClick r:id="rId8" tooltip="&quot;logo-respect-knvb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9" t="30833" r="8281" b="37500"/>
                    <a:stretch/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C2" w:rsidRPr="00003DC2">
        <w:rPr>
          <w:rFonts w:cs="Calibri"/>
          <w:sz w:val="32"/>
          <w:szCs w:val="32"/>
        </w:rPr>
        <w:t>Meldingsformulier incidenten</w:t>
      </w:r>
    </w:p>
    <w:p w:rsidR="00C8270D" w:rsidRDefault="00C8270D" w:rsidP="00003DC2">
      <w:pPr>
        <w:pStyle w:val="Default"/>
        <w:rPr>
          <w:rFonts w:ascii="Calibri" w:hAnsi="Calibri" w:cs="Arial"/>
          <w:b/>
          <w:bCs/>
          <w:color w:val="00457D"/>
          <w:sz w:val="17"/>
          <w:szCs w:val="17"/>
        </w:rPr>
      </w:pPr>
    </w:p>
    <w:p w:rsidR="00C8270D" w:rsidRDefault="00C8270D" w:rsidP="00003DC2">
      <w:pPr>
        <w:pStyle w:val="Default"/>
        <w:rPr>
          <w:rFonts w:ascii="Calibri" w:hAnsi="Calibri" w:cs="Arial"/>
          <w:b/>
          <w:bCs/>
          <w:color w:val="00457D"/>
          <w:sz w:val="17"/>
          <w:szCs w:val="17"/>
        </w:rPr>
      </w:pPr>
    </w:p>
    <w:tbl>
      <w:tblPr>
        <w:tblStyle w:val="Tabelraster"/>
        <w:tblW w:w="8364" w:type="dxa"/>
        <w:tblInd w:w="-34" w:type="dxa"/>
        <w:tblLook w:val="04A0" w:firstRow="1" w:lastRow="0" w:firstColumn="1" w:lastColumn="0" w:noHBand="0" w:noVBand="1"/>
      </w:tblPr>
      <w:tblGrid>
        <w:gridCol w:w="1985"/>
        <w:gridCol w:w="6379"/>
      </w:tblGrid>
      <w:tr w:rsidR="00C8270D" w:rsidTr="007E6EE9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  <w:sz w:val="22"/>
                <w:szCs w:val="22"/>
              </w:rPr>
              <w:t>Ingezonden door: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C8270D" w:rsidTr="007E6EE9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C8270D" w:rsidTr="003E0A45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  <w:sz w:val="22"/>
                <w:szCs w:val="22"/>
              </w:rPr>
              <w:t>Handtekening: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C8270D" w:rsidTr="003E0A45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  <w:sz w:val="22"/>
                <w:szCs w:val="22"/>
              </w:rPr>
              <w:t>Functie: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bottom"/>
          </w:tcPr>
          <w:p w:rsidR="00C8270D" w:rsidRPr="008D4D21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</w:rPr>
            </w:pPr>
            <w:r w:rsidRPr="008D4D21">
              <w:rPr>
                <w:rFonts w:cs="Arial"/>
                <w:bCs/>
                <w:color w:val="000000" w:themeColor="text1"/>
              </w:rPr>
              <w:t>speler / coach / leider / scheidsrechter / ouder / toeschouwer</w:t>
            </w:r>
            <w:r w:rsidRPr="008D4D21">
              <w:rPr>
                <w:rFonts w:cs="Arial"/>
                <w:color w:val="000000" w:themeColor="text1"/>
              </w:rPr>
              <w:t xml:space="preserve"> *</w:t>
            </w:r>
          </w:p>
        </w:tc>
      </w:tr>
      <w:tr w:rsidR="00C8270D" w:rsidTr="003E0A45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8D4D21" w:rsidRDefault="003E0A45" w:rsidP="003E0A45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jc w:val="right"/>
              <w:rPr>
                <w:rFonts w:cs="Arial"/>
                <w:sz w:val="18"/>
                <w:szCs w:val="18"/>
              </w:rPr>
            </w:pPr>
            <w:r w:rsidRPr="008D4D21">
              <w:rPr>
                <w:rFonts w:cs="Arial"/>
                <w:sz w:val="18"/>
                <w:szCs w:val="18"/>
                <w:lang w:val="en-US"/>
              </w:rPr>
              <w:t>anders nl.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b/>
                <w:bCs/>
                <w:color w:val="00457D"/>
                <w:sz w:val="22"/>
                <w:szCs w:val="22"/>
              </w:rPr>
            </w:pPr>
          </w:p>
        </w:tc>
      </w:tr>
      <w:tr w:rsidR="00C8270D" w:rsidTr="007E6EE9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  <w:lang w:val="en-US"/>
              </w:rPr>
            </w:pPr>
            <w:r w:rsidRPr="007E6EE9">
              <w:rPr>
                <w:rFonts w:cs="Arial"/>
                <w:sz w:val="22"/>
                <w:szCs w:val="22"/>
                <w:lang w:val="en-US"/>
              </w:rPr>
              <w:t>Tel</w:t>
            </w:r>
            <w:r w:rsidR="007E6EE9">
              <w:rPr>
                <w:rFonts w:cs="Arial"/>
                <w:sz w:val="22"/>
                <w:szCs w:val="22"/>
                <w:lang w:val="en-US"/>
              </w:rPr>
              <w:t xml:space="preserve">efoon </w:t>
            </w:r>
            <w:r w:rsidRPr="007E6EE9">
              <w:rPr>
                <w:rFonts w:cs="Arial"/>
                <w:sz w:val="22"/>
                <w:szCs w:val="22"/>
                <w:lang w:val="en-US"/>
              </w:rPr>
              <w:t>nr: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b/>
                <w:bCs/>
                <w:color w:val="00457D"/>
                <w:sz w:val="22"/>
                <w:szCs w:val="22"/>
              </w:rPr>
            </w:pPr>
          </w:p>
        </w:tc>
      </w:tr>
      <w:tr w:rsidR="00C8270D" w:rsidTr="007E6EE9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  <w:lang w:val="en-US"/>
              </w:rPr>
            </w:pPr>
            <w:r w:rsidRPr="007E6EE9">
              <w:rPr>
                <w:rFonts w:cs="Arial"/>
                <w:sz w:val="22"/>
                <w:szCs w:val="22"/>
                <w:lang w:val="en-US"/>
              </w:rPr>
              <w:t>Email adres: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C8270D" w:rsidRPr="007E6EE9" w:rsidRDefault="00C8270D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b/>
                <w:bCs/>
                <w:color w:val="00457D"/>
                <w:sz w:val="22"/>
                <w:szCs w:val="22"/>
              </w:rPr>
            </w:pPr>
          </w:p>
        </w:tc>
      </w:tr>
    </w:tbl>
    <w:p w:rsidR="00C8270D" w:rsidRPr="00C8270D" w:rsidRDefault="00C8270D" w:rsidP="00C8270D">
      <w:pPr>
        <w:pStyle w:val="Default"/>
        <w:spacing w:before="120"/>
        <w:rPr>
          <w:rFonts w:ascii="Calibri" w:hAnsi="Calibri" w:cs="Arial"/>
          <w:b/>
          <w:bCs/>
          <w:color w:val="006030"/>
          <w:sz w:val="10"/>
          <w:szCs w:val="10"/>
        </w:rPr>
      </w:pPr>
      <w:r>
        <w:rPr>
          <w:rFonts w:ascii="Calibri" w:hAnsi="Calibri" w:cs="Arial"/>
          <w:sz w:val="10"/>
          <w:szCs w:val="10"/>
        </w:rPr>
        <w:t xml:space="preserve"> </w:t>
      </w:r>
      <w:r w:rsidRPr="00C8270D">
        <w:rPr>
          <w:rFonts w:ascii="Calibri" w:hAnsi="Calibri" w:cs="Arial"/>
          <w:sz w:val="10"/>
          <w:szCs w:val="10"/>
        </w:rPr>
        <w:t>*doorhalen wat niet van toepassing is)</w:t>
      </w:r>
    </w:p>
    <w:p w:rsidR="00C8270D" w:rsidRDefault="00C8270D" w:rsidP="00003DC2">
      <w:pPr>
        <w:pStyle w:val="Default"/>
        <w:rPr>
          <w:rFonts w:ascii="Calibri" w:hAnsi="Calibri" w:cs="Arial"/>
          <w:b/>
          <w:bCs/>
          <w:color w:val="006030"/>
          <w:sz w:val="22"/>
          <w:szCs w:val="22"/>
        </w:rPr>
      </w:pPr>
    </w:p>
    <w:p w:rsidR="003E0A45" w:rsidRDefault="003E0A45" w:rsidP="003E0A45">
      <w:pPr>
        <w:pStyle w:val="Default"/>
        <w:rPr>
          <w:rFonts w:ascii="Calibri" w:hAnsi="Calibri" w:cs="Arial"/>
          <w:bCs/>
          <w:color w:val="006030"/>
          <w:sz w:val="22"/>
          <w:szCs w:val="22"/>
        </w:rPr>
      </w:pPr>
    </w:p>
    <w:p w:rsidR="00003DC2" w:rsidRPr="008D4D21" w:rsidRDefault="00003DC2" w:rsidP="003E0A45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  <w:r w:rsidRPr="008D4D21">
        <w:rPr>
          <w:rFonts w:ascii="Calibri" w:hAnsi="Calibri" w:cs="Arial"/>
          <w:bCs/>
          <w:color w:val="auto"/>
          <w:sz w:val="22"/>
          <w:szCs w:val="22"/>
        </w:rPr>
        <w:t>Datum en tijdstip gebeurtenis</w:t>
      </w:r>
      <w:r w:rsidR="00C8270D" w:rsidRPr="008D4D21">
        <w:rPr>
          <w:rFonts w:ascii="Calibri" w:hAnsi="Calibri" w:cs="Arial"/>
          <w:bCs/>
          <w:color w:val="auto"/>
          <w:sz w:val="22"/>
          <w:szCs w:val="22"/>
        </w:rPr>
        <w:t>:</w:t>
      </w:r>
    </w:p>
    <w:tbl>
      <w:tblPr>
        <w:tblStyle w:val="Tabelraster"/>
        <w:tblW w:w="822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3E0A45">
            <w:pPr>
              <w:tabs>
                <w:tab w:val="left" w:pos="4253"/>
                <w:tab w:val="right" w:leader="underscore" w:pos="10206"/>
              </w:tabs>
              <w:spacing w:after="0"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</w:tbl>
    <w:p w:rsidR="00003DC2" w:rsidRPr="008D4D21" w:rsidRDefault="00003DC2" w:rsidP="00003DC2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</w:p>
    <w:p w:rsidR="00003DC2" w:rsidRPr="008D4D21" w:rsidRDefault="00003DC2" w:rsidP="00003DC2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  <w:r w:rsidRPr="008D4D21">
        <w:rPr>
          <w:rFonts w:ascii="Calibri" w:hAnsi="Calibri" w:cs="Arial"/>
          <w:bCs/>
          <w:color w:val="auto"/>
          <w:sz w:val="22"/>
          <w:szCs w:val="22"/>
        </w:rPr>
        <w:t>Korte omschrijving van gebeurtenis</w:t>
      </w:r>
      <w:r w:rsidR="00C8270D" w:rsidRPr="008D4D21">
        <w:rPr>
          <w:rFonts w:ascii="Calibri" w:hAnsi="Calibri" w:cs="Arial"/>
          <w:bCs/>
          <w:color w:val="auto"/>
          <w:sz w:val="22"/>
          <w:szCs w:val="22"/>
        </w:rPr>
        <w:t>:</w:t>
      </w:r>
    </w:p>
    <w:p w:rsidR="00003DC2" w:rsidRPr="008D4D21" w:rsidRDefault="00003DC2" w:rsidP="00003DC2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</w:p>
    <w:p w:rsidR="00003DC2" w:rsidRPr="008D4D21" w:rsidRDefault="00003DC2" w:rsidP="00003DC2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</w:p>
    <w:tbl>
      <w:tblPr>
        <w:tblStyle w:val="Tabelraster"/>
        <w:tblW w:w="822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</w:tbl>
    <w:p w:rsidR="00EE3BC1" w:rsidRPr="008D4D21" w:rsidRDefault="00EE3BC1" w:rsidP="003E0A45">
      <w:pPr>
        <w:tabs>
          <w:tab w:val="left" w:pos="4253"/>
          <w:tab w:val="right" w:leader="underscore" w:pos="10206"/>
        </w:tabs>
        <w:spacing w:after="0" w:line="400" w:lineRule="exact"/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:rsidR="00003DC2" w:rsidRPr="008D4D21" w:rsidRDefault="00C8270D" w:rsidP="003E0A45">
      <w:pPr>
        <w:tabs>
          <w:tab w:val="left" w:pos="4253"/>
          <w:tab w:val="right" w:leader="underscore" w:pos="10206"/>
        </w:tabs>
        <w:spacing w:after="0" w:line="240" w:lineRule="auto"/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8D4D21"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  <w:t>Bij het</w:t>
      </w:r>
      <w:r w:rsidR="00003DC2" w:rsidRPr="008D4D21"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  <w:t xml:space="preserve"> incident betrokken speler / coach / leider / scheidsrechter / ouder / toeschouwer die de </w:t>
      </w:r>
      <w:r w:rsidRPr="008D4D21"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  <w:t>gedragsregels hebben overtreden:</w:t>
      </w:r>
    </w:p>
    <w:p w:rsidR="001A2709" w:rsidRPr="008D4D21" w:rsidRDefault="001A2709" w:rsidP="003E0A45">
      <w:pPr>
        <w:tabs>
          <w:tab w:val="left" w:pos="4253"/>
          <w:tab w:val="right" w:leader="underscore" w:pos="10206"/>
        </w:tabs>
        <w:spacing w:after="0" w:line="400" w:lineRule="exact"/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Style w:val="Tabelraster"/>
        <w:tblW w:w="822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8D4D21" w:rsidRPr="008D4D21" w:rsidTr="001A2709">
        <w:trPr>
          <w:trHeight w:hRule="exact" w:val="397"/>
        </w:trPr>
        <w:tc>
          <w:tcPr>
            <w:tcW w:w="8222" w:type="dxa"/>
          </w:tcPr>
          <w:p w:rsidR="00003DC2" w:rsidRPr="008D4D21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</w:tbl>
    <w:p w:rsidR="003E0A45" w:rsidRPr="008D4D21" w:rsidRDefault="003E0A45" w:rsidP="001A2709">
      <w:pPr>
        <w:tabs>
          <w:tab w:val="left" w:pos="4253"/>
          <w:tab w:val="right" w:leader="underscore" w:pos="10206"/>
        </w:tabs>
        <w:spacing w:after="0" w:line="400" w:lineRule="exact"/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:rsidR="00003DC2" w:rsidRPr="008D4D21" w:rsidRDefault="00003DC2" w:rsidP="003E0A45">
      <w:pPr>
        <w:tabs>
          <w:tab w:val="left" w:pos="4253"/>
          <w:tab w:val="right" w:leader="underscore" w:pos="10206"/>
        </w:tabs>
        <w:spacing w:after="0" w:line="240" w:lineRule="auto"/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8D4D21"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  <w:t>Bijzonderheden / eventuele getuigen</w:t>
      </w:r>
      <w:r w:rsidR="00C8270D" w:rsidRPr="008D4D21">
        <w:rPr>
          <w:rFonts w:cs="Arial"/>
          <w:bCs/>
          <w:color w:val="auto"/>
          <w:kern w:val="0"/>
          <w:sz w:val="22"/>
          <w:szCs w:val="22"/>
          <w14:ligatures w14:val="none"/>
          <w14:cntxtAlts w14:val="0"/>
        </w:rPr>
        <w:t>:</w:t>
      </w:r>
    </w:p>
    <w:p w:rsidR="00003DC2" w:rsidRPr="007E6EE9" w:rsidRDefault="00003DC2" w:rsidP="003E0A45">
      <w:pPr>
        <w:tabs>
          <w:tab w:val="left" w:pos="4253"/>
          <w:tab w:val="right" w:leader="underscore" w:pos="10206"/>
        </w:tabs>
        <w:spacing w:after="0" w:line="400" w:lineRule="exact"/>
        <w:rPr>
          <w:rFonts w:cs="Arial"/>
          <w:b/>
          <w:bCs/>
          <w:color w:val="006030"/>
          <w:kern w:val="0"/>
          <w:sz w:val="22"/>
          <w:szCs w:val="22"/>
          <w14:ligatures w14:val="none"/>
          <w14:cntxtAlts w14:val="0"/>
        </w:rPr>
      </w:pPr>
    </w:p>
    <w:tbl>
      <w:tblPr>
        <w:tblStyle w:val="Tabelraster"/>
        <w:tblW w:w="822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03DC2" w:rsidRPr="007E6EE9" w:rsidTr="001A2709">
        <w:trPr>
          <w:trHeight w:hRule="exact" w:val="397"/>
        </w:trPr>
        <w:tc>
          <w:tcPr>
            <w:tcW w:w="8222" w:type="dxa"/>
          </w:tcPr>
          <w:p w:rsidR="00003DC2" w:rsidRPr="007E6EE9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/>
                <w:bCs/>
                <w:color w:val="00457D"/>
                <w:sz w:val="22"/>
                <w:szCs w:val="22"/>
              </w:rPr>
            </w:pPr>
          </w:p>
        </w:tc>
      </w:tr>
      <w:tr w:rsidR="00003DC2" w:rsidRPr="007E6EE9" w:rsidTr="001A2709">
        <w:trPr>
          <w:trHeight w:hRule="exact" w:val="397"/>
        </w:trPr>
        <w:tc>
          <w:tcPr>
            <w:tcW w:w="8222" w:type="dxa"/>
          </w:tcPr>
          <w:p w:rsidR="00003DC2" w:rsidRPr="007E6EE9" w:rsidRDefault="00003DC2" w:rsidP="0079290E">
            <w:pPr>
              <w:tabs>
                <w:tab w:val="left" w:pos="4253"/>
                <w:tab w:val="right" w:leader="underscore" w:pos="10206"/>
              </w:tabs>
              <w:spacing w:line="400" w:lineRule="exact"/>
              <w:rPr>
                <w:rFonts w:cs="Arial"/>
                <w:b/>
                <w:bCs/>
                <w:color w:val="00457D"/>
                <w:sz w:val="22"/>
                <w:szCs w:val="22"/>
              </w:rPr>
            </w:pPr>
          </w:p>
        </w:tc>
      </w:tr>
    </w:tbl>
    <w:p w:rsidR="00003DC2" w:rsidRDefault="00003DC2" w:rsidP="00003DC2">
      <w:pPr>
        <w:tabs>
          <w:tab w:val="left" w:leader="underscore" w:pos="6096"/>
          <w:tab w:val="left" w:pos="6237"/>
          <w:tab w:val="right" w:leader="underscore" w:pos="10206"/>
        </w:tabs>
        <w:spacing w:line="220" w:lineRule="exact"/>
        <w:rPr>
          <w:rFonts w:cs="Arial"/>
          <w:sz w:val="17"/>
          <w:szCs w:val="17"/>
        </w:rPr>
      </w:pPr>
    </w:p>
    <w:p w:rsidR="003E0A45" w:rsidRDefault="003E0A45" w:rsidP="00003DC2">
      <w:pPr>
        <w:tabs>
          <w:tab w:val="left" w:leader="underscore" w:pos="6096"/>
          <w:tab w:val="left" w:pos="6237"/>
          <w:tab w:val="right" w:leader="underscore" w:pos="10206"/>
        </w:tabs>
        <w:spacing w:line="220" w:lineRule="exact"/>
        <w:rPr>
          <w:rFonts w:cs="Arial"/>
          <w:sz w:val="17"/>
          <w:szCs w:val="17"/>
        </w:rPr>
      </w:pPr>
    </w:p>
    <w:p w:rsidR="003E0A45" w:rsidRDefault="003E0A45" w:rsidP="00003DC2">
      <w:pPr>
        <w:tabs>
          <w:tab w:val="left" w:leader="underscore" w:pos="6096"/>
          <w:tab w:val="left" w:pos="6237"/>
          <w:tab w:val="right" w:leader="underscore" w:pos="10206"/>
        </w:tabs>
        <w:spacing w:line="220" w:lineRule="exact"/>
        <w:rPr>
          <w:rFonts w:cs="Arial"/>
          <w:sz w:val="17"/>
          <w:szCs w:val="17"/>
        </w:rPr>
      </w:pPr>
    </w:p>
    <w:tbl>
      <w:tblPr>
        <w:tblStyle w:val="Tabelraster"/>
        <w:tblW w:w="8364" w:type="dxa"/>
        <w:tblInd w:w="-34" w:type="dxa"/>
        <w:tblLook w:val="04A0" w:firstRow="1" w:lastRow="0" w:firstColumn="1" w:lastColumn="0" w:noHBand="0" w:noVBand="1"/>
      </w:tblPr>
      <w:tblGrid>
        <w:gridCol w:w="3686"/>
        <w:gridCol w:w="4678"/>
      </w:tblGrid>
      <w:tr w:rsidR="007E6EE9" w:rsidRPr="007E6EE9" w:rsidTr="00655140">
        <w:trPr>
          <w:trHeight w:hRule="exact" w:val="397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EE9" w:rsidRPr="007E6EE9" w:rsidRDefault="007E6EE9" w:rsidP="007E6EE9">
            <w:pPr>
              <w:tabs>
                <w:tab w:val="left" w:pos="4253"/>
                <w:tab w:val="right" w:leader="underscore" w:pos="10206"/>
              </w:tabs>
              <w:rPr>
                <w:rFonts w:cs="Arial"/>
                <w:b/>
              </w:rPr>
            </w:pPr>
            <w:r w:rsidRPr="007E6EE9">
              <w:rPr>
                <w:rFonts w:cs="Arial"/>
                <w:b/>
              </w:rPr>
              <w:t>(Dit gedeelte uitsluitend in te vullen door de vereniging)</w:t>
            </w:r>
          </w:p>
          <w:p w:rsidR="007E6EE9" w:rsidRPr="007E6EE9" w:rsidRDefault="007E6EE9" w:rsidP="0079290E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7E6EE9" w:rsidRPr="007E6EE9" w:rsidTr="007E6EE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pos="4253"/>
                <w:tab w:val="right" w:leader="underscore" w:pos="10206"/>
              </w:tabs>
              <w:spacing w:after="0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  <w:bCs/>
                <w:color w:val="000000" w:themeColor="text1"/>
              </w:rPr>
              <w:t>Dit formulier binnen 1 week in leveren bij: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7E6EE9" w:rsidRPr="007E6EE9" w:rsidTr="007E6EE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leader="underscore" w:pos="3402"/>
                <w:tab w:val="left" w:pos="3686"/>
                <w:tab w:val="left" w:leader="underscore" w:pos="6237"/>
              </w:tabs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Ontvangst datum: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7E6EE9" w:rsidRPr="007E6EE9" w:rsidTr="007E6EE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leader="underscore" w:pos="3402"/>
                <w:tab w:val="left" w:pos="3686"/>
                <w:tab w:val="left" w:leader="underscore" w:pos="6237"/>
              </w:tabs>
              <w:spacing w:after="0"/>
              <w:rPr>
                <w:rFonts w:cs="Arial"/>
                <w:sz w:val="22"/>
                <w:szCs w:val="22"/>
              </w:rPr>
            </w:pPr>
            <w:r w:rsidRPr="007E6EE9">
              <w:rPr>
                <w:rFonts w:cs="Arial"/>
              </w:rPr>
              <w:t>Paraaf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bottom"/>
          </w:tcPr>
          <w:p w:rsidR="007E6EE9" w:rsidRPr="007E6EE9" w:rsidRDefault="007E6EE9" w:rsidP="007E6EE9">
            <w:pPr>
              <w:tabs>
                <w:tab w:val="left" w:leader="underscore" w:pos="6096"/>
                <w:tab w:val="left" w:pos="6237"/>
                <w:tab w:val="right" w:leader="underscore" w:pos="10206"/>
              </w:tabs>
              <w:spacing w:after="0" w:line="220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7E6EE9" w:rsidRDefault="007E6EE9" w:rsidP="001A2709">
      <w:pPr>
        <w:tabs>
          <w:tab w:val="left" w:pos="4253"/>
          <w:tab w:val="right" w:leader="underscore" w:pos="10206"/>
        </w:tabs>
        <w:rPr>
          <w:rFonts w:cs="Arial"/>
          <w:b/>
        </w:rPr>
      </w:pPr>
    </w:p>
    <w:sectPr w:rsidR="007E6EE9" w:rsidSect="00F53B71">
      <w:headerReference w:type="default" r:id="rId10"/>
      <w:footerReference w:type="default" r:id="rId11"/>
      <w:type w:val="continuous"/>
      <w:pgSz w:w="11906" w:h="16838" w:code="9"/>
      <w:pgMar w:top="851" w:right="566" w:bottom="1418" w:left="3402" w:header="284" w:footer="539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82" w:rsidRPr="00F757BE" w:rsidRDefault="00640C82" w:rsidP="00F757BE">
      <w:pPr>
        <w:pStyle w:val="Voettekst"/>
      </w:pPr>
    </w:p>
  </w:endnote>
  <w:endnote w:type="continuationSeparator" w:id="0">
    <w:p w:rsidR="00640C82" w:rsidRPr="00F757BE" w:rsidRDefault="00640C82" w:rsidP="00F757BE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8C" w:rsidRDefault="00F53B71">
    <w:pPr>
      <w:pStyle w:val="Voettekst"/>
    </w:pPr>
    <w:r w:rsidRPr="00E32A8C">
      <w:rPr>
        <w:noProof/>
        <w:lang w:val="nl-NL"/>
      </w:rPr>
      <w:drawing>
        <wp:anchor distT="0" distB="0" distL="114300" distR="114300" simplePos="0" relativeHeight="251660288" behindDoc="0" locked="0" layoutInCell="1" allowOverlap="1" wp14:anchorId="74CCEAEC" wp14:editId="745D61F5">
          <wp:simplePos x="0" y="0"/>
          <wp:positionH relativeFrom="column">
            <wp:posOffset>1356995</wp:posOffset>
          </wp:positionH>
          <wp:positionV relativeFrom="paragraph">
            <wp:posOffset>-673735</wp:posOffset>
          </wp:positionV>
          <wp:extent cx="711835" cy="711835"/>
          <wp:effectExtent l="0" t="0" r="0" b="0"/>
          <wp:wrapThrough wrapText="bothSides">
            <wp:wrapPolygon edited="0">
              <wp:start x="2890" y="0"/>
              <wp:lineTo x="0" y="2890"/>
              <wp:lineTo x="0" y="16764"/>
              <wp:lineTo x="1734" y="18498"/>
              <wp:lineTo x="7515" y="20810"/>
              <wp:lineTo x="8671" y="20810"/>
              <wp:lineTo x="12139" y="20810"/>
              <wp:lineTo x="19654" y="19076"/>
              <wp:lineTo x="20810" y="16186"/>
              <wp:lineTo x="20810" y="2890"/>
              <wp:lineTo x="17920" y="0"/>
              <wp:lineTo x="2890" y="0"/>
            </wp:wrapPolygon>
          </wp:wrapThrough>
          <wp:docPr id="6" name="Afbeelding 6" descr="logo_te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 descr="logo_te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A8C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3E85E" wp14:editId="08763B70">
              <wp:simplePos x="0" y="0"/>
              <wp:positionH relativeFrom="column">
                <wp:posOffset>-2181225</wp:posOffset>
              </wp:positionH>
              <wp:positionV relativeFrom="paragraph">
                <wp:posOffset>-128905</wp:posOffset>
              </wp:positionV>
              <wp:extent cx="7588250" cy="662940"/>
              <wp:effectExtent l="0" t="0" r="0" b="381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662940"/>
                      </a:xfrm>
                      <a:prstGeom prst="rect">
                        <a:avLst/>
                      </a:prstGeom>
                      <a:solidFill>
                        <a:srgbClr val="0060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A8C" w:rsidRPr="00B7081E" w:rsidRDefault="00E32A8C" w:rsidP="00E32A8C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7081E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14:ligatures w14:val="none"/>
                            </w:rPr>
                            <w:t xml:space="preserve">plezier  ●  </w:t>
                          </w:r>
                          <w:r w:rsidR="00F53B71" w:rsidRPr="00B7081E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14:ligatures w14:val="none"/>
                            </w:rPr>
                            <w:t xml:space="preserve">teamwork   ●  </w:t>
                          </w:r>
                          <w:r w:rsidRPr="00B7081E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14:ligatures w14:val="none"/>
                            </w:rPr>
                            <w:t>trots  ●  passie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3E85E" id="Rechthoek 4" o:spid="_x0000_s1028" style="position:absolute;left:0;text-align:left;margin-left:-171.75pt;margin-top:-10.15pt;width:597.5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" fillcolor="#006030" stroked="f" strokeweight="2pt">
              <v:textbox>
                <w:txbxContent>
                  <w:p w:rsidR="00E32A8C" w:rsidRPr="00B7081E" w:rsidRDefault="00E32A8C" w:rsidP="00E32A8C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B7081E">
                      <w:rPr>
                        <w:b/>
                        <w:color w:val="FFFFFF" w:themeColor="background1"/>
                        <w:sz w:val="22"/>
                        <w:szCs w:val="22"/>
                        <w14:ligatures w14:val="none"/>
                      </w:rPr>
                      <w:t xml:space="preserve">plezier  ●  </w:t>
                    </w:r>
                    <w:r w:rsidR="00F53B71" w:rsidRPr="00B7081E">
                      <w:rPr>
                        <w:b/>
                        <w:color w:val="FFFFFF" w:themeColor="background1"/>
                        <w:sz w:val="22"/>
                        <w:szCs w:val="22"/>
                        <w14:ligatures w14:val="none"/>
                      </w:rPr>
                      <w:t xml:space="preserve">teamwork   ●  </w:t>
                    </w:r>
                    <w:r w:rsidRPr="00B7081E">
                      <w:rPr>
                        <w:b/>
                        <w:color w:val="FFFFFF" w:themeColor="background1"/>
                        <w:sz w:val="22"/>
                        <w:szCs w:val="22"/>
                        <w14:ligatures w14:val="none"/>
                      </w:rPr>
                      <w:t>trots  ●  passie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82" w:rsidRPr="00F757BE" w:rsidRDefault="00640C82" w:rsidP="00F757BE">
      <w:pPr>
        <w:pStyle w:val="Voettekst"/>
      </w:pPr>
    </w:p>
  </w:footnote>
  <w:footnote w:type="continuationSeparator" w:id="0">
    <w:p w:rsidR="00640C82" w:rsidRPr="00F757BE" w:rsidRDefault="00640C82" w:rsidP="00F757BE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8C" w:rsidRDefault="00C8270D">
    <w:pPr>
      <w:pStyle w:val="Koptekst"/>
    </w:pPr>
    <w:r w:rsidRPr="00E32A8C">
      <w:rPr>
        <w:noProof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2C8A31" wp14:editId="36BE5AD5">
              <wp:simplePos x="0" y="0"/>
              <wp:positionH relativeFrom="column">
                <wp:posOffset>-2179320</wp:posOffset>
              </wp:positionH>
              <wp:positionV relativeFrom="paragraph">
                <wp:posOffset>-180340</wp:posOffset>
              </wp:positionV>
              <wp:extent cx="7588250" cy="377825"/>
              <wp:effectExtent l="0" t="0" r="0" b="31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377825"/>
                      </a:xfrm>
                      <a:prstGeom prst="rect">
                        <a:avLst/>
                      </a:prstGeom>
                      <a:solidFill>
                        <a:srgbClr val="0060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3D9E" w:rsidRDefault="008353B9" w:rsidP="00D13D9E">
                          <w:pPr>
                            <w:spacing w:after="0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Blad </w:t>
                          </w:r>
                          <w:r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05BE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32A8C" w:rsidRPr="008353B9" w:rsidRDefault="00D13D9E" w:rsidP="008353B9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Versie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05BE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5-12-2019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8353B9" w:rsidRPr="008353B9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C8A31" id="Rechthoek 1" o:spid="_x0000_s1026" style="position:absolute;margin-left:-171.6pt;margin-top:-14.2pt;width:597.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" fillcolor="#006030" stroked="f" strokeweight="2pt">
              <v:textbox>
                <w:txbxContent>
                  <w:p w:rsidR="00D13D9E" w:rsidRDefault="008353B9" w:rsidP="00D13D9E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Blad </w:t>
                    </w:r>
                    <w:r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9705BE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  <w:p w:rsidR="00E32A8C" w:rsidRPr="008353B9" w:rsidRDefault="00D13D9E" w:rsidP="008353B9">
                    <w:pPr>
                      <w:jc w:val="right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Versie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9705BE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5-12-2019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8353B9" w:rsidRPr="008353B9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A5BE9">
      <w:rPr>
        <w:rFonts w:cs="Calibri"/>
        <w:noProof/>
        <w:sz w:val="32"/>
        <w:szCs w:val="32"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F7FD6" wp14:editId="4AC80225">
              <wp:simplePos x="0" y="0"/>
              <wp:positionH relativeFrom="column">
                <wp:posOffset>-2159744</wp:posOffset>
              </wp:positionH>
              <wp:positionV relativeFrom="paragraph">
                <wp:posOffset>149860</wp:posOffset>
              </wp:positionV>
              <wp:extent cx="1812860" cy="1213945"/>
              <wp:effectExtent l="0" t="0" r="0" b="571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860" cy="1213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BE9" w:rsidRDefault="003A5BE9" w:rsidP="003A5BE9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:rsidR="00F53B71" w:rsidRPr="00B7081E" w:rsidRDefault="00F53B71" w:rsidP="003A5BE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</w:pPr>
                          <w:r w:rsidRPr="00B7081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  <w:t xml:space="preserve">Sportclub Teuge </w:t>
                          </w:r>
                        </w:p>
                        <w:p w:rsidR="003A5BE9" w:rsidRPr="00B7081E" w:rsidRDefault="00F53B71" w:rsidP="003A5BE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</w:pPr>
                          <w:r w:rsidRPr="00B7081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  <w:t>zijn we samen</w:t>
                          </w:r>
                        </w:p>
                        <w:p w:rsidR="003A5BE9" w:rsidRDefault="003A5B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AF7FD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170.05pt;margin-top:11.8pt;width:142.75pt;height:9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" filled="f" stroked="f" strokeweight=".5pt">
              <v:textbox>
                <w:txbxContent>
                  <w:p w:rsidR="003A5BE9" w:rsidRDefault="003A5BE9" w:rsidP="003A5BE9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  <w14:ligatures w14:val="none"/>
                      </w:rPr>
                    </w:pPr>
                  </w:p>
                  <w:p w:rsidR="00F53B71" w:rsidRPr="00B7081E" w:rsidRDefault="00F53B71" w:rsidP="003A5BE9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  <w14:ligatures w14:val="none"/>
                      </w:rPr>
                    </w:pPr>
                    <w:r w:rsidRPr="00B7081E">
                      <w:rPr>
                        <w:b/>
                        <w:color w:val="FFFFFF" w:themeColor="background1"/>
                        <w:sz w:val="36"/>
                        <w:szCs w:val="36"/>
                        <w14:ligatures w14:val="none"/>
                      </w:rPr>
                      <w:t xml:space="preserve">Sportclub Teuge </w:t>
                    </w:r>
                  </w:p>
                  <w:p w:rsidR="003A5BE9" w:rsidRPr="00B7081E" w:rsidRDefault="00F53B71" w:rsidP="003A5BE9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  <w14:ligatures w14:val="none"/>
                      </w:rPr>
                    </w:pPr>
                    <w:r w:rsidRPr="00B7081E">
                      <w:rPr>
                        <w:b/>
                        <w:color w:val="FFFFFF" w:themeColor="background1"/>
                        <w:sz w:val="36"/>
                        <w:szCs w:val="36"/>
                        <w14:ligatures w14:val="none"/>
                      </w:rPr>
                      <w:t>zijn we samen</w:t>
                    </w:r>
                  </w:p>
                  <w:p w:rsidR="003A5BE9" w:rsidRDefault="003A5BE9"/>
                </w:txbxContent>
              </v:textbox>
            </v:shape>
          </w:pict>
        </mc:Fallback>
      </mc:AlternateContent>
    </w:r>
    <w:r w:rsidR="003A5BE9" w:rsidRPr="003A5BE9">
      <w:rPr>
        <w:rFonts w:cs="Calibri"/>
        <w:noProof/>
        <w:sz w:val="32"/>
        <w:szCs w:val="32"/>
        <w:lang w:val="nl-NL"/>
      </w:rPr>
      <w:drawing>
        <wp:anchor distT="0" distB="0" distL="114300" distR="114300" simplePos="0" relativeHeight="251663360" behindDoc="1" locked="0" layoutInCell="1" allowOverlap="1" wp14:anchorId="76071144" wp14:editId="082E5704">
          <wp:simplePos x="0" y="0"/>
          <wp:positionH relativeFrom="column">
            <wp:posOffset>-2177415</wp:posOffset>
          </wp:positionH>
          <wp:positionV relativeFrom="paragraph">
            <wp:posOffset>166370</wp:posOffset>
          </wp:positionV>
          <wp:extent cx="1880235" cy="9789795"/>
          <wp:effectExtent l="0" t="0" r="5715" b="1905"/>
          <wp:wrapNone/>
          <wp:docPr id="1030" name="Picture 6" descr="http://rondomvoetbal.nl/wordpress/wp-content/uploads/2014/03/11013710-voetbal_in_do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rondomvoetbal.nl/wordpress/wp-content/uploads/2014/03/11013710-voetbal_in_doe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7" r="20374"/>
                  <a:stretch/>
                </pic:blipFill>
                <pic:spPr bwMode="auto">
                  <a:xfrm>
                    <a:off x="0" y="0"/>
                    <a:ext cx="1880235" cy="978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BulletedlistBDR"/>
    <w:lvl w:ilvl="0">
      <w:start w:val="1"/>
      <w:numFmt w:val="bullet"/>
      <w:pStyle w:val="Bulletedlist1stlevelBDR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edlist2ndlevelBDR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edlist3rdlevelBDR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BulletedlistBDR"/>
  </w:abstractNum>
  <w:abstractNum w:abstractNumId="13" w15:restartNumberingAfterBreak="0">
    <w:nsid w:val="09ED7342"/>
    <w:multiLevelType w:val="multilevel"/>
    <w:tmpl w:val="6A803BE4"/>
    <w:numStyleLink w:val="AppendixnumberingBDR"/>
  </w:abstractNum>
  <w:abstractNum w:abstractNumId="14" w15:restartNumberingAfterBreak="0">
    <w:nsid w:val="0BC24928"/>
    <w:multiLevelType w:val="multilevel"/>
    <w:tmpl w:val="B4BACAD8"/>
    <w:styleLink w:val="DashedlistBDR"/>
    <w:lvl w:ilvl="0">
      <w:start w:val="1"/>
      <w:numFmt w:val="bullet"/>
      <w:pStyle w:val="Dashedlist1stlevelBDR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Dashedlist2ndlevelBDR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Dashedlist3rdlevelBDR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NumberedlistBDR"/>
  </w:abstractNum>
  <w:abstractNum w:abstractNumId="18" w15:restartNumberingAfterBreak="0">
    <w:nsid w:val="189F3493"/>
    <w:multiLevelType w:val="multilevel"/>
    <w:tmpl w:val="B7B66B92"/>
    <w:numStyleLink w:val="HeadingnumberingBDR"/>
  </w:abstractNum>
  <w:abstractNum w:abstractNumId="19" w15:restartNumberingAfterBreak="0">
    <w:nsid w:val="19934AC2"/>
    <w:multiLevelType w:val="hybridMultilevel"/>
    <w:tmpl w:val="6EA64B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D60DD"/>
    <w:multiLevelType w:val="hybridMultilevel"/>
    <w:tmpl w:val="B68245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65843"/>
    <w:multiLevelType w:val="multilevel"/>
    <w:tmpl w:val="6A803BE4"/>
    <w:styleLink w:val="AppendixnumberingBDR"/>
    <w:lvl w:ilvl="0">
      <w:start w:val="1"/>
      <w:numFmt w:val="decimal"/>
      <w:pStyle w:val="Appendixheading1BDR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BDR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2D7E06B0"/>
    <w:multiLevelType w:val="multilevel"/>
    <w:tmpl w:val="9200769E"/>
    <w:styleLink w:val="LowercaseletterlistBDR"/>
    <w:lvl w:ilvl="0">
      <w:start w:val="1"/>
      <w:numFmt w:val="lowerLetter"/>
      <w:pStyle w:val="Lowercaseletterlist1stlevelBD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owercaseletterlist2ndlevelBD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owercaseletterlist3rdlevelBD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398A2A0C"/>
    <w:multiLevelType w:val="multilevel"/>
    <w:tmpl w:val="89367262"/>
    <w:styleLink w:val="NumberedlistBDR"/>
    <w:lvl w:ilvl="0">
      <w:start w:val="1"/>
      <w:numFmt w:val="decimal"/>
      <w:pStyle w:val="Numberedlist1stlevelBD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list2ndlevelBD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beredlist3rdlevelBD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0EF61F8"/>
    <w:multiLevelType w:val="multilevel"/>
    <w:tmpl w:val="B7B66B92"/>
    <w:styleLink w:val="HeadingnumberingBDR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46A60AA0"/>
    <w:multiLevelType w:val="multilevel"/>
    <w:tmpl w:val="CFFEF33E"/>
    <w:styleLink w:val="OpenbulletlistBDR"/>
    <w:lvl w:ilvl="0">
      <w:start w:val="1"/>
      <w:numFmt w:val="bullet"/>
      <w:pStyle w:val="Openbulletlist1stlevelBDR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enbulletlist2ndlevelBDR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enbulletlist3rdlevelBDR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6A803BE4"/>
    <w:numStyleLink w:val="AppendixnumberingBDR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DashedlistBDR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BDR"/>
    <w:lvl w:ilvl="0">
      <w:start w:val="1"/>
      <w:numFmt w:val="bullet"/>
      <w:pStyle w:val="Symbollist1stlevelBDR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Symbollist2ndlevelBDR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Symbollist3rdlevelBDR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BDR"/>
  </w:abstractNum>
  <w:abstractNum w:abstractNumId="36" w15:restartNumberingAfterBreak="0">
    <w:nsid w:val="68141DDB"/>
    <w:multiLevelType w:val="multilevel"/>
    <w:tmpl w:val="CFFEF33E"/>
    <w:numStyleLink w:val="OpenbulletlistBDR"/>
  </w:abstractNum>
  <w:abstractNum w:abstractNumId="37" w15:restartNumberingAfterBreak="0">
    <w:nsid w:val="6E7370EC"/>
    <w:multiLevelType w:val="multilevel"/>
    <w:tmpl w:val="9200769E"/>
    <w:numStyleLink w:val="LowercaseletterlistBDR"/>
  </w:abstractNum>
  <w:abstractNum w:abstractNumId="38" w15:restartNumberingAfterBreak="0">
    <w:nsid w:val="70C16820"/>
    <w:multiLevelType w:val="hybridMultilevel"/>
    <w:tmpl w:val="C8980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4ECF"/>
    <w:multiLevelType w:val="hybridMultilevel"/>
    <w:tmpl w:val="53FA2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1" w15:restartNumberingAfterBreak="0">
    <w:nsid w:val="79272283"/>
    <w:multiLevelType w:val="hybridMultilevel"/>
    <w:tmpl w:val="8FAC1D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2"/>
  </w:num>
  <w:num w:numId="9">
    <w:abstractNumId w:val="25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0"/>
  </w:num>
  <w:num w:numId="28">
    <w:abstractNumId w:val="31"/>
  </w:num>
  <w:num w:numId="29">
    <w:abstractNumId w:val="23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7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</w:num>
  <w:num w:numId="43">
    <w:abstractNumId w:val="41"/>
  </w:num>
  <w:num w:numId="44">
    <w:abstractNumId w:val="38"/>
  </w:num>
  <w:num w:numId="45">
    <w:abstractNumId w:val="19"/>
  </w:num>
  <w:num w:numId="46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0"/>
    <w:rsid w:val="00003DC2"/>
    <w:rsid w:val="00004562"/>
    <w:rsid w:val="000053DE"/>
    <w:rsid w:val="00006237"/>
    <w:rsid w:val="0000663D"/>
    <w:rsid w:val="000078C8"/>
    <w:rsid w:val="00010D95"/>
    <w:rsid w:val="000114F2"/>
    <w:rsid w:val="00011BFA"/>
    <w:rsid w:val="0002562D"/>
    <w:rsid w:val="00035232"/>
    <w:rsid w:val="000418EF"/>
    <w:rsid w:val="0005205D"/>
    <w:rsid w:val="00052FF4"/>
    <w:rsid w:val="00053E43"/>
    <w:rsid w:val="0005430B"/>
    <w:rsid w:val="00074DAC"/>
    <w:rsid w:val="00077951"/>
    <w:rsid w:val="0009698A"/>
    <w:rsid w:val="00096AE5"/>
    <w:rsid w:val="000A1B78"/>
    <w:rsid w:val="000B5821"/>
    <w:rsid w:val="000C0969"/>
    <w:rsid w:val="000C1A1A"/>
    <w:rsid w:val="000D36E1"/>
    <w:rsid w:val="000D6AB7"/>
    <w:rsid w:val="000E55A1"/>
    <w:rsid w:val="000E6E43"/>
    <w:rsid w:val="000E7CE3"/>
    <w:rsid w:val="000F0E75"/>
    <w:rsid w:val="000F213A"/>
    <w:rsid w:val="000F2D93"/>
    <w:rsid w:val="000F650E"/>
    <w:rsid w:val="00100B98"/>
    <w:rsid w:val="00101625"/>
    <w:rsid w:val="00104ADA"/>
    <w:rsid w:val="00106601"/>
    <w:rsid w:val="00106D3C"/>
    <w:rsid w:val="00110A9F"/>
    <w:rsid w:val="00111AEB"/>
    <w:rsid w:val="00115C9D"/>
    <w:rsid w:val="001170AE"/>
    <w:rsid w:val="00122DED"/>
    <w:rsid w:val="00132265"/>
    <w:rsid w:val="00135A2A"/>
    <w:rsid w:val="00135E7B"/>
    <w:rsid w:val="00137CBB"/>
    <w:rsid w:val="00145A83"/>
    <w:rsid w:val="00145B8E"/>
    <w:rsid w:val="0014640F"/>
    <w:rsid w:val="0015561A"/>
    <w:rsid w:val="001579D8"/>
    <w:rsid w:val="00161010"/>
    <w:rsid w:val="00170271"/>
    <w:rsid w:val="0017032E"/>
    <w:rsid w:val="001717D8"/>
    <w:rsid w:val="0018093D"/>
    <w:rsid w:val="00181F05"/>
    <w:rsid w:val="00182053"/>
    <w:rsid w:val="001A2709"/>
    <w:rsid w:val="001B1B37"/>
    <w:rsid w:val="001B4C7E"/>
    <w:rsid w:val="001B7A16"/>
    <w:rsid w:val="001C11BE"/>
    <w:rsid w:val="001C1849"/>
    <w:rsid w:val="001C63E7"/>
    <w:rsid w:val="001D2A06"/>
    <w:rsid w:val="001E2293"/>
    <w:rsid w:val="001E34AC"/>
    <w:rsid w:val="001F5B4F"/>
    <w:rsid w:val="001F5C28"/>
    <w:rsid w:val="001F6547"/>
    <w:rsid w:val="002030A1"/>
    <w:rsid w:val="0020548B"/>
    <w:rsid w:val="0020607F"/>
    <w:rsid w:val="00206FF8"/>
    <w:rsid w:val="002074B2"/>
    <w:rsid w:val="002078BA"/>
    <w:rsid w:val="00216489"/>
    <w:rsid w:val="002168BE"/>
    <w:rsid w:val="00220A9C"/>
    <w:rsid w:val="00222D3A"/>
    <w:rsid w:val="00230B64"/>
    <w:rsid w:val="00236DE9"/>
    <w:rsid w:val="002419D6"/>
    <w:rsid w:val="00242226"/>
    <w:rsid w:val="002518D2"/>
    <w:rsid w:val="002548CB"/>
    <w:rsid w:val="00256039"/>
    <w:rsid w:val="00257AA9"/>
    <w:rsid w:val="002600F2"/>
    <w:rsid w:val="002607B7"/>
    <w:rsid w:val="002614A1"/>
    <w:rsid w:val="00262D4E"/>
    <w:rsid w:val="00263A93"/>
    <w:rsid w:val="002646C8"/>
    <w:rsid w:val="002760DB"/>
    <w:rsid w:val="00280FEF"/>
    <w:rsid w:val="00282B5D"/>
    <w:rsid w:val="00283592"/>
    <w:rsid w:val="002846D9"/>
    <w:rsid w:val="00286914"/>
    <w:rsid w:val="002948A1"/>
    <w:rsid w:val="00294CD2"/>
    <w:rsid w:val="00296F2C"/>
    <w:rsid w:val="002974AB"/>
    <w:rsid w:val="002A2E44"/>
    <w:rsid w:val="002B08A4"/>
    <w:rsid w:val="002B24D8"/>
    <w:rsid w:val="002B2998"/>
    <w:rsid w:val="002B51A2"/>
    <w:rsid w:val="002B64EE"/>
    <w:rsid w:val="002C129B"/>
    <w:rsid w:val="002C1A39"/>
    <w:rsid w:val="002C46FB"/>
    <w:rsid w:val="002D0E88"/>
    <w:rsid w:val="002D52B2"/>
    <w:rsid w:val="002E2611"/>
    <w:rsid w:val="002E274E"/>
    <w:rsid w:val="002E42DE"/>
    <w:rsid w:val="002F4264"/>
    <w:rsid w:val="002F7B77"/>
    <w:rsid w:val="003063C0"/>
    <w:rsid w:val="00307851"/>
    <w:rsid w:val="003120BB"/>
    <w:rsid w:val="003124AA"/>
    <w:rsid w:val="00317DEA"/>
    <w:rsid w:val="00323121"/>
    <w:rsid w:val="003267B0"/>
    <w:rsid w:val="00334B46"/>
    <w:rsid w:val="00334D4B"/>
    <w:rsid w:val="00335B5E"/>
    <w:rsid w:val="00337DDE"/>
    <w:rsid w:val="003453ED"/>
    <w:rsid w:val="00346631"/>
    <w:rsid w:val="003519E8"/>
    <w:rsid w:val="00357887"/>
    <w:rsid w:val="00364E1D"/>
    <w:rsid w:val="00365254"/>
    <w:rsid w:val="00365327"/>
    <w:rsid w:val="0036629B"/>
    <w:rsid w:val="00374C23"/>
    <w:rsid w:val="00374D9A"/>
    <w:rsid w:val="00377612"/>
    <w:rsid w:val="00382603"/>
    <w:rsid w:val="00385BF7"/>
    <w:rsid w:val="0039126D"/>
    <w:rsid w:val="00391861"/>
    <w:rsid w:val="003964D4"/>
    <w:rsid w:val="0039656A"/>
    <w:rsid w:val="003A04EB"/>
    <w:rsid w:val="003A5BE9"/>
    <w:rsid w:val="003A5ED3"/>
    <w:rsid w:val="003A6677"/>
    <w:rsid w:val="003B14A0"/>
    <w:rsid w:val="003B2B47"/>
    <w:rsid w:val="003C2412"/>
    <w:rsid w:val="003C4612"/>
    <w:rsid w:val="003D09E4"/>
    <w:rsid w:val="003D414A"/>
    <w:rsid w:val="003D74C6"/>
    <w:rsid w:val="003E0A45"/>
    <w:rsid w:val="003E30F2"/>
    <w:rsid w:val="003E3B7D"/>
    <w:rsid w:val="003F2747"/>
    <w:rsid w:val="004001AF"/>
    <w:rsid w:val="004141B1"/>
    <w:rsid w:val="0041674F"/>
    <w:rsid w:val="004223E8"/>
    <w:rsid w:val="0042594D"/>
    <w:rsid w:val="00436662"/>
    <w:rsid w:val="00451FDB"/>
    <w:rsid w:val="004564A6"/>
    <w:rsid w:val="00460B47"/>
    <w:rsid w:val="004656F6"/>
    <w:rsid w:val="004659D3"/>
    <w:rsid w:val="00466D71"/>
    <w:rsid w:val="00470C75"/>
    <w:rsid w:val="0047392D"/>
    <w:rsid w:val="0047518D"/>
    <w:rsid w:val="004804E1"/>
    <w:rsid w:val="00483C5E"/>
    <w:rsid w:val="00484968"/>
    <w:rsid w:val="00484C8E"/>
    <w:rsid w:val="00486319"/>
    <w:rsid w:val="00487543"/>
    <w:rsid w:val="004875E2"/>
    <w:rsid w:val="00490BBD"/>
    <w:rsid w:val="00492B17"/>
    <w:rsid w:val="004B194C"/>
    <w:rsid w:val="004B2997"/>
    <w:rsid w:val="004C1F2A"/>
    <w:rsid w:val="004D05C5"/>
    <w:rsid w:val="004D2412"/>
    <w:rsid w:val="004E00C2"/>
    <w:rsid w:val="004E022C"/>
    <w:rsid w:val="004F2DF6"/>
    <w:rsid w:val="004F2E26"/>
    <w:rsid w:val="004F42E6"/>
    <w:rsid w:val="004F6A99"/>
    <w:rsid w:val="00501A64"/>
    <w:rsid w:val="00503BFD"/>
    <w:rsid w:val="005043E5"/>
    <w:rsid w:val="00512194"/>
    <w:rsid w:val="0051585F"/>
    <w:rsid w:val="00515E2F"/>
    <w:rsid w:val="00521726"/>
    <w:rsid w:val="00526530"/>
    <w:rsid w:val="00534CE1"/>
    <w:rsid w:val="0053645C"/>
    <w:rsid w:val="00545244"/>
    <w:rsid w:val="0054653C"/>
    <w:rsid w:val="00547038"/>
    <w:rsid w:val="00553801"/>
    <w:rsid w:val="005615BE"/>
    <w:rsid w:val="00562E3D"/>
    <w:rsid w:val="0057113B"/>
    <w:rsid w:val="00575FFC"/>
    <w:rsid w:val="00584E04"/>
    <w:rsid w:val="00585EBF"/>
    <w:rsid w:val="005879E7"/>
    <w:rsid w:val="00591B2C"/>
    <w:rsid w:val="005A2BEC"/>
    <w:rsid w:val="005A6922"/>
    <w:rsid w:val="005B4FAF"/>
    <w:rsid w:val="005B689D"/>
    <w:rsid w:val="005B6BD9"/>
    <w:rsid w:val="005C5603"/>
    <w:rsid w:val="005C6668"/>
    <w:rsid w:val="005D4151"/>
    <w:rsid w:val="005D5E21"/>
    <w:rsid w:val="005E5D44"/>
    <w:rsid w:val="005E5F7B"/>
    <w:rsid w:val="006040DB"/>
    <w:rsid w:val="006045A8"/>
    <w:rsid w:val="00612C22"/>
    <w:rsid w:val="00615C08"/>
    <w:rsid w:val="00631753"/>
    <w:rsid w:val="00633A89"/>
    <w:rsid w:val="00640C82"/>
    <w:rsid w:val="00641219"/>
    <w:rsid w:val="00664EE1"/>
    <w:rsid w:val="006767B2"/>
    <w:rsid w:val="00685EED"/>
    <w:rsid w:val="00686172"/>
    <w:rsid w:val="006953A2"/>
    <w:rsid w:val="006A387A"/>
    <w:rsid w:val="006B245A"/>
    <w:rsid w:val="006B6044"/>
    <w:rsid w:val="006C6A9D"/>
    <w:rsid w:val="006D1154"/>
    <w:rsid w:val="006D2ECD"/>
    <w:rsid w:val="006D741B"/>
    <w:rsid w:val="006F382C"/>
    <w:rsid w:val="00703BD3"/>
    <w:rsid w:val="00705849"/>
    <w:rsid w:val="00706308"/>
    <w:rsid w:val="007063FC"/>
    <w:rsid w:val="007125A7"/>
    <w:rsid w:val="00712665"/>
    <w:rsid w:val="0071386B"/>
    <w:rsid w:val="0072479C"/>
    <w:rsid w:val="00725B9E"/>
    <w:rsid w:val="007358BA"/>
    <w:rsid w:val="007361EE"/>
    <w:rsid w:val="00736D3D"/>
    <w:rsid w:val="00745DAA"/>
    <w:rsid w:val="00750733"/>
    <w:rsid w:val="007525D1"/>
    <w:rsid w:val="007530CC"/>
    <w:rsid w:val="00756C31"/>
    <w:rsid w:val="0076325B"/>
    <w:rsid w:val="00763B35"/>
    <w:rsid w:val="007644AB"/>
    <w:rsid w:val="00764AF2"/>
    <w:rsid w:val="00766E99"/>
    <w:rsid w:val="00770652"/>
    <w:rsid w:val="00775717"/>
    <w:rsid w:val="00776618"/>
    <w:rsid w:val="00787B55"/>
    <w:rsid w:val="0079179F"/>
    <w:rsid w:val="00792E0D"/>
    <w:rsid w:val="00796A8D"/>
    <w:rsid w:val="007B5373"/>
    <w:rsid w:val="007C0010"/>
    <w:rsid w:val="007C037C"/>
    <w:rsid w:val="007C18A5"/>
    <w:rsid w:val="007C49D4"/>
    <w:rsid w:val="007D4A7D"/>
    <w:rsid w:val="007D6578"/>
    <w:rsid w:val="007E6EE9"/>
    <w:rsid w:val="007E7724"/>
    <w:rsid w:val="007F48F0"/>
    <w:rsid w:val="007F653F"/>
    <w:rsid w:val="00801C90"/>
    <w:rsid w:val="008064EE"/>
    <w:rsid w:val="00810585"/>
    <w:rsid w:val="0081621D"/>
    <w:rsid w:val="00826EA4"/>
    <w:rsid w:val="00832239"/>
    <w:rsid w:val="008353B9"/>
    <w:rsid w:val="00851464"/>
    <w:rsid w:val="00854B34"/>
    <w:rsid w:val="00856B05"/>
    <w:rsid w:val="0086137E"/>
    <w:rsid w:val="008736AE"/>
    <w:rsid w:val="008775D3"/>
    <w:rsid w:val="00886449"/>
    <w:rsid w:val="00886BB9"/>
    <w:rsid w:val="008870F0"/>
    <w:rsid w:val="0089304F"/>
    <w:rsid w:val="00893934"/>
    <w:rsid w:val="008B5CD1"/>
    <w:rsid w:val="008C2F90"/>
    <w:rsid w:val="008C7FA8"/>
    <w:rsid w:val="008D1C67"/>
    <w:rsid w:val="008D431D"/>
    <w:rsid w:val="008D45D9"/>
    <w:rsid w:val="008D4D21"/>
    <w:rsid w:val="008D57BA"/>
    <w:rsid w:val="008D7BDD"/>
    <w:rsid w:val="008E15CC"/>
    <w:rsid w:val="0090724E"/>
    <w:rsid w:val="00910D57"/>
    <w:rsid w:val="00913925"/>
    <w:rsid w:val="009221AC"/>
    <w:rsid w:val="009225D7"/>
    <w:rsid w:val="0092766D"/>
    <w:rsid w:val="00934750"/>
    <w:rsid w:val="00934B06"/>
    <w:rsid w:val="00934E30"/>
    <w:rsid w:val="00935271"/>
    <w:rsid w:val="00943209"/>
    <w:rsid w:val="0094509D"/>
    <w:rsid w:val="00945318"/>
    <w:rsid w:val="009477DA"/>
    <w:rsid w:val="00950DB4"/>
    <w:rsid w:val="009534C6"/>
    <w:rsid w:val="009606EB"/>
    <w:rsid w:val="00961CD2"/>
    <w:rsid w:val="00963973"/>
    <w:rsid w:val="009705BE"/>
    <w:rsid w:val="00971B3B"/>
    <w:rsid w:val="00980E1F"/>
    <w:rsid w:val="00981D35"/>
    <w:rsid w:val="00995200"/>
    <w:rsid w:val="009A0FED"/>
    <w:rsid w:val="009A365F"/>
    <w:rsid w:val="009C1976"/>
    <w:rsid w:val="009C7EA0"/>
    <w:rsid w:val="009D0C4D"/>
    <w:rsid w:val="009D59FB"/>
    <w:rsid w:val="009D5AE2"/>
    <w:rsid w:val="009E56E9"/>
    <w:rsid w:val="00A01ADB"/>
    <w:rsid w:val="00A01CD1"/>
    <w:rsid w:val="00A067E6"/>
    <w:rsid w:val="00A07FEF"/>
    <w:rsid w:val="00A1497C"/>
    <w:rsid w:val="00A14A2F"/>
    <w:rsid w:val="00A21956"/>
    <w:rsid w:val="00A24D56"/>
    <w:rsid w:val="00A42EEC"/>
    <w:rsid w:val="00A50406"/>
    <w:rsid w:val="00A50767"/>
    <w:rsid w:val="00A54C9D"/>
    <w:rsid w:val="00A551E0"/>
    <w:rsid w:val="00A60A58"/>
    <w:rsid w:val="00A60FBC"/>
    <w:rsid w:val="00A61C48"/>
    <w:rsid w:val="00A65B09"/>
    <w:rsid w:val="00A670BB"/>
    <w:rsid w:val="00A766FA"/>
    <w:rsid w:val="00A76E7C"/>
    <w:rsid w:val="00A829D3"/>
    <w:rsid w:val="00A875F7"/>
    <w:rsid w:val="00A87676"/>
    <w:rsid w:val="00A90176"/>
    <w:rsid w:val="00A9666A"/>
    <w:rsid w:val="00AB0D90"/>
    <w:rsid w:val="00AB1E21"/>
    <w:rsid w:val="00AB1E30"/>
    <w:rsid w:val="00AB2477"/>
    <w:rsid w:val="00AB3741"/>
    <w:rsid w:val="00AB56F0"/>
    <w:rsid w:val="00AB5DBD"/>
    <w:rsid w:val="00AC273E"/>
    <w:rsid w:val="00AD16D0"/>
    <w:rsid w:val="00AD24E6"/>
    <w:rsid w:val="00AD31A0"/>
    <w:rsid w:val="00AD4DF7"/>
    <w:rsid w:val="00AE0183"/>
    <w:rsid w:val="00AE104C"/>
    <w:rsid w:val="00AE2110"/>
    <w:rsid w:val="00AE2EB1"/>
    <w:rsid w:val="00B01DA1"/>
    <w:rsid w:val="00B11A76"/>
    <w:rsid w:val="00B233E3"/>
    <w:rsid w:val="00B24224"/>
    <w:rsid w:val="00B274F1"/>
    <w:rsid w:val="00B460C2"/>
    <w:rsid w:val="00B4736C"/>
    <w:rsid w:val="00B55980"/>
    <w:rsid w:val="00B6778B"/>
    <w:rsid w:val="00B67E87"/>
    <w:rsid w:val="00B7081E"/>
    <w:rsid w:val="00B75ED8"/>
    <w:rsid w:val="00B77809"/>
    <w:rsid w:val="00B81366"/>
    <w:rsid w:val="00B84760"/>
    <w:rsid w:val="00B9540B"/>
    <w:rsid w:val="00BA3794"/>
    <w:rsid w:val="00BA3F4D"/>
    <w:rsid w:val="00BA79E3"/>
    <w:rsid w:val="00BB1FC1"/>
    <w:rsid w:val="00BB31CE"/>
    <w:rsid w:val="00BC0188"/>
    <w:rsid w:val="00BC57BD"/>
    <w:rsid w:val="00BC6FB7"/>
    <w:rsid w:val="00BE64B3"/>
    <w:rsid w:val="00BE65F5"/>
    <w:rsid w:val="00BF6A7B"/>
    <w:rsid w:val="00C06D9A"/>
    <w:rsid w:val="00C201EB"/>
    <w:rsid w:val="00C33308"/>
    <w:rsid w:val="00C351BA"/>
    <w:rsid w:val="00C4003A"/>
    <w:rsid w:val="00C41267"/>
    <w:rsid w:val="00C41422"/>
    <w:rsid w:val="00C43B52"/>
    <w:rsid w:val="00C51137"/>
    <w:rsid w:val="00C56439"/>
    <w:rsid w:val="00C751B0"/>
    <w:rsid w:val="00C7559C"/>
    <w:rsid w:val="00C8270D"/>
    <w:rsid w:val="00C830F5"/>
    <w:rsid w:val="00C9140C"/>
    <w:rsid w:val="00C92E08"/>
    <w:rsid w:val="00C93473"/>
    <w:rsid w:val="00C97724"/>
    <w:rsid w:val="00CA1FE3"/>
    <w:rsid w:val="00CA332D"/>
    <w:rsid w:val="00CB3533"/>
    <w:rsid w:val="00CB7600"/>
    <w:rsid w:val="00CB7D61"/>
    <w:rsid w:val="00CC6A4B"/>
    <w:rsid w:val="00CC6E0B"/>
    <w:rsid w:val="00CD7A5A"/>
    <w:rsid w:val="00CE2BA6"/>
    <w:rsid w:val="00CE59FB"/>
    <w:rsid w:val="00CF2B0C"/>
    <w:rsid w:val="00CF4C5D"/>
    <w:rsid w:val="00D0205E"/>
    <w:rsid w:val="00D023A0"/>
    <w:rsid w:val="00D1090B"/>
    <w:rsid w:val="00D13D9E"/>
    <w:rsid w:val="00D16E87"/>
    <w:rsid w:val="00D20B02"/>
    <w:rsid w:val="00D26DA5"/>
    <w:rsid w:val="00D27D0E"/>
    <w:rsid w:val="00D35DA7"/>
    <w:rsid w:val="00D417AB"/>
    <w:rsid w:val="00D47AD0"/>
    <w:rsid w:val="00D57A57"/>
    <w:rsid w:val="00D613A9"/>
    <w:rsid w:val="00D6223D"/>
    <w:rsid w:val="00D7238E"/>
    <w:rsid w:val="00D73003"/>
    <w:rsid w:val="00D7366D"/>
    <w:rsid w:val="00D73C03"/>
    <w:rsid w:val="00D92EDA"/>
    <w:rsid w:val="00D9359B"/>
    <w:rsid w:val="00DA135E"/>
    <w:rsid w:val="00DA4815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4802"/>
    <w:rsid w:val="00DE5157"/>
    <w:rsid w:val="00DE679D"/>
    <w:rsid w:val="00E05437"/>
    <w:rsid w:val="00E05BA5"/>
    <w:rsid w:val="00E07762"/>
    <w:rsid w:val="00E12717"/>
    <w:rsid w:val="00E12CAA"/>
    <w:rsid w:val="00E21E77"/>
    <w:rsid w:val="00E318F2"/>
    <w:rsid w:val="00E32A8C"/>
    <w:rsid w:val="00E45ED5"/>
    <w:rsid w:val="00E45F90"/>
    <w:rsid w:val="00E4723A"/>
    <w:rsid w:val="00E52291"/>
    <w:rsid w:val="00E527BE"/>
    <w:rsid w:val="00E56EFE"/>
    <w:rsid w:val="00E61D02"/>
    <w:rsid w:val="00E62D48"/>
    <w:rsid w:val="00E62DE6"/>
    <w:rsid w:val="00E6431C"/>
    <w:rsid w:val="00E64BFF"/>
    <w:rsid w:val="00E65D32"/>
    <w:rsid w:val="00E6694B"/>
    <w:rsid w:val="00E678A0"/>
    <w:rsid w:val="00E7078D"/>
    <w:rsid w:val="00E7085E"/>
    <w:rsid w:val="00E72DE9"/>
    <w:rsid w:val="00E7454D"/>
    <w:rsid w:val="00E90D35"/>
    <w:rsid w:val="00E92BB2"/>
    <w:rsid w:val="00E93FCF"/>
    <w:rsid w:val="00E96BF0"/>
    <w:rsid w:val="00EA421F"/>
    <w:rsid w:val="00EB7C66"/>
    <w:rsid w:val="00EC5F09"/>
    <w:rsid w:val="00EC72BE"/>
    <w:rsid w:val="00EE35E4"/>
    <w:rsid w:val="00EE3BC1"/>
    <w:rsid w:val="00EE3D02"/>
    <w:rsid w:val="00F005C9"/>
    <w:rsid w:val="00F037AB"/>
    <w:rsid w:val="00F1404D"/>
    <w:rsid w:val="00F16B2B"/>
    <w:rsid w:val="00F16EDB"/>
    <w:rsid w:val="00F208DC"/>
    <w:rsid w:val="00F22CB3"/>
    <w:rsid w:val="00F3308E"/>
    <w:rsid w:val="00F33259"/>
    <w:rsid w:val="00F363E7"/>
    <w:rsid w:val="00F44FB8"/>
    <w:rsid w:val="00F519B9"/>
    <w:rsid w:val="00F5353B"/>
    <w:rsid w:val="00F53B71"/>
    <w:rsid w:val="00F55E8B"/>
    <w:rsid w:val="00F564F9"/>
    <w:rsid w:val="00F60FCD"/>
    <w:rsid w:val="00F70560"/>
    <w:rsid w:val="00F7179D"/>
    <w:rsid w:val="00F757BE"/>
    <w:rsid w:val="00F7766C"/>
    <w:rsid w:val="00F82076"/>
    <w:rsid w:val="00FA779F"/>
    <w:rsid w:val="00FB1032"/>
    <w:rsid w:val="00FB1FF5"/>
    <w:rsid w:val="00FB22AF"/>
    <w:rsid w:val="00FB35AE"/>
    <w:rsid w:val="00FB7F9C"/>
    <w:rsid w:val="00FC123E"/>
    <w:rsid w:val="00FC25E1"/>
    <w:rsid w:val="00FC3FA5"/>
    <w:rsid w:val="00FD28F3"/>
    <w:rsid w:val="00FD2C03"/>
    <w:rsid w:val="00FD515E"/>
    <w:rsid w:val="00FE1BFD"/>
    <w:rsid w:val="00FE4725"/>
    <w:rsid w:val="00FF01CA"/>
    <w:rsid w:val="00FF5EF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696F795D-4DBF-4602-929E-05571DA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BDR"/>
    <w:qFormat/>
    <w:rsid w:val="00C751B0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Kop1">
    <w:name w:val="heading 1"/>
    <w:aliases w:val="Chapter heading BDR"/>
    <w:basedOn w:val="ZsysbasisBDR"/>
    <w:next w:val="BodytextBDR"/>
    <w:qFormat/>
    <w:rsid w:val="00C351BA"/>
    <w:pPr>
      <w:keepNext/>
      <w:keepLines/>
      <w:spacing w:after="210" w:line="420" w:lineRule="exact"/>
      <w:outlineLvl w:val="0"/>
    </w:pPr>
    <w:rPr>
      <w:b/>
      <w:bCs/>
      <w:color w:val="2455A2" w:themeColor="text2"/>
      <w:sz w:val="26"/>
      <w:szCs w:val="32"/>
    </w:rPr>
  </w:style>
  <w:style w:type="paragraph" w:styleId="Kop2">
    <w:name w:val="heading 2"/>
    <w:aliases w:val="Paragraph heading BDR"/>
    <w:basedOn w:val="ZsysbasisBDR"/>
    <w:next w:val="BodytextBDR"/>
    <w:qFormat/>
    <w:rsid w:val="00C351BA"/>
    <w:pPr>
      <w:keepNext/>
      <w:keepLines/>
      <w:spacing w:before="200"/>
      <w:outlineLvl w:val="1"/>
    </w:pPr>
    <w:rPr>
      <w:b/>
      <w:bCs/>
      <w:iCs/>
      <w:color w:val="2455A2" w:themeColor="text2"/>
      <w:szCs w:val="28"/>
    </w:rPr>
  </w:style>
  <w:style w:type="paragraph" w:styleId="Kop3">
    <w:name w:val="heading 3"/>
    <w:aliases w:val="Subparagraph heading BDR"/>
    <w:basedOn w:val="ZsysbasisBDR"/>
    <w:next w:val="BodytextBDR"/>
    <w:qFormat/>
    <w:rsid w:val="00C351BA"/>
    <w:pPr>
      <w:keepNext/>
      <w:keepLines/>
      <w:spacing w:before="200"/>
      <w:outlineLvl w:val="2"/>
    </w:pPr>
    <w:rPr>
      <w:i/>
      <w:iCs/>
      <w:color w:val="2455A2" w:themeColor="text2"/>
    </w:rPr>
  </w:style>
  <w:style w:type="paragraph" w:styleId="Kop4">
    <w:name w:val="heading 4"/>
    <w:aliases w:val="Heading 4 BDR"/>
    <w:basedOn w:val="ZsysbasisBDR"/>
    <w:next w:val="BodytextBDR"/>
    <w:rsid w:val="00A01CD1"/>
    <w:pPr>
      <w:keepNext/>
      <w:keepLines/>
      <w:numPr>
        <w:ilvl w:val="3"/>
        <w:numId w:val="33"/>
      </w:numPr>
      <w:outlineLvl w:val="3"/>
    </w:pPr>
    <w:rPr>
      <w:bCs/>
      <w:szCs w:val="24"/>
    </w:rPr>
  </w:style>
  <w:style w:type="paragraph" w:styleId="Kop5">
    <w:name w:val="heading 5"/>
    <w:aliases w:val="Heading 5 BDR"/>
    <w:basedOn w:val="ZsysbasisBDR"/>
    <w:next w:val="BodytextBDR"/>
    <w:rsid w:val="00A01CD1"/>
    <w:pPr>
      <w:keepNext/>
      <w:keepLines/>
      <w:numPr>
        <w:ilvl w:val="4"/>
        <w:numId w:val="33"/>
      </w:numPr>
      <w:outlineLvl w:val="4"/>
    </w:pPr>
    <w:rPr>
      <w:bCs/>
      <w:iCs/>
      <w:szCs w:val="22"/>
    </w:rPr>
  </w:style>
  <w:style w:type="paragraph" w:styleId="Kop6">
    <w:name w:val="heading 6"/>
    <w:aliases w:val="Heading 6 BDR"/>
    <w:basedOn w:val="ZsysbasisBDR"/>
    <w:next w:val="BodytextBDR"/>
    <w:rsid w:val="00A9666A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Heading 7 BDR"/>
    <w:basedOn w:val="ZsysbasisBDR"/>
    <w:next w:val="BodytextBDR"/>
    <w:rsid w:val="00A9666A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Heading 8 BDR"/>
    <w:basedOn w:val="ZsysbasisBDR"/>
    <w:next w:val="BodytextBDR"/>
    <w:rsid w:val="00A9666A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Heading 9 BDR"/>
    <w:basedOn w:val="ZsysbasisBDR"/>
    <w:next w:val="BodytextBDR"/>
    <w:rsid w:val="00A9666A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BDR">
    <w:name w:val="Body text BDR"/>
    <w:basedOn w:val="ZsysbasisBDR"/>
    <w:qFormat/>
    <w:rsid w:val="00122DED"/>
  </w:style>
  <w:style w:type="paragraph" w:customStyle="1" w:styleId="ZsysbasisBDR">
    <w:name w:val="Zsysbasis BDR"/>
    <w:next w:val="BodytextBDR"/>
    <w:link w:val="ZsysbasisBDRChar"/>
    <w:semiHidden/>
    <w:rsid w:val="005B689D"/>
    <w:rPr>
      <w:rFonts w:ascii="Arial" w:hAnsi="Arial" w:cs="Arial"/>
      <w:szCs w:val="18"/>
      <w:lang w:val="en-GB"/>
    </w:rPr>
  </w:style>
  <w:style w:type="paragraph" w:customStyle="1" w:styleId="BodytextboldBDR">
    <w:name w:val="Body text bold BDR"/>
    <w:basedOn w:val="ZsysbasisBDR"/>
    <w:next w:val="BodytextBDR"/>
    <w:qFormat/>
    <w:rsid w:val="00122DED"/>
    <w:rPr>
      <w:b/>
      <w:bCs/>
    </w:rPr>
  </w:style>
  <w:style w:type="character" w:styleId="GevolgdeHyperlink">
    <w:name w:val="FollowedHyperlink"/>
    <w:aliases w:val="FollowedHyperlink BDR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BDR"/>
    <w:basedOn w:val="Standaardalinea-lettertype"/>
    <w:rsid w:val="00B460C2"/>
    <w:rPr>
      <w:color w:val="auto"/>
      <w:u w:val="none"/>
    </w:rPr>
  </w:style>
  <w:style w:type="paragraph" w:customStyle="1" w:styleId="AddressboxBDR">
    <w:name w:val="Address box BDR"/>
    <w:basedOn w:val="ZsysbasisdocumentgegevensBDR"/>
    <w:rsid w:val="00A01CD1"/>
  </w:style>
  <w:style w:type="paragraph" w:styleId="Koptekst">
    <w:name w:val="header"/>
    <w:basedOn w:val="ZsysbasisBDR"/>
    <w:next w:val="BodytextBDR"/>
    <w:semiHidden/>
    <w:rsid w:val="00122DED"/>
  </w:style>
  <w:style w:type="paragraph" w:styleId="Voettekst">
    <w:name w:val="footer"/>
    <w:basedOn w:val="ZsysbasisBDR"/>
    <w:next w:val="BodytextBDR"/>
    <w:semiHidden/>
    <w:rsid w:val="00122DED"/>
    <w:pPr>
      <w:jc w:val="right"/>
    </w:pPr>
  </w:style>
  <w:style w:type="paragraph" w:customStyle="1" w:styleId="HeadertextBDR">
    <w:name w:val="Header text BDR"/>
    <w:basedOn w:val="ZsysbasisdocumentgegevensBDR"/>
    <w:rsid w:val="00122DED"/>
  </w:style>
  <w:style w:type="paragraph" w:customStyle="1" w:styleId="FootertextoddBDR">
    <w:name w:val="Footer text odd BDR"/>
    <w:basedOn w:val="ZsysbasisdocumentgegevensBDR"/>
    <w:rsid w:val="00077951"/>
    <w:pPr>
      <w:ind w:right="-397"/>
      <w:jc w:val="right"/>
    </w:pPr>
    <w:rPr>
      <w:caps/>
      <w:color w:val="2455A2" w:themeColor="text2"/>
      <w:sz w:val="12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odytextitalicBDR">
    <w:name w:val="Body text italic BDR"/>
    <w:basedOn w:val="ZsysbasisBDR"/>
    <w:next w:val="BodytextBDR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BDR"/>
    <w:next w:val="BodytextBDR"/>
    <w:semiHidden/>
    <w:rsid w:val="0020607F"/>
  </w:style>
  <w:style w:type="paragraph" w:styleId="Adresenvelop">
    <w:name w:val="envelope address"/>
    <w:basedOn w:val="ZsysbasisBDR"/>
    <w:next w:val="BodytextBDR"/>
    <w:semiHidden/>
    <w:rsid w:val="0020607F"/>
  </w:style>
  <w:style w:type="paragraph" w:styleId="Afsluiting">
    <w:name w:val="Closing"/>
    <w:basedOn w:val="ZsysbasisBDR"/>
    <w:next w:val="BodytextBDR"/>
    <w:semiHidden/>
    <w:rsid w:val="0020607F"/>
  </w:style>
  <w:style w:type="paragraph" w:customStyle="1" w:styleId="Customlist1stlevelBDR">
    <w:name w:val="Custom list 1st level BDR"/>
    <w:basedOn w:val="ZsysbasisBDR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BDR">
    <w:name w:val="Custom list 2nd level BDR"/>
    <w:basedOn w:val="ZsysbasisBDR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BDR">
    <w:name w:val="Custom list 3rd level BDR"/>
    <w:basedOn w:val="ZsysbasisBDR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BDR">
    <w:name w:val="Indent 1st level BDR"/>
    <w:basedOn w:val="ZsysbasisBDR"/>
    <w:qFormat/>
    <w:rsid w:val="00122DED"/>
    <w:pPr>
      <w:ind w:left="284"/>
    </w:pPr>
  </w:style>
  <w:style w:type="paragraph" w:customStyle="1" w:styleId="Indent2ndlevelBDR">
    <w:name w:val="Indent 2nd level BDR"/>
    <w:basedOn w:val="ZsysbasisBDR"/>
    <w:qFormat/>
    <w:rsid w:val="00122DED"/>
    <w:pPr>
      <w:ind w:left="567"/>
    </w:pPr>
  </w:style>
  <w:style w:type="paragraph" w:customStyle="1" w:styleId="Indent3rdlevelBDR">
    <w:name w:val="Indent 3rd level BDR"/>
    <w:basedOn w:val="ZsysbasisBDR"/>
    <w:qFormat/>
    <w:rsid w:val="00122DED"/>
    <w:pPr>
      <w:ind w:left="851"/>
    </w:pPr>
  </w:style>
  <w:style w:type="paragraph" w:styleId="Inhopg1">
    <w:name w:val="toc 1"/>
    <w:aliases w:val="TOC 1 BDR"/>
    <w:basedOn w:val="ZsysbasisBDR"/>
    <w:next w:val="BodytextBDR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TOC 2 BDR"/>
    <w:basedOn w:val="ZsysbasisBDR"/>
    <w:next w:val="BodytextBDR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TOC 3 BDR"/>
    <w:basedOn w:val="ZsysbasisBDR"/>
    <w:next w:val="BodytextBDR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TOC 4 BDR"/>
    <w:basedOn w:val="ZsysbasisBDR"/>
    <w:next w:val="BodytextBDR"/>
    <w:rsid w:val="00122DED"/>
  </w:style>
  <w:style w:type="paragraph" w:styleId="Bronvermelding">
    <w:name w:val="table of authorities"/>
    <w:basedOn w:val="ZsysbasisBDR"/>
    <w:next w:val="BodytextBDR"/>
    <w:semiHidden/>
    <w:rsid w:val="00F33259"/>
    <w:pPr>
      <w:ind w:left="180" w:hanging="180"/>
    </w:pPr>
  </w:style>
  <w:style w:type="paragraph" w:styleId="Index2">
    <w:name w:val="index 2"/>
    <w:basedOn w:val="ZsysbasisBDR"/>
    <w:next w:val="BodytextBDR"/>
    <w:semiHidden/>
    <w:rsid w:val="00122DED"/>
  </w:style>
  <w:style w:type="paragraph" w:styleId="Index3">
    <w:name w:val="index 3"/>
    <w:basedOn w:val="ZsysbasisBDR"/>
    <w:next w:val="BodytextBDR"/>
    <w:semiHidden/>
    <w:rsid w:val="00122DED"/>
  </w:style>
  <w:style w:type="paragraph" w:styleId="Ondertitel">
    <w:name w:val="Subtitle"/>
    <w:basedOn w:val="ZsysbasisBDR"/>
    <w:next w:val="BodytextBDR"/>
    <w:semiHidden/>
    <w:rsid w:val="00122DED"/>
  </w:style>
  <w:style w:type="paragraph" w:styleId="Titel">
    <w:name w:val="Title"/>
    <w:basedOn w:val="ZsysbasisBDR"/>
    <w:next w:val="BodytextBDR"/>
    <w:link w:val="TitelChar"/>
    <w:uiPriority w:val="10"/>
    <w:qFormat/>
    <w:rsid w:val="00122DED"/>
  </w:style>
  <w:style w:type="paragraph" w:customStyle="1" w:styleId="Heading2nonumberBDR">
    <w:name w:val="Heading 2 no number BDR"/>
    <w:basedOn w:val="ZsysbasisBDR"/>
    <w:next w:val="BodytextBDR"/>
    <w:qFormat/>
    <w:rsid w:val="00AD16D0"/>
    <w:pPr>
      <w:keepNext/>
      <w:keepLines/>
      <w:spacing w:before="200"/>
    </w:pPr>
    <w:rPr>
      <w:b/>
      <w:bCs/>
      <w:iCs/>
      <w:color w:val="2455A2" w:themeColor="text2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7063FC"/>
    <w:rPr>
      <w:color w:val="auto"/>
      <w:bdr w:val="none" w:sz="0" w:space="0" w:color="auto"/>
      <w:shd w:val="clear" w:color="auto" w:fill="FFFF00"/>
    </w:rPr>
  </w:style>
  <w:style w:type="paragraph" w:customStyle="1" w:styleId="Heading1nonumberBDR">
    <w:name w:val="Heading 1 no number BDR"/>
    <w:basedOn w:val="ZsysbasisBDR"/>
    <w:next w:val="BodytextBDR"/>
    <w:qFormat/>
    <w:rsid w:val="00C351BA"/>
    <w:pPr>
      <w:keepNext/>
      <w:keepLines/>
      <w:spacing w:after="210" w:line="420" w:lineRule="exact"/>
    </w:pPr>
    <w:rPr>
      <w:b/>
      <w:bCs/>
      <w:color w:val="2455A2" w:themeColor="text2"/>
      <w:sz w:val="26"/>
      <w:szCs w:val="32"/>
    </w:rPr>
  </w:style>
  <w:style w:type="paragraph" w:customStyle="1" w:styleId="Heading3nonumberBDR">
    <w:name w:val="Heading 3 no number BDR"/>
    <w:basedOn w:val="ZsysbasisBDR"/>
    <w:next w:val="BodytextBDR"/>
    <w:qFormat/>
    <w:rsid w:val="00A9666A"/>
    <w:pPr>
      <w:keepNext/>
      <w:keepLines/>
      <w:spacing w:before="200"/>
    </w:pPr>
    <w:rPr>
      <w:i/>
      <w:iCs/>
      <w:color w:val="2455A2" w:themeColor="text2"/>
    </w:rPr>
  </w:style>
  <w:style w:type="paragraph" w:styleId="Index4">
    <w:name w:val="index 4"/>
    <w:basedOn w:val="Standaard"/>
    <w:next w:val="Standaard"/>
    <w:semiHidden/>
    <w:rsid w:val="00122DED"/>
    <w:pPr>
      <w:spacing w:after="0" w:line="240" w:lineRule="atLeast"/>
      <w:ind w:left="72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dex5">
    <w:name w:val="index 5"/>
    <w:basedOn w:val="Standaard"/>
    <w:next w:val="Standaard"/>
    <w:semiHidden/>
    <w:rsid w:val="00122DED"/>
    <w:pPr>
      <w:spacing w:after="0" w:line="240" w:lineRule="atLeast"/>
      <w:ind w:left="90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dex6">
    <w:name w:val="index 6"/>
    <w:basedOn w:val="Standaard"/>
    <w:next w:val="Standaard"/>
    <w:semiHidden/>
    <w:rsid w:val="00122DED"/>
    <w:pPr>
      <w:spacing w:after="0" w:line="240" w:lineRule="atLeast"/>
      <w:ind w:left="108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dex7">
    <w:name w:val="index 7"/>
    <w:basedOn w:val="Standaard"/>
    <w:next w:val="Standaard"/>
    <w:semiHidden/>
    <w:rsid w:val="00122DED"/>
    <w:pPr>
      <w:spacing w:after="0" w:line="240" w:lineRule="atLeast"/>
      <w:ind w:left="126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dex8">
    <w:name w:val="index 8"/>
    <w:basedOn w:val="Standaard"/>
    <w:next w:val="Standaard"/>
    <w:semiHidden/>
    <w:rsid w:val="00122DED"/>
    <w:pPr>
      <w:spacing w:after="0" w:line="240" w:lineRule="atLeast"/>
      <w:ind w:left="144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dex9">
    <w:name w:val="index 9"/>
    <w:basedOn w:val="Standaard"/>
    <w:next w:val="Standaard"/>
    <w:semiHidden/>
    <w:rsid w:val="00122DED"/>
    <w:pPr>
      <w:spacing w:after="0" w:line="240" w:lineRule="atLeast"/>
      <w:ind w:left="1620" w:hanging="180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paragraph" w:styleId="Inhopg5">
    <w:name w:val="toc 5"/>
    <w:aliases w:val="TOC 5 BDR"/>
    <w:basedOn w:val="ZsysbasisBDR"/>
    <w:next w:val="BodytextBDR"/>
    <w:rsid w:val="003964D4"/>
  </w:style>
  <w:style w:type="paragraph" w:styleId="Inhopg6">
    <w:name w:val="toc 6"/>
    <w:aliases w:val="TOC 6 BDR"/>
    <w:basedOn w:val="ZsysbasisBDR"/>
    <w:next w:val="BodytextBDR"/>
    <w:rsid w:val="003964D4"/>
  </w:style>
  <w:style w:type="paragraph" w:styleId="Inhopg7">
    <w:name w:val="toc 7"/>
    <w:aliases w:val="TOC 7 BDR"/>
    <w:basedOn w:val="ZsysbasisBDR"/>
    <w:next w:val="BodytextBDR"/>
    <w:rsid w:val="003964D4"/>
  </w:style>
  <w:style w:type="paragraph" w:styleId="Inhopg8">
    <w:name w:val="toc 8"/>
    <w:aliases w:val="TOC 8 BDR"/>
    <w:basedOn w:val="ZsysbasisBDR"/>
    <w:next w:val="BodytextBDR"/>
    <w:rsid w:val="003964D4"/>
  </w:style>
  <w:style w:type="paragraph" w:styleId="Inhopg9">
    <w:name w:val="toc 9"/>
    <w:aliases w:val="TOC 9 BDR"/>
    <w:basedOn w:val="ZsysbasisBDR"/>
    <w:next w:val="BodytextBDR"/>
    <w:rsid w:val="003964D4"/>
  </w:style>
  <w:style w:type="paragraph" w:styleId="Afzender">
    <w:name w:val="envelope return"/>
    <w:basedOn w:val="ZsysbasisBDR"/>
    <w:next w:val="BodytextBDR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BDR"/>
    <w:next w:val="BodytextBDR"/>
    <w:semiHidden/>
    <w:rsid w:val="0020607F"/>
  </w:style>
  <w:style w:type="paragraph" w:styleId="Bloktekst">
    <w:name w:val="Block Text"/>
    <w:basedOn w:val="ZsysbasisBDR"/>
    <w:next w:val="BodytextBDR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BDR"/>
    <w:next w:val="BodytextBDR"/>
    <w:semiHidden/>
    <w:rsid w:val="0020607F"/>
  </w:style>
  <w:style w:type="paragraph" w:styleId="Handtekening">
    <w:name w:val="Signature"/>
    <w:basedOn w:val="ZsysbasisBDR"/>
    <w:next w:val="BodytextBDR"/>
    <w:semiHidden/>
    <w:rsid w:val="0020607F"/>
  </w:style>
  <w:style w:type="paragraph" w:styleId="HTML-voorafopgemaakt">
    <w:name w:val="HTML Preformatted"/>
    <w:basedOn w:val="ZsysbasisBDR"/>
    <w:next w:val="BodytextBDR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407" w:themeColor="accent6"/>
        <w:left w:val="single" w:sz="8" w:space="0" w:color="FFD407" w:themeColor="accent6"/>
        <w:bottom w:val="single" w:sz="8" w:space="0" w:color="FFD407" w:themeColor="accent6"/>
        <w:right w:val="single" w:sz="8" w:space="0" w:color="FFD40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</w:tcBorders>
      </w:tcPr>
    </w:tblStylePr>
    <w:tblStylePr w:type="band1Horz"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55A2" w:themeColor="accent5"/>
        <w:left w:val="single" w:sz="8" w:space="0" w:color="2455A2" w:themeColor="accent5"/>
        <w:bottom w:val="single" w:sz="8" w:space="0" w:color="2455A2" w:themeColor="accent5"/>
        <w:right w:val="single" w:sz="8" w:space="0" w:color="2455A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55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</w:tcBorders>
      </w:tcPr>
    </w:tblStylePr>
    <w:tblStylePr w:type="band1Horz"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407" w:themeColor="accent3"/>
        <w:left w:val="single" w:sz="8" w:space="0" w:color="FFD407" w:themeColor="accent3"/>
        <w:bottom w:val="single" w:sz="8" w:space="0" w:color="FFD407" w:themeColor="accent3"/>
        <w:right w:val="single" w:sz="8" w:space="0" w:color="FFD4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</w:tcBorders>
      </w:tcPr>
    </w:tblStylePr>
    <w:tblStylePr w:type="band1Horz"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</w:tcBorders>
      </w:tcPr>
    </w:tblStylePr>
  </w:style>
  <w:style w:type="paragraph" w:styleId="HTML-adres">
    <w:name w:val="HTML Address"/>
    <w:basedOn w:val="ZsysbasisBDR"/>
    <w:next w:val="BodytextBDR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55A2" w:themeColor="accent2"/>
        <w:left w:val="single" w:sz="8" w:space="0" w:color="2455A2" w:themeColor="accent2"/>
        <w:bottom w:val="single" w:sz="8" w:space="0" w:color="2455A2" w:themeColor="accent2"/>
        <w:right w:val="single" w:sz="8" w:space="0" w:color="2455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55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</w:tcBorders>
      </w:tcPr>
    </w:tblStylePr>
    <w:tblStylePr w:type="band1Horz"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C4A100" w:themeColor="accent6" w:themeShade="BF"/>
    </w:rPr>
    <w:tblPr>
      <w:tblStyleRowBandSize w:val="1"/>
      <w:tblStyleColBandSize w:val="1"/>
      <w:tblBorders>
        <w:top w:val="single" w:sz="8" w:space="0" w:color="FFD407" w:themeColor="accent6"/>
        <w:bottom w:val="single" w:sz="8" w:space="0" w:color="FFD40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7" w:themeColor="accent6"/>
          <w:left w:val="nil"/>
          <w:bottom w:val="single" w:sz="8" w:space="0" w:color="FFD40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7" w:themeColor="accent6"/>
          <w:left w:val="nil"/>
          <w:bottom w:val="single" w:sz="8" w:space="0" w:color="FFD40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BDR"/>
    <w:next w:val="BodytextBDR"/>
    <w:semiHidden/>
    <w:rsid w:val="00F33259"/>
    <w:pPr>
      <w:ind w:left="284" w:hanging="284"/>
    </w:pPr>
  </w:style>
  <w:style w:type="paragraph" w:styleId="Lijst2">
    <w:name w:val="List 2"/>
    <w:basedOn w:val="ZsysbasisBDR"/>
    <w:next w:val="BodytextBDR"/>
    <w:semiHidden/>
    <w:rsid w:val="00F33259"/>
    <w:pPr>
      <w:ind w:left="568" w:hanging="284"/>
    </w:pPr>
  </w:style>
  <w:style w:type="paragraph" w:styleId="Lijst3">
    <w:name w:val="List 3"/>
    <w:basedOn w:val="ZsysbasisBDR"/>
    <w:next w:val="BodytextBDR"/>
    <w:semiHidden/>
    <w:rsid w:val="00F33259"/>
    <w:pPr>
      <w:ind w:left="851" w:hanging="284"/>
    </w:pPr>
  </w:style>
  <w:style w:type="paragraph" w:styleId="Lijst4">
    <w:name w:val="List 4"/>
    <w:basedOn w:val="ZsysbasisBDR"/>
    <w:next w:val="BodytextBDR"/>
    <w:semiHidden/>
    <w:rsid w:val="00F33259"/>
    <w:pPr>
      <w:ind w:left="1135" w:hanging="284"/>
    </w:pPr>
  </w:style>
  <w:style w:type="paragraph" w:styleId="Lijst5">
    <w:name w:val="List 5"/>
    <w:basedOn w:val="ZsysbasisBDR"/>
    <w:next w:val="BodytextBDR"/>
    <w:semiHidden/>
    <w:rsid w:val="00F33259"/>
    <w:pPr>
      <w:ind w:left="1418" w:hanging="284"/>
    </w:pPr>
  </w:style>
  <w:style w:type="paragraph" w:styleId="Index1">
    <w:name w:val="index 1"/>
    <w:basedOn w:val="ZsysbasisBDR"/>
    <w:next w:val="BodytextBDR"/>
    <w:semiHidden/>
    <w:rsid w:val="00F33259"/>
  </w:style>
  <w:style w:type="paragraph" w:styleId="Lijstopsomteken">
    <w:name w:val="List Bullet"/>
    <w:basedOn w:val="ZsysbasisBDR"/>
    <w:next w:val="BodytextBDR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BDR"/>
    <w:next w:val="BodytextBDR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BDR"/>
    <w:next w:val="BodytextBDR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BDR"/>
    <w:next w:val="BodytextBDR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BDR"/>
    <w:next w:val="BodytextBDR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BDR"/>
    <w:next w:val="BodytextBDR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BDR"/>
    <w:next w:val="BodytextBDR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BDR"/>
    <w:next w:val="BodytextBDR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BDR"/>
    <w:next w:val="BodytextBDR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BDR"/>
    <w:next w:val="BodytextBDR"/>
    <w:semiHidden/>
    <w:rsid w:val="00705849"/>
    <w:pPr>
      <w:ind w:left="284"/>
    </w:pPr>
  </w:style>
  <w:style w:type="paragraph" w:styleId="Lijstvoortzetting2">
    <w:name w:val="List Continue 2"/>
    <w:basedOn w:val="ZsysbasisBDR"/>
    <w:next w:val="BodytextBDR"/>
    <w:semiHidden/>
    <w:rsid w:val="00705849"/>
    <w:pPr>
      <w:ind w:left="567"/>
    </w:pPr>
  </w:style>
  <w:style w:type="paragraph" w:styleId="Lijstvoortzetting3">
    <w:name w:val="List Continue 3"/>
    <w:basedOn w:val="ZsysbasisBDR"/>
    <w:next w:val="BodytextBDR"/>
    <w:semiHidden/>
    <w:rsid w:val="00705849"/>
    <w:pPr>
      <w:ind w:left="851"/>
    </w:pPr>
  </w:style>
  <w:style w:type="paragraph" w:styleId="Lijstvoortzetting4">
    <w:name w:val="List Continue 4"/>
    <w:basedOn w:val="ZsysbasisBDR"/>
    <w:next w:val="BodytextBDR"/>
    <w:semiHidden/>
    <w:rsid w:val="00705849"/>
    <w:pPr>
      <w:ind w:left="1134"/>
    </w:pPr>
  </w:style>
  <w:style w:type="paragraph" w:styleId="Lijstvoortzetting5">
    <w:name w:val="List Continue 5"/>
    <w:basedOn w:val="ZsysbasisBDR"/>
    <w:next w:val="BodytextBDR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BDR"/>
    <w:next w:val="BodytextBDR"/>
    <w:semiHidden/>
    <w:rsid w:val="0020607F"/>
  </w:style>
  <w:style w:type="paragraph" w:styleId="Notitiekop">
    <w:name w:val="Note Heading"/>
    <w:basedOn w:val="ZsysbasisBDR"/>
    <w:next w:val="BodytextBDR"/>
    <w:semiHidden/>
    <w:rsid w:val="0020607F"/>
  </w:style>
  <w:style w:type="paragraph" w:styleId="Plattetekst">
    <w:name w:val="Body Text"/>
    <w:basedOn w:val="ZsysbasisBDR"/>
    <w:next w:val="BodytextBDR"/>
    <w:link w:val="PlattetekstChar"/>
    <w:semiHidden/>
    <w:rsid w:val="0020607F"/>
  </w:style>
  <w:style w:type="paragraph" w:styleId="Plattetekst2">
    <w:name w:val="Body Text 2"/>
    <w:basedOn w:val="ZsysbasisBDR"/>
    <w:next w:val="BodytextBDR"/>
    <w:link w:val="Plattetekst2Char"/>
    <w:semiHidden/>
    <w:rsid w:val="00E7078D"/>
  </w:style>
  <w:style w:type="paragraph" w:styleId="Plattetekst3">
    <w:name w:val="Body Text 3"/>
    <w:basedOn w:val="ZsysbasisBDR"/>
    <w:next w:val="BodytextBDR"/>
    <w:semiHidden/>
    <w:rsid w:val="0020607F"/>
  </w:style>
  <w:style w:type="paragraph" w:styleId="Platteteksteersteinspringing">
    <w:name w:val="Body Text First Indent"/>
    <w:basedOn w:val="ZsysbasisBDR"/>
    <w:next w:val="BodytextBDR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  <w:lang w:val="en-GB"/>
    </w:rPr>
  </w:style>
  <w:style w:type="paragraph" w:styleId="Plattetekstinspringen">
    <w:name w:val="Body Text Indent"/>
    <w:basedOn w:val="ZsysbasisBDR"/>
    <w:next w:val="BodytextBDR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BDR"/>
    <w:next w:val="BodytextBDR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BDRChar">
    <w:name w:val="Zsysbasis BDR Char"/>
    <w:basedOn w:val="Standaardalinea-lettertype"/>
    <w:link w:val="ZsysbasisBDR"/>
    <w:semiHidden/>
    <w:rsid w:val="005B689D"/>
    <w:rPr>
      <w:rFonts w:ascii="Arial" w:hAnsi="Arial" w:cs="Arial"/>
      <w:szCs w:val="18"/>
      <w:lang w:val="en-GB"/>
    </w:rPr>
  </w:style>
  <w:style w:type="paragraph" w:styleId="Standaardinspringing">
    <w:name w:val="Normal Indent"/>
    <w:basedOn w:val="ZsysbasisBDR"/>
    <w:next w:val="BodytextBDR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Footnote reference BDR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Footnote text BDR"/>
    <w:basedOn w:val="ZsysbasisBDR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BDR"/>
    <w:next w:val="BodytextBDR"/>
    <w:semiHidden/>
    <w:rsid w:val="0020607F"/>
  </w:style>
  <w:style w:type="paragraph" w:styleId="Tekstzonderopmaak">
    <w:name w:val="Plain Text"/>
    <w:basedOn w:val="ZsysbasisBDR"/>
    <w:next w:val="BodytextBDR"/>
    <w:semiHidden/>
    <w:rsid w:val="0020607F"/>
  </w:style>
  <w:style w:type="paragraph" w:styleId="Ballontekst">
    <w:name w:val="Balloon Text"/>
    <w:basedOn w:val="ZsysbasisBDR"/>
    <w:next w:val="BodytextBDR"/>
    <w:semiHidden/>
    <w:rsid w:val="0020607F"/>
  </w:style>
  <w:style w:type="paragraph" w:styleId="Bijschrift">
    <w:name w:val="caption"/>
    <w:aliases w:val="Caption BDR"/>
    <w:basedOn w:val="ZsysbasisBDR"/>
    <w:next w:val="BodytextBDR"/>
    <w:qFormat/>
    <w:rsid w:val="0020607F"/>
  </w:style>
  <w:style w:type="character" w:customStyle="1" w:styleId="TekstopmerkingChar">
    <w:name w:val="Tekst opmerking Char"/>
    <w:basedOn w:val="ZsysbasisBDRChar"/>
    <w:link w:val="Tekstopmerking"/>
    <w:semiHidden/>
    <w:rsid w:val="008736AE"/>
    <w:rPr>
      <w:rFonts w:asciiTheme="minorHAnsi" w:hAnsiTheme="minorHAnsi" w:cs="Maiandra GD"/>
      <w:sz w:val="18"/>
      <w:szCs w:val="18"/>
      <w:lang w:val="en-GB"/>
    </w:rPr>
  </w:style>
  <w:style w:type="paragraph" w:styleId="Documentstructuur">
    <w:name w:val="Document Map"/>
    <w:basedOn w:val="ZsysbasisBDR"/>
    <w:next w:val="BodytextBDR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1B3F79" w:themeColor="accent5" w:themeShade="BF"/>
    </w:rPr>
    <w:tblPr>
      <w:tblStyleRowBandSize w:val="1"/>
      <w:tblStyleColBandSize w:val="1"/>
      <w:tblBorders>
        <w:top w:val="single" w:sz="8" w:space="0" w:color="2455A2" w:themeColor="accent5"/>
        <w:bottom w:val="single" w:sz="8" w:space="0" w:color="2455A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55A2" w:themeColor="accent5"/>
          <w:left w:val="nil"/>
          <w:bottom w:val="single" w:sz="8" w:space="0" w:color="2455A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55A2" w:themeColor="accent5"/>
          <w:left w:val="nil"/>
          <w:bottom w:val="single" w:sz="8" w:space="0" w:color="2455A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5" w:themeFillTint="3F"/>
      </w:tcPr>
    </w:tblStylePr>
  </w:style>
  <w:style w:type="paragraph" w:styleId="Eindnoottekst">
    <w:name w:val="endnote text"/>
    <w:aliases w:val="End note text BDR"/>
    <w:basedOn w:val="ZsysbasisBDR"/>
    <w:next w:val="BodytextBDR"/>
    <w:rsid w:val="0020607F"/>
  </w:style>
  <w:style w:type="paragraph" w:styleId="Indexkop">
    <w:name w:val="index heading"/>
    <w:basedOn w:val="ZsysbasisBDR"/>
    <w:next w:val="BodytextBDR"/>
    <w:semiHidden/>
    <w:rsid w:val="0020607F"/>
  </w:style>
  <w:style w:type="paragraph" w:styleId="Kopbronvermelding">
    <w:name w:val="toa heading"/>
    <w:basedOn w:val="ZsysbasisBDR"/>
    <w:next w:val="BodytextBDR"/>
    <w:semiHidden/>
    <w:rsid w:val="0020607F"/>
  </w:style>
  <w:style w:type="paragraph" w:styleId="Lijstopsomteken5">
    <w:name w:val="List Bullet 5"/>
    <w:basedOn w:val="ZsysbasisBDR"/>
    <w:next w:val="BodytextBDR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BDR"/>
    <w:next w:val="BodytextBDR"/>
    <w:semiHidden/>
    <w:rsid w:val="0020607F"/>
  </w:style>
  <w:style w:type="paragraph" w:styleId="Tekstopmerking">
    <w:name w:val="annotation text"/>
    <w:basedOn w:val="ZsysbasisBDR"/>
    <w:next w:val="BodytextBDR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Symbollist1stlevelBDR">
    <w:name w:val="Symbol list 1st level BDR"/>
    <w:basedOn w:val="ZsysbasisBDR"/>
    <w:rsid w:val="00B01DA1"/>
    <w:pPr>
      <w:numPr>
        <w:numId w:val="39"/>
      </w:numPr>
    </w:pPr>
  </w:style>
  <w:style w:type="paragraph" w:customStyle="1" w:styleId="Symbollist2ndlevelBDR">
    <w:name w:val="Symbol list 2nd level BDR"/>
    <w:basedOn w:val="ZsysbasisBDR"/>
    <w:rsid w:val="00B01DA1"/>
    <w:pPr>
      <w:numPr>
        <w:ilvl w:val="1"/>
        <w:numId w:val="39"/>
      </w:numPr>
    </w:pPr>
  </w:style>
  <w:style w:type="paragraph" w:customStyle="1" w:styleId="Symbollist3rdlevelBDR">
    <w:name w:val="Symbol list 3rd level BDR"/>
    <w:basedOn w:val="ZsysbasisBDR"/>
    <w:rsid w:val="00B01DA1"/>
    <w:pPr>
      <w:numPr>
        <w:ilvl w:val="2"/>
        <w:numId w:val="39"/>
      </w:numPr>
    </w:pPr>
  </w:style>
  <w:style w:type="paragraph" w:customStyle="1" w:styleId="Bulletedlist1stlevelBDR">
    <w:name w:val="Bulleted list 1st level BDR"/>
    <w:basedOn w:val="ZsysbasisBDR"/>
    <w:qFormat/>
    <w:rsid w:val="00B01DA1"/>
    <w:pPr>
      <w:numPr>
        <w:numId w:val="34"/>
      </w:numPr>
    </w:pPr>
  </w:style>
  <w:style w:type="paragraph" w:customStyle="1" w:styleId="Bulletedlist2ndlevelBDR">
    <w:name w:val="Bulleted list 2nd level BDR"/>
    <w:basedOn w:val="ZsysbasisBDR"/>
    <w:qFormat/>
    <w:rsid w:val="00B01DA1"/>
    <w:pPr>
      <w:numPr>
        <w:ilvl w:val="1"/>
        <w:numId w:val="34"/>
      </w:numPr>
    </w:pPr>
  </w:style>
  <w:style w:type="paragraph" w:customStyle="1" w:styleId="Bulletedlist3rdlevelBDR">
    <w:name w:val="Bulleted list 3rd level BDR"/>
    <w:basedOn w:val="ZsysbasisBDR"/>
    <w:qFormat/>
    <w:rsid w:val="00B01DA1"/>
    <w:pPr>
      <w:numPr>
        <w:ilvl w:val="2"/>
        <w:numId w:val="34"/>
      </w:numPr>
    </w:pPr>
  </w:style>
  <w:style w:type="numbering" w:customStyle="1" w:styleId="BulletedlistBDR">
    <w:name w:val="Bulleted list BDR"/>
    <w:uiPriority w:val="99"/>
    <w:semiHidden/>
    <w:rsid w:val="00B01DA1"/>
    <w:pPr>
      <w:numPr>
        <w:numId w:val="1"/>
      </w:numPr>
    </w:pPr>
  </w:style>
  <w:style w:type="paragraph" w:customStyle="1" w:styleId="Lowercaseletterlist1stlevelBDR">
    <w:name w:val="Lowercase letter list 1st level BDR"/>
    <w:basedOn w:val="ZsysbasisBDR"/>
    <w:qFormat/>
    <w:rsid w:val="00B01DA1"/>
    <w:pPr>
      <w:numPr>
        <w:numId w:val="35"/>
      </w:numPr>
    </w:pPr>
  </w:style>
  <w:style w:type="paragraph" w:customStyle="1" w:styleId="Lowercaseletterlist2ndlevelBDR">
    <w:name w:val="Lowercase letter list 2nd level BDR"/>
    <w:basedOn w:val="ZsysbasisBDR"/>
    <w:qFormat/>
    <w:rsid w:val="00B01DA1"/>
    <w:pPr>
      <w:numPr>
        <w:ilvl w:val="1"/>
        <w:numId w:val="35"/>
      </w:numPr>
    </w:pPr>
  </w:style>
  <w:style w:type="paragraph" w:customStyle="1" w:styleId="Lowercaseletterlist3rdlevelBDR">
    <w:name w:val="Lowercase letter list 3rd level BDR"/>
    <w:basedOn w:val="ZsysbasisBDR"/>
    <w:qFormat/>
    <w:rsid w:val="00B01DA1"/>
    <w:pPr>
      <w:numPr>
        <w:ilvl w:val="2"/>
        <w:numId w:val="35"/>
      </w:numPr>
    </w:pPr>
  </w:style>
  <w:style w:type="numbering" w:customStyle="1" w:styleId="LowercaseletterlistBDR">
    <w:name w:val="Lowercase letter list BDR"/>
    <w:uiPriority w:val="99"/>
    <w:semiHidden/>
    <w:rsid w:val="00B01DA1"/>
    <w:pPr>
      <w:numPr>
        <w:numId w:val="8"/>
      </w:numPr>
    </w:pPr>
  </w:style>
  <w:style w:type="paragraph" w:customStyle="1" w:styleId="Numberedlist1stlevelBDR">
    <w:name w:val="Numbered list 1st level BDR"/>
    <w:basedOn w:val="ZsysbasisBDR"/>
    <w:qFormat/>
    <w:rsid w:val="00B01DA1"/>
    <w:pPr>
      <w:numPr>
        <w:numId w:val="36"/>
      </w:numPr>
    </w:pPr>
  </w:style>
  <w:style w:type="paragraph" w:customStyle="1" w:styleId="Numberedlist2ndlevelBDR">
    <w:name w:val="Numbered list 2nd level BDR"/>
    <w:basedOn w:val="ZsysbasisBDR"/>
    <w:qFormat/>
    <w:rsid w:val="00B01DA1"/>
    <w:pPr>
      <w:numPr>
        <w:ilvl w:val="1"/>
        <w:numId w:val="36"/>
      </w:numPr>
    </w:pPr>
  </w:style>
  <w:style w:type="paragraph" w:customStyle="1" w:styleId="Numberedlist3rdlevelBDR">
    <w:name w:val="Numbered list 3rd level BDR"/>
    <w:basedOn w:val="ZsysbasisBDR"/>
    <w:qFormat/>
    <w:rsid w:val="00B01DA1"/>
    <w:pPr>
      <w:numPr>
        <w:ilvl w:val="2"/>
        <w:numId w:val="36"/>
      </w:numPr>
    </w:pPr>
  </w:style>
  <w:style w:type="numbering" w:customStyle="1" w:styleId="NumberedlistBDR">
    <w:name w:val="Numbered list BDR"/>
    <w:uiPriority w:val="99"/>
    <w:semiHidden/>
    <w:rsid w:val="00B01DA1"/>
    <w:pPr>
      <w:numPr>
        <w:numId w:val="2"/>
      </w:numPr>
    </w:pPr>
  </w:style>
  <w:style w:type="paragraph" w:customStyle="1" w:styleId="Openbulletlist1stlevelBDR">
    <w:name w:val="Open bullet list 1st level BDR"/>
    <w:basedOn w:val="ZsysbasisBDR"/>
    <w:rsid w:val="00B01DA1"/>
    <w:pPr>
      <w:numPr>
        <w:numId w:val="37"/>
      </w:numPr>
    </w:pPr>
  </w:style>
  <w:style w:type="paragraph" w:customStyle="1" w:styleId="Openbulletlist2ndlevelBDR">
    <w:name w:val="Open bullet list 2nd level BDR"/>
    <w:basedOn w:val="ZsysbasisBDR"/>
    <w:rsid w:val="00B01DA1"/>
    <w:pPr>
      <w:numPr>
        <w:ilvl w:val="1"/>
        <w:numId w:val="37"/>
      </w:numPr>
    </w:pPr>
  </w:style>
  <w:style w:type="paragraph" w:customStyle="1" w:styleId="Openbulletlist3rdlevelBDR">
    <w:name w:val="Open bullet list 3rd level BDR"/>
    <w:basedOn w:val="ZsysbasisBDR"/>
    <w:rsid w:val="00B01DA1"/>
    <w:pPr>
      <w:numPr>
        <w:ilvl w:val="2"/>
        <w:numId w:val="37"/>
      </w:numPr>
    </w:pPr>
  </w:style>
  <w:style w:type="numbering" w:customStyle="1" w:styleId="OpenbulletlistBDR">
    <w:name w:val="Open bullet list BDR"/>
    <w:uiPriority w:val="99"/>
    <w:semiHidden/>
    <w:rsid w:val="00B01DA1"/>
    <w:pPr>
      <w:numPr>
        <w:numId w:val="3"/>
      </w:numPr>
    </w:pPr>
  </w:style>
  <w:style w:type="paragraph" w:customStyle="1" w:styleId="Dashedlist1stlevelBDR">
    <w:name w:val="Dashed list 1st level BDR"/>
    <w:basedOn w:val="ZsysbasisBDR"/>
    <w:qFormat/>
    <w:rsid w:val="00B01DA1"/>
    <w:pPr>
      <w:numPr>
        <w:numId w:val="38"/>
      </w:numPr>
    </w:pPr>
  </w:style>
  <w:style w:type="paragraph" w:customStyle="1" w:styleId="Dashedlist2ndlevelBDR">
    <w:name w:val="Dashed list 2nd level BDR"/>
    <w:basedOn w:val="ZsysbasisBDR"/>
    <w:qFormat/>
    <w:rsid w:val="00B01DA1"/>
    <w:pPr>
      <w:numPr>
        <w:ilvl w:val="1"/>
        <w:numId w:val="38"/>
      </w:numPr>
    </w:pPr>
  </w:style>
  <w:style w:type="paragraph" w:customStyle="1" w:styleId="Dashedlist3rdlevelBDR">
    <w:name w:val="Dashed list 3rd level BDR"/>
    <w:basedOn w:val="ZsysbasisBDR"/>
    <w:qFormat/>
    <w:rsid w:val="00B01DA1"/>
    <w:pPr>
      <w:numPr>
        <w:ilvl w:val="2"/>
        <w:numId w:val="38"/>
      </w:numPr>
    </w:pPr>
  </w:style>
  <w:style w:type="numbering" w:customStyle="1" w:styleId="DashedlistBDR">
    <w:name w:val="Dashed list BDR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7063FC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4A100" w:themeColor="accent3" w:themeShade="BF"/>
    </w:rPr>
    <w:tblPr>
      <w:tblStyleRowBandSize w:val="1"/>
      <w:tblStyleColBandSize w:val="1"/>
      <w:tblBorders>
        <w:top w:val="single" w:sz="8" w:space="0" w:color="FFD407" w:themeColor="accent3"/>
        <w:bottom w:val="single" w:sz="8" w:space="0" w:color="FFD4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7" w:themeColor="accent3"/>
          <w:left w:val="nil"/>
          <w:bottom w:val="single" w:sz="8" w:space="0" w:color="FFD4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7" w:themeColor="accent3"/>
          <w:left w:val="nil"/>
          <w:bottom w:val="single" w:sz="8" w:space="0" w:color="FFD4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1B3F79" w:themeColor="accent2" w:themeShade="BF"/>
    </w:rPr>
    <w:tblPr>
      <w:tblStyleRowBandSize w:val="1"/>
      <w:tblStyleColBandSize w:val="1"/>
      <w:tblBorders>
        <w:top w:val="single" w:sz="8" w:space="0" w:color="2455A2" w:themeColor="accent2"/>
        <w:bottom w:val="single" w:sz="8" w:space="0" w:color="2455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55A2" w:themeColor="accent2"/>
          <w:left w:val="nil"/>
          <w:bottom w:val="single" w:sz="8" w:space="0" w:color="2455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55A2" w:themeColor="accent2"/>
          <w:left w:val="nil"/>
          <w:bottom w:val="single" w:sz="8" w:space="0" w:color="2455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407" w:themeColor="accent6"/>
        <w:left w:val="single" w:sz="8" w:space="0" w:color="FFD407" w:themeColor="accent6"/>
        <w:bottom w:val="single" w:sz="8" w:space="0" w:color="FFD407" w:themeColor="accent6"/>
        <w:right w:val="single" w:sz="8" w:space="0" w:color="FFD407" w:themeColor="accent6"/>
        <w:insideH w:val="single" w:sz="8" w:space="0" w:color="FFD407" w:themeColor="accent6"/>
        <w:insideV w:val="single" w:sz="8" w:space="0" w:color="FFD40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18" w:space="0" w:color="FFD407" w:themeColor="accent6"/>
          <w:right w:val="single" w:sz="8" w:space="0" w:color="FFD407" w:themeColor="accent6"/>
          <w:insideH w:val="nil"/>
          <w:insideV w:val="single" w:sz="8" w:space="0" w:color="FFD40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  <w:insideH w:val="nil"/>
          <w:insideV w:val="single" w:sz="8" w:space="0" w:color="FFD40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</w:tcBorders>
      </w:tcPr>
    </w:tblStylePr>
    <w:tblStylePr w:type="band1Vert"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</w:tcBorders>
        <w:shd w:val="clear" w:color="auto" w:fill="FFF4C1" w:themeFill="accent6" w:themeFillTint="3F"/>
      </w:tcPr>
    </w:tblStylePr>
    <w:tblStylePr w:type="band1Horz"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  <w:insideV w:val="single" w:sz="8" w:space="0" w:color="FFD407" w:themeColor="accent6"/>
        </w:tcBorders>
        <w:shd w:val="clear" w:color="auto" w:fill="FFF4C1" w:themeFill="accent6" w:themeFillTint="3F"/>
      </w:tcPr>
    </w:tblStylePr>
    <w:tblStylePr w:type="band2Horz">
      <w:tblPr/>
      <w:tcPr>
        <w:tcBorders>
          <w:top w:val="single" w:sz="8" w:space="0" w:color="FFD407" w:themeColor="accent6"/>
          <w:left w:val="single" w:sz="8" w:space="0" w:color="FFD407" w:themeColor="accent6"/>
          <w:bottom w:val="single" w:sz="8" w:space="0" w:color="FFD407" w:themeColor="accent6"/>
          <w:right w:val="single" w:sz="8" w:space="0" w:color="FFD407" w:themeColor="accent6"/>
          <w:insideV w:val="single" w:sz="8" w:space="0" w:color="FFD407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55A2" w:themeColor="accent5"/>
        <w:left w:val="single" w:sz="8" w:space="0" w:color="2455A2" w:themeColor="accent5"/>
        <w:bottom w:val="single" w:sz="8" w:space="0" w:color="2455A2" w:themeColor="accent5"/>
        <w:right w:val="single" w:sz="8" w:space="0" w:color="2455A2" w:themeColor="accent5"/>
        <w:insideH w:val="single" w:sz="8" w:space="0" w:color="2455A2" w:themeColor="accent5"/>
        <w:insideV w:val="single" w:sz="8" w:space="0" w:color="2455A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18" w:space="0" w:color="2455A2" w:themeColor="accent5"/>
          <w:right w:val="single" w:sz="8" w:space="0" w:color="2455A2" w:themeColor="accent5"/>
          <w:insideH w:val="nil"/>
          <w:insideV w:val="single" w:sz="8" w:space="0" w:color="2455A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  <w:insideH w:val="nil"/>
          <w:insideV w:val="single" w:sz="8" w:space="0" w:color="2455A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</w:tcBorders>
      </w:tcPr>
    </w:tblStylePr>
    <w:tblStylePr w:type="band1Vert"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</w:tcBorders>
        <w:shd w:val="clear" w:color="auto" w:fill="BFD2F1" w:themeFill="accent5" w:themeFillTint="3F"/>
      </w:tcPr>
    </w:tblStylePr>
    <w:tblStylePr w:type="band1Horz"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  <w:insideV w:val="single" w:sz="8" w:space="0" w:color="2455A2" w:themeColor="accent5"/>
        </w:tcBorders>
        <w:shd w:val="clear" w:color="auto" w:fill="BFD2F1" w:themeFill="accent5" w:themeFillTint="3F"/>
      </w:tcPr>
    </w:tblStylePr>
    <w:tblStylePr w:type="band2Horz">
      <w:tblPr/>
      <w:tcPr>
        <w:tcBorders>
          <w:top w:val="single" w:sz="8" w:space="0" w:color="2455A2" w:themeColor="accent5"/>
          <w:left w:val="single" w:sz="8" w:space="0" w:color="2455A2" w:themeColor="accent5"/>
          <w:bottom w:val="single" w:sz="8" w:space="0" w:color="2455A2" w:themeColor="accent5"/>
          <w:right w:val="single" w:sz="8" w:space="0" w:color="2455A2" w:themeColor="accent5"/>
          <w:insideV w:val="single" w:sz="8" w:space="0" w:color="2455A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407" w:themeColor="accent3"/>
        <w:left w:val="single" w:sz="8" w:space="0" w:color="FFD407" w:themeColor="accent3"/>
        <w:bottom w:val="single" w:sz="8" w:space="0" w:color="FFD407" w:themeColor="accent3"/>
        <w:right w:val="single" w:sz="8" w:space="0" w:color="FFD407" w:themeColor="accent3"/>
        <w:insideH w:val="single" w:sz="8" w:space="0" w:color="FFD407" w:themeColor="accent3"/>
        <w:insideV w:val="single" w:sz="8" w:space="0" w:color="FFD4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18" w:space="0" w:color="FFD407" w:themeColor="accent3"/>
          <w:right w:val="single" w:sz="8" w:space="0" w:color="FFD407" w:themeColor="accent3"/>
          <w:insideH w:val="nil"/>
          <w:insideV w:val="single" w:sz="8" w:space="0" w:color="FFD4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  <w:insideH w:val="nil"/>
          <w:insideV w:val="single" w:sz="8" w:space="0" w:color="FFD4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</w:tcBorders>
      </w:tcPr>
    </w:tblStylePr>
    <w:tblStylePr w:type="band1Vert"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</w:tcBorders>
        <w:shd w:val="clear" w:color="auto" w:fill="FFF4C1" w:themeFill="accent3" w:themeFillTint="3F"/>
      </w:tcPr>
    </w:tblStylePr>
    <w:tblStylePr w:type="band1Horz"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  <w:insideV w:val="single" w:sz="8" w:space="0" w:color="FFD407" w:themeColor="accent3"/>
        </w:tcBorders>
        <w:shd w:val="clear" w:color="auto" w:fill="FFF4C1" w:themeFill="accent3" w:themeFillTint="3F"/>
      </w:tcPr>
    </w:tblStylePr>
    <w:tblStylePr w:type="band2Horz">
      <w:tblPr/>
      <w:tcPr>
        <w:tcBorders>
          <w:top w:val="single" w:sz="8" w:space="0" w:color="FFD407" w:themeColor="accent3"/>
          <w:left w:val="single" w:sz="8" w:space="0" w:color="FFD407" w:themeColor="accent3"/>
          <w:bottom w:val="single" w:sz="8" w:space="0" w:color="FFD407" w:themeColor="accent3"/>
          <w:right w:val="single" w:sz="8" w:space="0" w:color="FFD407" w:themeColor="accent3"/>
          <w:insideV w:val="single" w:sz="8" w:space="0" w:color="FFD407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55A2" w:themeColor="accent2"/>
        <w:left w:val="single" w:sz="8" w:space="0" w:color="2455A2" w:themeColor="accent2"/>
        <w:bottom w:val="single" w:sz="8" w:space="0" w:color="2455A2" w:themeColor="accent2"/>
        <w:right w:val="single" w:sz="8" w:space="0" w:color="2455A2" w:themeColor="accent2"/>
        <w:insideH w:val="single" w:sz="8" w:space="0" w:color="2455A2" w:themeColor="accent2"/>
        <w:insideV w:val="single" w:sz="8" w:space="0" w:color="2455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18" w:space="0" w:color="2455A2" w:themeColor="accent2"/>
          <w:right w:val="single" w:sz="8" w:space="0" w:color="2455A2" w:themeColor="accent2"/>
          <w:insideH w:val="nil"/>
          <w:insideV w:val="single" w:sz="8" w:space="0" w:color="2455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  <w:insideH w:val="nil"/>
          <w:insideV w:val="single" w:sz="8" w:space="0" w:color="2455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</w:tcBorders>
      </w:tcPr>
    </w:tblStylePr>
    <w:tblStylePr w:type="band1Vert"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</w:tcBorders>
        <w:shd w:val="clear" w:color="auto" w:fill="BFD2F1" w:themeFill="accent2" w:themeFillTint="3F"/>
      </w:tcPr>
    </w:tblStylePr>
    <w:tblStylePr w:type="band1Horz"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  <w:insideV w:val="single" w:sz="8" w:space="0" w:color="2455A2" w:themeColor="accent2"/>
        </w:tcBorders>
        <w:shd w:val="clear" w:color="auto" w:fill="BFD2F1" w:themeFill="accent2" w:themeFillTint="3F"/>
      </w:tcPr>
    </w:tblStylePr>
    <w:tblStylePr w:type="band2Horz">
      <w:tblPr/>
      <w:tcPr>
        <w:tcBorders>
          <w:top w:val="single" w:sz="8" w:space="0" w:color="2455A2" w:themeColor="accent2"/>
          <w:left w:val="single" w:sz="8" w:space="0" w:color="2455A2" w:themeColor="accent2"/>
          <w:bottom w:val="single" w:sz="8" w:space="0" w:color="2455A2" w:themeColor="accent2"/>
          <w:right w:val="single" w:sz="8" w:space="0" w:color="2455A2" w:themeColor="accent2"/>
          <w:insideV w:val="single" w:sz="8" w:space="0" w:color="2455A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4381" w:themeFill="accent5" w:themeFillShade="CC"/>
      </w:tcPr>
    </w:tblStylePr>
    <w:tblStylePr w:type="lastRow">
      <w:rPr>
        <w:b/>
        <w:bCs/>
        <w:color w:val="1C438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1" w:themeFill="accent6" w:themeFillTint="3F"/>
      </w:tcPr>
    </w:tblStylePr>
    <w:tblStylePr w:type="band1Horz">
      <w:tblPr/>
      <w:tcPr>
        <w:shd w:val="clear" w:color="auto" w:fill="FFF6C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D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C00" w:themeFill="accent6" w:themeFillShade="CC"/>
      </w:tcPr>
    </w:tblStylePr>
    <w:tblStylePr w:type="lastRow">
      <w:rPr>
        <w:b/>
        <w:bCs/>
        <w:color w:val="D1A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2F1" w:themeFill="accent5" w:themeFillTint="3F"/>
      </w:tcPr>
    </w:tblStylePr>
    <w:tblStylePr w:type="band1Horz">
      <w:tblPr/>
      <w:tcPr>
        <w:shd w:val="clear" w:color="auto" w:fill="CBDB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C00" w:themeFill="accent3" w:themeFillShade="CC"/>
      </w:tcPr>
    </w:tblStylePr>
    <w:tblStylePr w:type="lastRow">
      <w:rPr>
        <w:b/>
        <w:bCs/>
        <w:color w:val="D1A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1" w:themeFill="accent3" w:themeFillTint="3F"/>
      </w:tcPr>
    </w:tblStylePr>
    <w:tblStylePr w:type="band1Horz">
      <w:tblPr/>
      <w:tcPr>
        <w:shd w:val="clear" w:color="auto" w:fill="FFF6C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4381" w:themeFill="accent2" w:themeFillShade="CC"/>
      </w:tcPr>
    </w:tblStylePr>
    <w:tblStylePr w:type="lastRow">
      <w:rPr>
        <w:b/>
        <w:bCs/>
        <w:color w:val="1C43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2F1" w:themeFill="accent2" w:themeFillTint="3F"/>
      </w:tcPr>
    </w:tblStylePr>
    <w:tblStylePr w:type="band1Horz">
      <w:tblPr/>
      <w:tcPr>
        <w:shd w:val="clear" w:color="auto" w:fill="CBDBF3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4381" w:themeFill="accent2" w:themeFillShade="CC"/>
      </w:tcPr>
    </w:tblStylePr>
    <w:tblStylePr w:type="lastRow">
      <w:rPr>
        <w:b/>
        <w:bCs/>
        <w:color w:val="1C43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55A2" w:themeColor="accent5"/>
        <w:left w:val="single" w:sz="4" w:space="0" w:color="FFD407" w:themeColor="accent6"/>
        <w:bottom w:val="single" w:sz="4" w:space="0" w:color="FFD407" w:themeColor="accent6"/>
        <w:right w:val="single" w:sz="4" w:space="0" w:color="FFD40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55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81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8100" w:themeColor="accent6" w:themeShade="99"/>
          <w:insideV w:val="nil"/>
        </w:tcBorders>
        <w:shd w:val="clear" w:color="auto" w:fill="9D81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8100" w:themeFill="accent6" w:themeFillShade="99"/>
      </w:tcPr>
    </w:tblStylePr>
    <w:tblStylePr w:type="band1Vert">
      <w:tblPr/>
      <w:tcPr>
        <w:shd w:val="clear" w:color="auto" w:fill="FFED9B" w:themeFill="accent6" w:themeFillTint="66"/>
      </w:tcPr>
    </w:tblStylePr>
    <w:tblStylePr w:type="band1Horz">
      <w:tblPr/>
      <w:tcPr>
        <w:shd w:val="clear" w:color="auto" w:fill="FFE9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07" w:themeColor="accent6"/>
        <w:left w:val="single" w:sz="4" w:space="0" w:color="2455A2" w:themeColor="accent5"/>
        <w:bottom w:val="single" w:sz="4" w:space="0" w:color="2455A2" w:themeColor="accent5"/>
        <w:right w:val="single" w:sz="4" w:space="0" w:color="2455A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D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2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261" w:themeColor="accent5" w:themeShade="99"/>
          <w:insideV w:val="nil"/>
        </w:tcBorders>
        <w:shd w:val="clear" w:color="auto" w:fill="1532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261" w:themeFill="accent5" w:themeFillShade="99"/>
      </w:tcPr>
    </w:tblStylePr>
    <w:tblStylePr w:type="band1Vert">
      <w:tblPr/>
      <w:tcPr>
        <w:shd w:val="clear" w:color="auto" w:fill="98B7E8" w:themeFill="accent5" w:themeFillTint="66"/>
      </w:tcPr>
    </w:tblStylePr>
    <w:tblStylePr w:type="band1Horz">
      <w:tblPr/>
      <w:tcPr>
        <w:shd w:val="clear" w:color="auto" w:fill="7FA6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07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FFD407" w:themeColor="accent3"/>
        <w:bottom w:val="single" w:sz="4" w:space="0" w:color="FFD407" w:themeColor="accent3"/>
        <w:right w:val="single" w:sz="4" w:space="0" w:color="FFD4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81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8100" w:themeColor="accent3" w:themeShade="99"/>
          <w:insideV w:val="nil"/>
        </w:tcBorders>
        <w:shd w:val="clear" w:color="auto" w:fill="9D81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8100" w:themeFill="accent3" w:themeFillShade="99"/>
      </w:tcPr>
    </w:tblStylePr>
    <w:tblStylePr w:type="band1Vert">
      <w:tblPr/>
      <w:tcPr>
        <w:shd w:val="clear" w:color="auto" w:fill="FFED9B" w:themeFill="accent3" w:themeFillTint="66"/>
      </w:tcPr>
    </w:tblStylePr>
    <w:tblStylePr w:type="band1Horz">
      <w:tblPr/>
      <w:tcPr>
        <w:shd w:val="clear" w:color="auto" w:fill="FFE983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55A2" w:themeColor="accent2"/>
        <w:left w:val="single" w:sz="4" w:space="0" w:color="2455A2" w:themeColor="accent2"/>
        <w:bottom w:val="single" w:sz="4" w:space="0" w:color="2455A2" w:themeColor="accent2"/>
        <w:right w:val="single" w:sz="4" w:space="0" w:color="2455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5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2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261" w:themeColor="accent2" w:themeShade="99"/>
          <w:insideV w:val="nil"/>
        </w:tcBorders>
        <w:shd w:val="clear" w:color="auto" w:fill="1532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261" w:themeFill="accent2" w:themeFillShade="99"/>
      </w:tcPr>
    </w:tblStylePr>
    <w:tblStylePr w:type="band1Vert">
      <w:tblPr/>
      <w:tcPr>
        <w:shd w:val="clear" w:color="auto" w:fill="98B7E8" w:themeFill="accent2" w:themeFillTint="66"/>
      </w:tcPr>
    </w:tblStylePr>
    <w:tblStylePr w:type="band1Horz">
      <w:tblPr/>
      <w:tcPr>
        <w:shd w:val="clear" w:color="auto" w:fill="7FA6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55A2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5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D" w:themeFill="accent6" w:themeFillTint="33"/>
    </w:tcPr>
    <w:tblStylePr w:type="firstRow">
      <w:rPr>
        <w:b/>
        <w:bCs/>
      </w:rPr>
      <w:tblPr/>
      <w:tcPr>
        <w:shd w:val="clear" w:color="auto" w:fill="FFED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A1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A100" w:themeFill="accent6" w:themeFillShade="BF"/>
      </w:tcPr>
    </w:tblStylePr>
    <w:tblStylePr w:type="band1Vert">
      <w:tblPr/>
      <w:tcPr>
        <w:shd w:val="clear" w:color="auto" w:fill="FFE983" w:themeFill="accent6" w:themeFillTint="7F"/>
      </w:tcPr>
    </w:tblStylePr>
    <w:tblStylePr w:type="band1Horz">
      <w:tblPr/>
      <w:tcPr>
        <w:shd w:val="clear" w:color="auto" w:fill="FFE98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BF3" w:themeFill="accent5" w:themeFillTint="33"/>
    </w:tcPr>
    <w:tblStylePr w:type="firstRow">
      <w:rPr>
        <w:b/>
        <w:bCs/>
      </w:rPr>
      <w:tblPr/>
      <w:tcPr>
        <w:shd w:val="clear" w:color="auto" w:fill="98B7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B7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B3F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B3F79" w:themeFill="accent5" w:themeFillShade="BF"/>
      </w:tcPr>
    </w:tblStylePr>
    <w:tblStylePr w:type="band1Vert">
      <w:tblPr/>
      <w:tcPr>
        <w:shd w:val="clear" w:color="auto" w:fill="7FA6E2" w:themeFill="accent5" w:themeFillTint="7F"/>
      </w:tcPr>
    </w:tblStylePr>
    <w:tblStylePr w:type="band1Horz">
      <w:tblPr/>
      <w:tcPr>
        <w:shd w:val="clear" w:color="auto" w:fill="7FA6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D" w:themeFill="accent3" w:themeFillTint="33"/>
    </w:tcPr>
    <w:tblStylePr w:type="firstRow">
      <w:rPr>
        <w:b/>
        <w:bCs/>
      </w:rPr>
      <w:tblPr/>
      <w:tcPr>
        <w:shd w:val="clear" w:color="auto" w:fill="FFED9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A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A100" w:themeFill="accent3" w:themeFillShade="BF"/>
      </w:tcPr>
    </w:tblStylePr>
    <w:tblStylePr w:type="band1Vert">
      <w:tblPr/>
      <w:tcPr>
        <w:shd w:val="clear" w:color="auto" w:fill="FFE983" w:themeFill="accent3" w:themeFillTint="7F"/>
      </w:tcPr>
    </w:tblStylePr>
    <w:tblStylePr w:type="band1Horz">
      <w:tblPr/>
      <w:tcPr>
        <w:shd w:val="clear" w:color="auto" w:fill="FFE983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BF3" w:themeFill="accent2" w:themeFillTint="33"/>
    </w:tcPr>
    <w:tblStylePr w:type="firstRow">
      <w:rPr>
        <w:b/>
        <w:bCs/>
      </w:rPr>
      <w:tblPr/>
      <w:tcPr>
        <w:shd w:val="clear" w:color="auto" w:fill="98B7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B7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3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3F79" w:themeFill="accent2" w:themeFillShade="BF"/>
      </w:tcPr>
    </w:tblStylePr>
    <w:tblStylePr w:type="band1Vert">
      <w:tblPr/>
      <w:tcPr>
        <w:shd w:val="clear" w:color="auto" w:fill="7FA6E2" w:themeFill="accent2" w:themeFillTint="7F"/>
      </w:tcPr>
    </w:tblStylePr>
    <w:tblStylePr w:type="band1Horz">
      <w:tblPr/>
      <w:tcPr>
        <w:shd w:val="clear" w:color="auto" w:fill="7FA6E2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7" w:themeColor="accent6"/>
        <w:left w:val="single" w:sz="8" w:space="0" w:color="FFD407" w:themeColor="accent6"/>
        <w:bottom w:val="single" w:sz="8" w:space="0" w:color="FFD407" w:themeColor="accent6"/>
        <w:right w:val="single" w:sz="8" w:space="0" w:color="FFD40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0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55A2" w:themeColor="accent5"/>
        <w:left w:val="single" w:sz="8" w:space="0" w:color="2455A2" w:themeColor="accent5"/>
        <w:bottom w:val="single" w:sz="8" w:space="0" w:color="2455A2" w:themeColor="accent5"/>
        <w:right w:val="single" w:sz="8" w:space="0" w:color="2455A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55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55A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55A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55A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2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7" w:themeColor="accent3"/>
        <w:left w:val="single" w:sz="8" w:space="0" w:color="FFD407" w:themeColor="accent3"/>
        <w:bottom w:val="single" w:sz="8" w:space="0" w:color="FFD407" w:themeColor="accent3"/>
        <w:right w:val="single" w:sz="8" w:space="0" w:color="FFD4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0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55A2" w:themeColor="accent2"/>
        <w:left w:val="single" w:sz="8" w:space="0" w:color="2455A2" w:themeColor="accent2"/>
        <w:bottom w:val="single" w:sz="8" w:space="0" w:color="2455A2" w:themeColor="accent2"/>
        <w:right w:val="single" w:sz="8" w:space="0" w:color="2455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5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55A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55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55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07" w:themeColor="accent6"/>
        <w:bottom w:val="single" w:sz="8" w:space="0" w:color="FFD40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7" w:themeColor="accent6"/>
        </w:tcBorders>
      </w:tcPr>
    </w:tblStylePr>
    <w:tblStylePr w:type="lastRow">
      <w:rPr>
        <w:b/>
        <w:bCs/>
        <w:color w:val="2455A2" w:themeColor="text2"/>
      </w:rPr>
      <w:tblPr/>
      <w:tcPr>
        <w:tcBorders>
          <w:top w:val="single" w:sz="8" w:space="0" w:color="FFD407" w:themeColor="accent6"/>
          <w:bottom w:val="single" w:sz="8" w:space="0" w:color="FFD40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7" w:themeColor="accent6"/>
          <w:bottom w:val="single" w:sz="8" w:space="0" w:color="FFD407" w:themeColor="accent6"/>
        </w:tcBorders>
      </w:tcPr>
    </w:tblStylePr>
    <w:tblStylePr w:type="band1Vert">
      <w:tblPr/>
      <w:tcPr>
        <w:shd w:val="clear" w:color="auto" w:fill="FFF4C1" w:themeFill="accent6" w:themeFillTint="3F"/>
      </w:tcPr>
    </w:tblStylePr>
    <w:tblStylePr w:type="band1Horz">
      <w:tblPr/>
      <w:tcPr>
        <w:shd w:val="clear" w:color="auto" w:fill="FFF4C1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55A2" w:themeColor="accent5"/>
        <w:bottom w:val="single" w:sz="8" w:space="0" w:color="2455A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55A2" w:themeColor="accent5"/>
        </w:tcBorders>
      </w:tcPr>
    </w:tblStylePr>
    <w:tblStylePr w:type="lastRow">
      <w:rPr>
        <w:b/>
        <w:bCs/>
        <w:color w:val="2455A2" w:themeColor="text2"/>
      </w:rPr>
      <w:tblPr/>
      <w:tcPr>
        <w:tcBorders>
          <w:top w:val="single" w:sz="8" w:space="0" w:color="2455A2" w:themeColor="accent5"/>
          <w:bottom w:val="single" w:sz="8" w:space="0" w:color="2455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55A2" w:themeColor="accent5"/>
          <w:bottom w:val="single" w:sz="8" w:space="0" w:color="2455A2" w:themeColor="accent5"/>
        </w:tcBorders>
      </w:tcPr>
    </w:tblStylePr>
    <w:tblStylePr w:type="band1Vert">
      <w:tblPr/>
      <w:tcPr>
        <w:shd w:val="clear" w:color="auto" w:fill="BFD2F1" w:themeFill="accent5" w:themeFillTint="3F"/>
      </w:tcPr>
    </w:tblStylePr>
    <w:tblStylePr w:type="band1Horz">
      <w:tblPr/>
      <w:tcPr>
        <w:shd w:val="clear" w:color="auto" w:fill="BFD2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2455A2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07" w:themeColor="accent3"/>
        <w:bottom w:val="single" w:sz="8" w:space="0" w:color="FFD4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7" w:themeColor="accent3"/>
        </w:tcBorders>
      </w:tcPr>
    </w:tblStylePr>
    <w:tblStylePr w:type="lastRow">
      <w:rPr>
        <w:b/>
        <w:bCs/>
        <w:color w:val="2455A2" w:themeColor="text2"/>
      </w:rPr>
      <w:tblPr/>
      <w:tcPr>
        <w:tcBorders>
          <w:top w:val="single" w:sz="8" w:space="0" w:color="FFD407" w:themeColor="accent3"/>
          <w:bottom w:val="single" w:sz="8" w:space="0" w:color="FFD4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7" w:themeColor="accent3"/>
          <w:bottom w:val="single" w:sz="8" w:space="0" w:color="FFD407" w:themeColor="accent3"/>
        </w:tcBorders>
      </w:tcPr>
    </w:tblStylePr>
    <w:tblStylePr w:type="band1Vert">
      <w:tblPr/>
      <w:tcPr>
        <w:shd w:val="clear" w:color="auto" w:fill="FFF4C1" w:themeFill="accent3" w:themeFillTint="3F"/>
      </w:tcPr>
    </w:tblStylePr>
    <w:tblStylePr w:type="band1Horz">
      <w:tblPr/>
      <w:tcPr>
        <w:shd w:val="clear" w:color="auto" w:fill="FFF4C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55A2" w:themeColor="accent2"/>
        <w:bottom w:val="single" w:sz="8" w:space="0" w:color="2455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55A2" w:themeColor="accent2"/>
        </w:tcBorders>
      </w:tcPr>
    </w:tblStylePr>
    <w:tblStylePr w:type="lastRow">
      <w:rPr>
        <w:b/>
        <w:bCs/>
        <w:color w:val="2455A2" w:themeColor="text2"/>
      </w:rPr>
      <w:tblPr/>
      <w:tcPr>
        <w:tcBorders>
          <w:top w:val="single" w:sz="8" w:space="0" w:color="2455A2" w:themeColor="accent2"/>
          <w:bottom w:val="single" w:sz="8" w:space="0" w:color="245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55A2" w:themeColor="accent2"/>
          <w:bottom w:val="single" w:sz="8" w:space="0" w:color="2455A2" w:themeColor="accent2"/>
        </w:tcBorders>
      </w:tcPr>
    </w:tblStylePr>
    <w:tblStylePr w:type="band1Vert">
      <w:tblPr/>
      <w:tcPr>
        <w:shd w:val="clear" w:color="auto" w:fill="BFD2F1" w:themeFill="accent2" w:themeFillTint="3F"/>
      </w:tcPr>
    </w:tblStylePr>
    <w:tblStylePr w:type="band1Horz">
      <w:tblPr/>
      <w:tcPr>
        <w:shd w:val="clear" w:color="auto" w:fill="BFD2F1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55A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55A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55A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55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55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55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E45" w:themeColor="accent6" w:themeTint="BF"/>
        <w:left w:val="single" w:sz="8" w:space="0" w:color="FFDE45" w:themeColor="accent6" w:themeTint="BF"/>
        <w:bottom w:val="single" w:sz="8" w:space="0" w:color="FFDE45" w:themeColor="accent6" w:themeTint="BF"/>
        <w:right w:val="single" w:sz="8" w:space="0" w:color="FFDE45" w:themeColor="accent6" w:themeTint="BF"/>
        <w:insideH w:val="single" w:sz="8" w:space="0" w:color="FFDE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45" w:themeColor="accent6" w:themeTint="BF"/>
          <w:left w:val="single" w:sz="8" w:space="0" w:color="FFDE45" w:themeColor="accent6" w:themeTint="BF"/>
          <w:bottom w:val="single" w:sz="8" w:space="0" w:color="FFDE45" w:themeColor="accent6" w:themeTint="BF"/>
          <w:right w:val="single" w:sz="8" w:space="0" w:color="FFDE45" w:themeColor="accent6" w:themeTint="BF"/>
          <w:insideH w:val="nil"/>
          <w:insideV w:val="nil"/>
        </w:tcBorders>
        <w:shd w:val="clear" w:color="auto" w:fill="FFD40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45" w:themeColor="accent6" w:themeTint="BF"/>
          <w:left w:val="single" w:sz="8" w:space="0" w:color="FFDE45" w:themeColor="accent6" w:themeTint="BF"/>
          <w:bottom w:val="single" w:sz="8" w:space="0" w:color="FFDE45" w:themeColor="accent6" w:themeTint="BF"/>
          <w:right w:val="single" w:sz="8" w:space="0" w:color="FFDE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9D4" w:themeColor="accent5" w:themeTint="BF"/>
        <w:left w:val="single" w:sz="8" w:space="0" w:color="3F79D4" w:themeColor="accent5" w:themeTint="BF"/>
        <w:bottom w:val="single" w:sz="8" w:space="0" w:color="3F79D4" w:themeColor="accent5" w:themeTint="BF"/>
        <w:right w:val="single" w:sz="8" w:space="0" w:color="3F79D4" w:themeColor="accent5" w:themeTint="BF"/>
        <w:insideH w:val="single" w:sz="8" w:space="0" w:color="3F79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F79D4" w:themeColor="accent5" w:themeTint="BF"/>
          <w:left w:val="single" w:sz="8" w:space="0" w:color="3F79D4" w:themeColor="accent5" w:themeTint="BF"/>
          <w:bottom w:val="single" w:sz="8" w:space="0" w:color="3F79D4" w:themeColor="accent5" w:themeTint="BF"/>
          <w:right w:val="single" w:sz="8" w:space="0" w:color="3F79D4" w:themeColor="accent5" w:themeTint="BF"/>
          <w:insideH w:val="nil"/>
          <w:insideV w:val="nil"/>
        </w:tcBorders>
        <w:shd w:val="clear" w:color="auto" w:fill="2455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9D4" w:themeColor="accent5" w:themeTint="BF"/>
          <w:left w:val="single" w:sz="8" w:space="0" w:color="3F79D4" w:themeColor="accent5" w:themeTint="BF"/>
          <w:bottom w:val="single" w:sz="8" w:space="0" w:color="3F79D4" w:themeColor="accent5" w:themeTint="BF"/>
          <w:right w:val="single" w:sz="8" w:space="0" w:color="3F79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2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2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E45" w:themeColor="accent3" w:themeTint="BF"/>
        <w:left w:val="single" w:sz="8" w:space="0" w:color="FFDE45" w:themeColor="accent3" w:themeTint="BF"/>
        <w:bottom w:val="single" w:sz="8" w:space="0" w:color="FFDE45" w:themeColor="accent3" w:themeTint="BF"/>
        <w:right w:val="single" w:sz="8" w:space="0" w:color="FFDE45" w:themeColor="accent3" w:themeTint="BF"/>
        <w:insideH w:val="single" w:sz="8" w:space="0" w:color="FFDE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45" w:themeColor="accent3" w:themeTint="BF"/>
          <w:left w:val="single" w:sz="8" w:space="0" w:color="FFDE45" w:themeColor="accent3" w:themeTint="BF"/>
          <w:bottom w:val="single" w:sz="8" w:space="0" w:color="FFDE45" w:themeColor="accent3" w:themeTint="BF"/>
          <w:right w:val="single" w:sz="8" w:space="0" w:color="FFDE45" w:themeColor="accent3" w:themeTint="BF"/>
          <w:insideH w:val="nil"/>
          <w:insideV w:val="nil"/>
        </w:tcBorders>
        <w:shd w:val="clear" w:color="auto" w:fill="FFD4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45" w:themeColor="accent3" w:themeTint="BF"/>
          <w:left w:val="single" w:sz="8" w:space="0" w:color="FFDE45" w:themeColor="accent3" w:themeTint="BF"/>
          <w:bottom w:val="single" w:sz="8" w:space="0" w:color="FFDE45" w:themeColor="accent3" w:themeTint="BF"/>
          <w:right w:val="single" w:sz="8" w:space="0" w:color="FFDE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9D4" w:themeColor="accent2" w:themeTint="BF"/>
        <w:left w:val="single" w:sz="8" w:space="0" w:color="3F79D4" w:themeColor="accent2" w:themeTint="BF"/>
        <w:bottom w:val="single" w:sz="8" w:space="0" w:color="3F79D4" w:themeColor="accent2" w:themeTint="BF"/>
        <w:right w:val="single" w:sz="8" w:space="0" w:color="3F79D4" w:themeColor="accent2" w:themeTint="BF"/>
        <w:insideH w:val="single" w:sz="8" w:space="0" w:color="3F79D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F79D4" w:themeColor="accent2" w:themeTint="BF"/>
          <w:left w:val="single" w:sz="8" w:space="0" w:color="3F79D4" w:themeColor="accent2" w:themeTint="BF"/>
          <w:bottom w:val="single" w:sz="8" w:space="0" w:color="3F79D4" w:themeColor="accent2" w:themeTint="BF"/>
          <w:right w:val="single" w:sz="8" w:space="0" w:color="3F79D4" w:themeColor="accent2" w:themeTint="BF"/>
          <w:insideH w:val="nil"/>
          <w:insideV w:val="nil"/>
        </w:tcBorders>
        <w:shd w:val="clear" w:color="auto" w:fill="2455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9D4" w:themeColor="accent2" w:themeTint="BF"/>
          <w:left w:val="single" w:sz="8" w:space="0" w:color="3F79D4" w:themeColor="accent2" w:themeTint="BF"/>
          <w:bottom w:val="single" w:sz="8" w:space="0" w:color="3F79D4" w:themeColor="accent2" w:themeTint="BF"/>
          <w:right w:val="single" w:sz="8" w:space="0" w:color="3F79D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2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55A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55A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55A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55A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A6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A6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3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55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55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55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55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A6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A6E2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7" w:themeColor="accent6"/>
        <w:left w:val="single" w:sz="8" w:space="0" w:color="FFD407" w:themeColor="accent6"/>
        <w:bottom w:val="single" w:sz="8" w:space="0" w:color="FFD407" w:themeColor="accent6"/>
        <w:right w:val="single" w:sz="8" w:space="0" w:color="FFD407" w:themeColor="accent6"/>
        <w:insideH w:val="single" w:sz="8" w:space="0" w:color="FFD407" w:themeColor="accent6"/>
        <w:insideV w:val="single" w:sz="8" w:space="0" w:color="FFD407" w:themeColor="accent6"/>
      </w:tblBorders>
    </w:tblPr>
    <w:tcPr>
      <w:shd w:val="clear" w:color="auto" w:fill="FFF4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D" w:themeFill="accent6" w:themeFillTint="33"/>
      </w:tcPr>
    </w:tblStylePr>
    <w:tblStylePr w:type="band1Vert">
      <w:tblPr/>
      <w:tcPr>
        <w:shd w:val="clear" w:color="auto" w:fill="FFE983" w:themeFill="accent6" w:themeFillTint="7F"/>
      </w:tcPr>
    </w:tblStylePr>
    <w:tblStylePr w:type="band1Horz">
      <w:tblPr/>
      <w:tcPr>
        <w:tcBorders>
          <w:insideH w:val="single" w:sz="6" w:space="0" w:color="FFD407" w:themeColor="accent6"/>
          <w:insideV w:val="single" w:sz="6" w:space="0" w:color="FFD407" w:themeColor="accent6"/>
        </w:tcBorders>
        <w:shd w:val="clear" w:color="auto" w:fill="FFE9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55A2" w:themeColor="accent5"/>
        <w:left w:val="single" w:sz="8" w:space="0" w:color="2455A2" w:themeColor="accent5"/>
        <w:bottom w:val="single" w:sz="8" w:space="0" w:color="2455A2" w:themeColor="accent5"/>
        <w:right w:val="single" w:sz="8" w:space="0" w:color="2455A2" w:themeColor="accent5"/>
        <w:insideH w:val="single" w:sz="8" w:space="0" w:color="2455A2" w:themeColor="accent5"/>
        <w:insideV w:val="single" w:sz="8" w:space="0" w:color="2455A2" w:themeColor="accent5"/>
      </w:tblBorders>
    </w:tblPr>
    <w:tcPr>
      <w:shd w:val="clear" w:color="auto" w:fill="BFD2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ED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BF3" w:themeFill="accent5" w:themeFillTint="33"/>
      </w:tcPr>
    </w:tblStylePr>
    <w:tblStylePr w:type="band1Vert">
      <w:tblPr/>
      <w:tcPr>
        <w:shd w:val="clear" w:color="auto" w:fill="7FA6E2" w:themeFill="accent5" w:themeFillTint="7F"/>
      </w:tcPr>
    </w:tblStylePr>
    <w:tblStylePr w:type="band1Horz">
      <w:tblPr/>
      <w:tcPr>
        <w:tcBorders>
          <w:insideH w:val="single" w:sz="6" w:space="0" w:color="2455A2" w:themeColor="accent5"/>
          <w:insideV w:val="single" w:sz="6" w:space="0" w:color="2455A2" w:themeColor="accent5"/>
        </w:tcBorders>
        <w:shd w:val="clear" w:color="auto" w:fill="7FA6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7" w:themeColor="accent3"/>
        <w:left w:val="single" w:sz="8" w:space="0" w:color="FFD407" w:themeColor="accent3"/>
        <w:bottom w:val="single" w:sz="8" w:space="0" w:color="FFD407" w:themeColor="accent3"/>
        <w:right w:val="single" w:sz="8" w:space="0" w:color="FFD407" w:themeColor="accent3"/>
        <w:insideH w:val="single" w:sz="8" w:space="0" w:color="FFD407" w:themeColor="accent3"/>
        <w:insideV w:val="single" w:sz="8" w:space="0" w:color="FFD407" w:themeColor="accent3"/>
      </w:tblBorders>
    </w:tblPr>
    <w:tcPr>
      <w:shd w:val="clear" w:color="auto" w:fill="FFF4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D" w:themeFill="accent3" w:themeFillTint="33"/>
      </w:tcPr>
    </w:tblStylePr>
    <w:tblStylePr w:type="band1Vert">
      <w:tblPr/>
      <w:tcPr>
        <w:shd w:val="clear" w:color="auto" w:fill="FFE983" w:themeFill="accent3" w:themeFillTint="7F"/>
      </w:tcPr>
    </w:tblStylePr>
    <w:tblStylePr w:type="band1Horz">
      <w:tblPr/>
      <w:tcPr>
        <w:tcBorders>
          <w:insideH w:val="single" w:sz="6" w:space="0" w:color="FFD407" w:themeColor="accent3"/>
          <w:insideV w:val="single" w:sz="6" w:space="0" w:color="FFD407" w:themeColor="accent3"/>
        </w:tcBorders>
        <w:shd w:val="clear" w:color="auto" w:fill="FFE98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55A2" w:themeColor="accent2"/>
        <w:left w:val="single" w:sz="8" w:space="0" w:color="2455A2" w:themeColor="accent2"/>
        <w:bottom w:val="single" w:sz="8" w:space="0" w:color="2455A2" w:themeColor="accent2"/>
        <w:right w:val="single" w:sz="8" w:space="0" w:color="2455A2" w:themeColor="accent2"/>
        <w:insideH w:val="single" w:sz="8" w:space="0" w:color="2455A2" w:themeColor="accent2"/>
        <w:insideV w:val="single" w:sz="8" w:space="0" w:color="2455A2" w:themeColor="accent2"/>
      </w:tblBorders>
    </w:tblPr>
    <w:tcPr>
      <w:shd w:val="clear" w:color="auto" w:fill="BFD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BF3" w:themeFill="accent2" w:themeFillTint="33"/>
      </w:tcPr>
    </w:tblStylePr>
    <w:tblStylePr w:type="band1Vert">
      <w:tblPr/>
      <w:tcPr>
        <w:shd w:val="clear" w:color="auto" w:fill="7FA6E2" w:themeFill="accent2" w:themeFillTint="7F"/>
      </w:tcPr>
    </w:tblStylePr>
    <w:tblStylePr w:type="band1Horz">
      <w:tblPr/>
      <w:tcPr>
        <w:tcBorders>
          <w:insideH w:val="single" w:sz="6" w:space="0" w:color="2455A2" w:themeColor="accent2"/>
          <w:insideV w:val="single" w:sz="6" w:space="0" w:color="2455A2" w:themeColor="accent2"/>
        </w:tcBorders>
        <w:shd w:val="clear" w:color="auto" w:fill="7FA6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E45" w:themeColor="accent6" w:themeTint="BF"/>
        <w:left w:val="single" w:sz="8" w:space="0" w:color="FFDE45" w:themeColor="accent6" w:themeTint="BF"/>
        <w:bottom w:val="single" w:sz="8" w:space="0" w:color="FFDE45" w:themeColor="accent6" w:themeTint="BF"/>
        <w:right w:val="single" w:sz="8" w:space="0" w:color="FFDE45" w:themeColor="accent6" w:themeTint="BF"/>
        <w:insideH w:val="single" w:sz="8" w:space="0" w:color="FFDE45" w:themeColor="accent6" w:themeTint="BF"/>
        <w:insideV w:val="single" w:sz="8" w:space="0" w:color="FFDE45" w:themeColor="accent6" w:themeTint="BF"/>
      </w:tblBorders>
    </w:tblPr>
    <w:tcPr>
      <w:shd w:val="clear" w:color="auto" w:fill="FFF4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3" w:themeFill="accent6" w:themeFillTint="7F"/>
      </w:tcPr>
    </w:tblStylePr>
    <w:tblStylePr w:type="band1Horz">
      <w:tblPr/>
      <w:tcPr>
        <w:shd w:val="clear" w:color="auto" w:fill="FFE98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9D4" w:themeColor="accent5" w:themeTint="BF"/>
        <w:left w:val="single" w:sz="8" w:space="0" w:color="3F79D4" w:themeColor="accent5" w:themeTint="BF"/>
        <w:bottom w:val="single" w:sz="8" w:space="0" w:color="3F79D4" w:themeColor="accent5" w:themeTint="BF"/>
        <w:right w:val="single" w:sz="8" w:space="0" w:color="3F79D4" w:themeColor="accent5" w:themeTint="BF"/>
        <w:insideH w:val="single" w:sz="8" w:space="0" w:color="3F79D4" w:themeColor="accent5" w:themeTint="BF"/>
        <w:insideV w:val="single" w:sz="8" w:space="0" w:color="3F79D4" w:themeColor="accent5" w:themeTint="BF"/>
      </w:tblBorders>
    </w:tblPr>
    <w:tcPr>
      <w:shd w:val="clear" w:color="auto" w:fill="BFD2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79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A6E2" w:themeFill="accent5" w:themeFillTint="7F"/>
      </w:tcPr>
    </w:tblStylePr>
    <w:tblStylePr w:type="band1Horz">
      <w:tblPr/>
      <w:tcPr>
        <w:shd w:val="clear" w:color="auto" w:fill="7FA6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E45" w:themeColor="accent3" w:themeTint="BF"/>
        <w:left w:val="single" w:sz="8" w:space="0" w:color="FFDE45" w:themeColor="accent3" w:themeTint="BF"/>
        <w:bottom w:val="single" w:sz="8" w:space="0" w:color="FFDE45" w:themeColor="accent3" w:themeTint="BF"/>
        <w:right w:val="single" w:sz="8" w:space="0" w:color="FFDE45" w:themeColor="accent3" w:themeTint="BF"/>
        <w:insideH w:val="single" w:sz="8" w:space="0" w:color="FFDE45" w:themeColor="accent3" w:themeTint="BF"/>
        <w:insideV w:val="single" w:sz="8" w:space="0" w:color="FFDE45" w:themeColor="accent3" w:themeTint="BF"/>
      </w:tblBorders>
    </w:tblPr>
    <w:tcPr>
      <w:shd w:val="clear" w:color="auto" w:fill="FFF4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3" w:themeFill="accent3" w:themeFillTint="7F"/>
      </w:tcPr>
    </w:tblStylePr>
    <w:tblStylePr w:type="band1Horz">
      <w:tblPr/>
      <w:tcPr>
        <w:shd w:val="clear" w:color="auto" w:fill="FFE983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9D4" w:themeColor="accent2" w:themeTint="BF"/>
        <w:left w:val="single" w:sz="8" w:space="0" w:color="3F79D4" w:themeColor="accent2" w:themeTint="BF"/>
        <w:bottom w:val="single" w:sz="8" w:space="0" w:color="3F79D4" w:themeColor="accent2" w:themeTint="BF"/>
        <w:right w:val="single" w:sz="8" w:space="0" w:color="3F79D4" w:themeColor="accent2" w:themeTint="BF"/>
        <w:insideH w:val="single" w:sz="8" w:space="0" w:color="3F79D4" w:themeColor="accent2" w:themeTint="BF"/>
        <w:insideV w:val="single" w:sz="8" w:space="0" w:color="3F79D4" w:themeColor="accent2" w:themeTint="BF"/>
      </w:tblBorders>
    </w:tblPr>
    <w:tcPr>
      <w:shd w:val="clear" w:color="auto" w:fill="BFD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79D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A6E2" w:themeFill="accent2" w:themeFillTint="7F"/>
      </w:tcPr>
    </w:tblStylePr>
    <w:tblStylePr w:type="band1Horz">
      <w:tblPr/>
      <w:tcPr>
        <w:shd w:val="clear" w:color="auto" w:fill="7FA6E2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0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A1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A1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1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1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55A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A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F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F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F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F79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A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A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10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55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A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F7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paragraph" w:styleId="Bibliografie">
    <w:name w:val="Bibliography"/>
    <w:basedOn w:val="ZsysbasisBDR"/>
    <w:next w:val="BodytextBDR"/>
    <w:uiPriority w:val="37"/>
    <w:semiHidden/>
    <w:rsid w:val="00E07762"/>
  </w:style>
  <w:style w:type="paragraph" w:styleId="Citaat">
    <w:name w:val="Quote"/>
    <w:basedOn w:val="ZsysbasisBDR"/>
    <w:next w:val="BodytextBDR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BDR"/>
    <w:next w:val="BodytextBDR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BDR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BDR"/>
    <w:next w:val="BodytextBDR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BDR"/>
    <w:next w:val="BodytextBDR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BDR"/>
    <w:next w:val="BodytextBDR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HeadingnumberingBDR">
    <w:name w:val="Heading numbering BDR"/>
    <w:uiPriority w:val="99"/>
    <w:semiHidden/>
    <w:rsid w:val="00B01DA1"/>
    <w:pPr>
      <w:numPr>
        <w:numId w:val="9"/>
      </w:numPr>
    </w:pPr>
  </w:style>
  <w:style w:type="paragraph" w:customStyle="1" w:styleId="ZsyseenpuntBDR">
    <w:name w:val="Zsyseenpunt BDR"/>
    <w:basedOn w:val="ZsysbasisBDR"/>
    <w:next w:val="BodytextBDR"/>
    <w:semiHidden/>
    <w:rsid w:val="00756C31"/>
    <w:pPr>
      <w:spacing w:line="20" w:lineRule="exact"/>
    </w:pPr>
    <w:rPr>
      <w:sz w:val="2"/>
    </w:rPr>
  </w:style>
  <w:style w:type="paragraph" w:customStyle="1" w:styleId="ZsysbasisdocumentgegevensBDR">
    <w:name w:val="Zsysbasisdocumentgegevens BDR"/>
    <w:basedOn w:val="ZsysbasisBDR"/>
    <w:semiHidden/>
    <w:rsid w:val="005B689D"/>
    <w:pPr>
      <w:spacing w:line="240" w:lineRule="exact"/>
    </w:pPr>
    <w:rPr>
      <w:noProof/>
    </w:rPr>
  </w:style>
  <w:style w:type="paragraph" w:customStyle="1" w:styleId="DocumentdataheadingBDR">
    <w:name w:val="Document data heading BDR"/>
    <w:basedOn w:val="ZsysbasisdocumentgegevensBDR"/>
    <w:rsid w:val="00756C31"/>
    <w:pPr>
      <w:jc w:val="right"/>
    </w:pPr>
    <w:rPr>
      <w:color w:val="2455A2" w:themeColor="text2"/>
      <w:sz w:val="14"/>
    </w:rPr>
  </w:style>
  <w:style w:type="paragraph" w:customStyle="1" w:styleId="DocumentdataBDR">
    <w:name w:val="Document data BDR"/>
    <w:basedOn w:val="ZsysbasisdocumentgegevensBDR"/>
    <w:rsid w:val="00756C31"/>
  </w:style>
  <w:style w:type="paragraph" w:customStyle="1" w:styleId="DocumentdatadateBDR">
    <w:name w:val="Document data date BDR"/>
    <w:basedOn w:val="ZsysbasisdocumentgegevensBDR"/>
    <w:rsid w:val="005B689D"/>
    <w:rPr>
      <w:color w:val="000000" w:themeColor="text1"/>
    </w:rPr>
  </w:style>
  <w:style w:type="paragraph" w:customStyle="1" w:styleId="DocumentdatasubjectBDR">
    <w:name w:val="Document data subject BDR"/>
    <w:basedOn w:val="ZsysbasisdocumentgegevensBDR"/>
    <w:rsid w:val="00756C31"/>
  </w:style>
  <w:style w:type="paragraph" w:customStyle="1" w:styleId="DocumentdatareferenceBDR">
    <w:name w:val="Document data reference BDR"/>
    <w:basedOn w:val="ZsysbasisdocumentgegevensBDR"/>
    <w:rsid w:val="005B689D"/>
    <w:rPr>
      <w:color w:val="000000" w:themeColor="text1"/>
    </w:rPr>
  </w:style>
  <w:style w:type="paragraph" w:customStyle="1" w:styleId="PagenumberoddBDR">
    <w:name w:val="Page number odd BDR"/>
    <w:basedOn w:val="ZsysbasisdocumentgegevensBDR"/>
    <w:rsid w:val="006F382C"/>
    <w:pPr>
      <w:jc w:val="right"/>
    </w:pPr>
    <w:rPr>
      <w:caps/>
      <w:color w:val="2455A2" w:themeColor="text2"/>
      <w:sz w:val="12"/>
    </w:rPr>
  </w:style>
  <w:style w:type="paragraph" w:customStyle="1" w:styleId="SenderinformationBDR">
    <w:name w:val="Sender information BDR"/>
    <w:basedOn w:val="ZsysbasisdocumentgegevensBDR"/>
    <w:rsid w:val="00135E7B"/>
  </w:style>
  <w:style w:type="paragraph" w:customStyle="1" w:styleId="SenderinformationheadingBDR">
    <w:name w:val="Sender information heading BDR"/>
    <w:basedOn w:val="ZsysbasisdocumentgegevensBDR"/>
    <w:rsid w:val="00135E7B"/>
  </w:style>
  <w:style w:type="numbering" w:customStyle="1" w:styleId="OpsommingtekenBDR">
    <w:name w:val="Opsomming teken BDR"/>
    <w:uiPriority w:val="99"/>
    <w:semiHidden/>
    <w:rsid w:val="00B01DA1"/>
    <w:pPr>
      <w:numPr>
        <w:numId w:val="10"/>
      </w:numPr>
    </w:pPr>
  </w:style>
  <w:style w:type="paragraph" w:customStyle="1" w:styleId="ParagraphforpictureBDR">
    <w:name w:val="Paragraph for picture BDR"/>
    <w:basedOn w:val="ZsysbasisBDR"/>
    <w:next w:val="BodytextBDR"/>
    <w:qFormat/>
    <w:rsid w:val="0057113B"/>
  </w:style>
  <w:style w:type="paragraph" w:customStyle="1" w:styleId="TitleBDR">
    <w:name w:val="Title BDR"/>
    <w:basedOn w:val="ZsysbasisBDR"/>
    <w:next w:val="BodytextBDR"/>
    <w:qFormat/>
    <w:rsid w:val="003A04EB"/>
    <w:pPr>
      <w:keepLines/>
      <w:spacing w:line="400" w:lineRule="exact"/>
    </w:pPr>
    <w:rPr>
      <w:b/>
      <w:caps/>
      <w:color w:val="2455A2" w:themeColor="text2"/>
      <w:sz w:val="32"/>
    </w:rPr>
  </w:style>
  <w:style w:type="paragraph" w:customStyle="1" w:styleId="SubtitleBDR">
    <w:name w:val="Subtitle BDR"/>
    <w:basedOn w:val="ZsysbasisBDR"/>
    <w:next w:val="BodytextBDR"/>
    <w:qFormat/>
    <w:rsid w:val="00BC57BD"/>
    <w:pPr>
      <w:keepLines/>
      <w:spacing w:before="120" w:after="240" w:line="280" w:lineRule="exact"/>
    </w:pPr>
    <w:rPr>
      <w:caps/>
      <w:sz w:val="24"/>
    </w:rPr>
  </w:style>
  <w:style w:type="numbering" w:customStyle="1" w:styleId="AppendixnumberingBDR">
    <w:name w:val="Appendix numbering BDR"/>
    <w:uiPriority w:val="99"/>
    <w:semiHidden/>
    <w:rsid w:val="00A829D3"/>
    <w:pPr>
      <w:numPr>
        <w:numId w:val="13"/>
      </w:numPr>
    </w:pPr>
  </w:style>
  <w:style w:type="paragraph" w:customStyle="1" w:styleId="Appendixheading1BDR">
    <w:name w:val="Appendix heading 1 BDR"/>
    <w:basedOn w:val="ZsysbasisBDR"/>
    <w:next w:val="BodytextBDR"/>
    <w:qFormat/>
    <w:rsid w:val="00C351BA"/>
    <w:pPr>
      <w:keepNext/>
      <w:keepLines/>
      <w:numPr>
        <w:numId w:val="41"/>
      </w:numPr>
      <w:spacing w:after="210" w:line="420" w:lineRule="exact"/>
      <w:outlineLvl w:val="0"/>
    </w:pPr>
    <w:rPr>
      <w:b/>
      <w:bCs/>
      <w:color w:val="2455A2" w:themeColor="text2"/>
      <w:sz w:val="26"/>
      <w:szCs w:val="32"/>
    </w:rPr>
  </w:style>
  <w:style w:type="paragraph" w:customStyle="1" w:styleId="Appendixheading2BDR">
    <w:name w:val="Appendix heading 2 BDR"/>
    <w:basedOn w:val="ZsysbasisBDR"/>
    <w:next w:val="BodytextBDR"/>
    <w:qFormat/>
    <w:rsid w:val="00AD16D0"/>
    <w:pPr>
      <w:keepNext/>
      <w:keepLines/>
      <w:numPr>
        <w:ilvl w:val="1"/>
        <w:numId w:val="41"/>
      </w:numPr>
      <w:spacing w:before="200"/>
      <w:outlineLvl w:val="1"/>
    </w:pPr>
    <w:rPr>
      <w:b/>
      <w:bCs/>
      <w:iCs/>
      <w:color w:val="2455A2" w:themeColor="text2"/>
      <w:szCs w:val="28"/>
    </w:rPr>
  </w:style>
  <w:style w:type="paragraph" w:styleId="Onderwerpvanopmerking">
    <w:name w:val="annotation subject"/>
    <w:basedOn w:val="ZsysbasisBDR"/>
    <w:next w:val="BodytextBDR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BDRChar"/>
    <w:link w:val="Plattetekst"/>
    <w:semiHidden/>
    <w:rsid w:val="00E7078D"/>
    <w:rPr>
      <w:rFonts w:asciiTheme="minorHAnsi" w:hAnsiTheme="minorHAnsi" w:cs="Maiandra GD"/>
      <w:sz w:val="18"/>
      <w:szCs w:val="18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BDR"/>
    <w:next w:val="BodytextBDR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BDR"/>
    <w:next w:val="BodytextBDR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after="0" w:line="240" w:lineRule="atLeast"/>
    </w:pPr>
    <w:rPr>
      <w:rFonts w:ascii="Arial" w:hAnsi="Arial" w:cs="Arial"/>
      <w:color w:val="auto"/>
      <w:kern w:val="0"/>
      <w:szCs w:val="18"/>
      <w:lang w:val="en-GB"/>
      <w14:ligatures w14:val="none"/>
      <w14:cntxtAlts w14:val="0"/>
    </w:rPr>
  </w:style>
  <w:style w:type="table" w:customStyle="1" w:styleId="TablewithoutformattingBDR">
    <w:name w:val="Table without formatting BDR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PagenumberevenBDR">
    <w:name w:val="Page number even BDR"/>
    <w:basedOn w:val="ZsysbasisdocumentgegevensBDR"/>
    <w:rsid w:val="006F382C"/>
    <w:rPr>
      <w:caps/>
      <w:color w:val="2455A2" w:themeColor="text2"/>
      <w:sz w:val="12"/>
    </w:rPr>
  </w:style>
  <w:style w:type="paragraph" w:customStyle="1" w:styleId="FootertextevenBDR">
    <w:name w:val="Footer text even BDR"/>
    <w:basedOn w:val="ZsysbasisdocumentgegevensBDR"/>
    <w:rsid w:val="00077951"/>
    <w:pPr>
      <w:ind w:left="-397"/>
    </w:pPr>
    <w:rPr>
      <w:caps/>
      <w:color w:val="2455A2" w:themeColor="text2"/>
      <w:sz w:val="12"/>
    </w:rPr>
  </w:style>
  <w:style w:type="paragraph" w:customStyle="1" w:styleId="Default">
    <w:name w:val="Default"/>
    <w:rsid w:val="00E45ED5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003DC2"/>
    <w:rPr>
      <w:rFonts w:ascii="Arial" w:hAnsi="Arial" w:cs="Arial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czuid.nl/?attachment_id=22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hyperlink" Target="http://www.google.nl/url?sa=i&amp;rct=j&amp;q=&amp;esrc=s&amp;source=images&amp;cd=&amp;cad=rja&amp;uact=8&amp;ved=0CAcQjRxqFQoTCMnd9uWKrMgCFUe9FAodt8gGPA&amp;url=http://rondomvoetbal.nl/kockengen-verliest-voor-derde-keer-op-rij/11013710-voetbal_in_doel/&amp;psig=AFQjCNGDqEsb54H73OHuIS97iXmWktIZIA&amp;ust=1444159831244533" TargetMode="External"/></Relationships>
</file>

<file path=word/theme/theme1.xml><?xml version="1.0" encoding="utf-8"?>
<a:theme xmlns:a="http://schemas.openxmlformats.org/drawingml/2006/main" name="Office-thema">
  <a:themeElements>
    <a:clrScheme name="Colors BDR">
      <a:dk1>
        <a:sysClr val="windowText" lastClr="000000"/>
      </a:dk1>
      <a:lt1>
        <a:srgbClr val="FFFFFF"/>
      </a:lt1>
      <a:dk2>
        <a:srgbClr val="2455A2"/>
      </a:dk2>
      <a:lt2>
        <a:srgbClr val="FFD407"/>
      </a:lt2>
      <a:accent1>
        <a:srgbClr val="000000"/>
      </a:accent1>
      <a:accent2>
        <a:srgbClr val="2455A2"/>
      </a:accent2>
      <a:accent3>
        <a:srgbClr val="FFD407"/>
      </a:accent3>
      <a:accent4>
        <a:srgbClr val="000000"/>
      </a:accent4>
      <a:accent5>
        <a:srgbClr val="2455A2"/>
      </a:accent5>
      <a:accent6>
        <a:srgbClr val="FFD407"/>
      </a:accent6>
      <a:hlink>
        <a:srgbClr val="000000"/>
      </a:hlink>
      <a:folHlink>
        <a:srgbClr val="000000"/>
      </a:folHlink>
    </a:clrScheme>
    <a:fontScheme name="Font BD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A5AD-19BF-4977-A17A-27F8CD9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Remeha B.V.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 Blumink</dc:creator>
  <cp:lastModifiedBy>Chris Rib</cp:lastModifiedBy>
  <cp:revision>2</cp:revision>
  <cp:lastPrinted>2009-10-06T11:51:00Z</cp:lastPrinted>
  <dcterms:created xsi:type="dcterms:W3CDTF">2019-12-05T16:18:00Z</dcterms:created>
  <dcterms:modified xsi:type="dcterms:W3CDTF">2019-12-05T16:18:00Z</dcterms:modified>
</cp:coreProperties>
</file>