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E407" w14:textId="77777777" w:rsidR="000846B9" w:rsidRPr="00217E39" w:rsidRDefault="007F32C9" w:rsidP="007B736C">
      <w:pPr>
        <w:spacing w:after="0" w:line="240" w:lineRule="auto"/>
        <w:rPr>
          <w:rFonts w:ascii="Times New Roman" w:hAnsi="Times New Roman" w:cs="Times New Roman"/>
          <w:b/>
          <w:sz w:val="48"/>
          <w:szCs w:val="48"/>
        </w:rPr>
      </w:pPr>
      <w:r>
        <w:rPr>
          <w:noProof/>
          <w:lang w:eastAsia="nl-NL"/>
        </w:rPr>
        <w:drawing>
          <wp:anchor distT="0" distB="0" distL="114300" distR="114300" simplePos="0" relativeHeight="251658240" behindDoc="1" locked="0" layoutInCell="1" allowOverlap="1" wp14:anchorId="60F0D5E1" wp14:editId="124A0324">
            <wp:simplePos x="0" y="0"/>
            <wp:positionH relativeFrom="column">
              <wp:posOffset>5301040</wp:posOffset>
            </wp:positionH>
            <wp:positionV relativeFrom="paragraph">
              <wp:posOffset>-586363</wp:posOffset>
            </wp:positionV>
            <wp:extent cx="1011555" cy="1126490"/>
            <wp:effectExtent l="0" t="0" r="0" b="0"/>
            <wp:wrapNone/>
            <wp:docPr id="2" name="Afbeelding 2" descr="Afbeeldingsresultaat voor logo odi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ogo odin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5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304">
        <w:rPr>
          <w:rFonts w:ascii="Arial" w:hAnsi="Arial" w:cs="Arial"/>
          <w:b/>
          <w:sz w:val="48"/>
          <w:szCs w:val="48"/>
        </w:rPr>
        <w:t>Algemeen</w:t>
      </w:r>
      <w:r w:rsidR="00E84925">
        <w:rPr>
          <w:rFonts w:ascii="Arial" w:hAnsi="Arial" w:cs="Arial"/>
          <w:b/>
          <w:sz w:val="48"/>
          <w:szCs w:val="48"/>
        </w:rPr>
        <w:t xml:space="preserve"> </w:t>
      </w:r>
      <w:r w:rsidR="006D4304">
        <w:rPr>
          <w:rFonts w:ascii="Arial" w:hAnsi="Arial" w:cs="Arial"/>
          <w:b/>
          <w:sz w:val="48"/>
          <w:szCs w:val="48"/>
        </w:rPr>
        <w:t xml:space="preserve">beleidsplan en </w:t>
      </w:r>
      <w:r w:rsidR="006D4304">
        <w:rPr>
          <w:rFonts w:ascii="Arial" w:hAnsi="Arial" w:cs="Arial"/>
          <w:b/>
          <w:sz w:val="48"/>
          <w:szCs w:val="48"/>
        </w:rPr>
        <w:br/>
        <w:t xml:space="preserve">opleidingsvisie </w:t>
      </w:r>
      <w:r w:rsidR="00C26F5F" w:rsidRPr="00423FA2">
        <w:rPr>
          <w:rFonts w:ascii="Arial" w:hAnsi="Arial" w:cs="Arial"/>
          <w:b/>
          <w:sz w:val="48"/>
          <w:szCs w:val="48"/>
        </w:rPr>
        <w:t>2017-2022</w:t>
      </w:r>
      <w:r w:rsidR="00217E39" w:rsidRPr="00217E39">
        <w:rPr>
          <w:rFonts w:ascii="Times New Roman" w:hAnsi="Times New Roman" w:cs="Times New Roman"/>
          <w:b/>
          <w:sz w:val="48"/>
          <w:szCs w:val="48"/>
        </w:rPr>
        <w:t xml:space="preserve"> </w:t>
      </w:r>
    </w:p>
    <w:p w14:paraId="0F10AD33" w14:textId="77777777" w:rsidR="00C26F5F" w:rsidRDefault="00C26F5F" w:rsidP="007B736C">
      <w:pPr>
        <w:spacing w:after="0" w:line="240" w:lineRule="auto"/>
        <w:rPr>
          <w:rFonts w:ascii="Arial" w:hAnsi="Arial" w:cs="Arial"/>
        </w:rPr>
      </w:pPr>
    </w:p>
    <w:p w14:paraId="0DD12A0A" w14:textId="77777777" w:rsidR="006F227B" w:rsidRPr="006F227B" w:rsidRDefault="006F227B" w:rsidP="007B736C">
      <w:pPr>
        <w:pStyle w:val="Kop1"/>
        <w:spacing w:line="240" w:lineRule="auto"/>
        <w:rPr>
          <w:sz w:val="22"/>
          <w:szCs w:val="22"/>
        </w:rPr>
      </w:pPr>
      <w:r>
        <w:t>Inhoud</w:t>
      </w:r>
    </w:p>
    <w:p w14:paraId="2C467110" w14:textId="77777777" w:rsidR="006F227B" w:rsidRPr="00BF77A3" w:rsidRDefault="006F227B" w:rsidP="007B736C">
      <w:pPr>
        <w:pStyle w:val="Kop1"/>
        <w:tabs>
          <w:tab w:val="right" w:leader="dot" w:pos="8364"/>
        </w:tabs>
        <w:spacing w:line="240" w:lineRule="auto"/>
        <w:rPr>
          <w:rFonts w:cs="Arial"/>
          <w:b w:val="0"/>
          <w:sz w:val="22"/>
        </w:rPr>
      </w:pPr>
      <w:r w:rsidRPr="00BF77A3">
        <w:rPr>
          <w:rFonts w:cs="Arial"/>
          <w:b w:val="0"/>
          <w:sz w:val="22"/>
        </w:rPr>
        <w:t>1. Missie, visie, cultuur en hoofddoelstellingen</w:t>
      </w:r>
      <w:r w:rsidRPr="00BF77A3">
        <w:rPr>
          <w:rFonts w:cs="Arial"/>
          <w:b w:val="0"/>
          <w:sz w:val="22"/>
        </w:rPr>
        <w:tab/>
      </w:r>
      <w:r w:rsidR="00003FA7">
        <w:rPr>
          <w:rFonts w:cs="Arial"/>
          <w:b w:val="0"/>
          <w:sz w:val="22"/>
        </w:rPr>
        <w:t>1</w:t>
      </w:r>
    </w:p>
    <w:p w14:paraId="256C4BD4" w14:textId="77777777" w:rsidR="00C815A8" w:rsidRPr="00BF77A3" w:rsidRDefault="00C815A8" w:rsidP="007B736C">
      <w:pPr>
        <w:pStyle w:val="Kop1"/>
        <w:tabs>
          <w:tab w:val="right" w:leader="dot" w:pos="8364"/>
        </w:tabs>
        <w:spacing w:line="240" w:lineRule="auto"/>
        <w:rPr>
          <w:rFonts w:cs="Arial"/>
          <w:b w:val="0"/>
          <w:sz w:val="22"/>
          <w:szCs w:val="22"/>
        </w:rPr>
      </w:pPr>
      <w:r w:rsidRPr="00BF77A3">
        <w:rPr>
          <w:rFonts w:cs="Arial"/>
          <w:b w:val="0"/>
          <w:sz w:val="22"/>
          <w:szCs w:val="22"/>
        </w:rPr>
        <w:t>2. Organisatorisch kader, functies, taken en verantwoordelijkheden</w:t>
      </w:r>
      <w:r w:rsidR="001F2412">
        <w:rPr>
          <w:rFonts w:cs="Arial"/>
          <w:b w:val="0"/>
          <w:sz w:val="22"/>
          <w:szCs w:val="22"/>
        </w:rPr>
        <w:tab/>
        <w:t>3</w:t>
      </w:r>
    </w:p>
    <w:p w14:paraId="46A5D5C3" w14:textId="77777777" w:rsidR="00BF77A3" w:rsidRPr="00BF77A3" w:rsidRDefault="00C815A8" w:rsidP="007B736C">
      <w:pPr>
        <w:tabs>
          <w:tab w:val="right" w:leader="dot" w:pos="8364"/>
        </w:tabs>
        <w:suppressAutoHyphens/>
        <w:spacing w:after="0" w:line="240" w:lineRule="auto"/>
        <w:rPr>
          <w:rFonts w:ascii="Arial" w:hAnsi="Arial" w:cs="Arial"/>
        </w:rPr>
      </w:pPr>
      <w:r w:rsidRPr="00BF77A3">
        <w:rPr>
          <w:rFonts w:ascii="Arial" w:hAnsi="Arial" w:cs="Arial"/>
        </w:rPr>
        <w:t>3. Overleggen</w:t>
      </w:r>
      <w:r w:rsidR="00003FA7">
        <w:rPr>
          <w:rFonts w:ascii="Arial" w:hAnsi="Arial" w:cs="Arial"/>
        </w:rPr>
        <w:tab/>
        <w:t>7</w:t>
      </w:r>
    </w:p>
    <w:p w14:paraId="63067A32" w14:textId="77777777" w:rsidR="006C6106" w:rsidRDefault="00BF77A3" w:rsidP="007B736C">
      <w:pPr>
        <w:tabs>
          <w:tab w:val="right" w:leader="dot" w:pos="8364"/>
        </w:tabs>
        <w:suppressAutoHyphens/>
        <w:spacing w:after="0" w:line="240" w:lineRule="auto"/>
        <w:rPr>
          <w:rFonts w:ascii="Arial" w:eastAsia="Times New Roman" w:hAnsi="Arial" w:cs="Arial"/>
          <w:lang w:eastAsia="ar-SA"/>
        </w:rPr>
      </w:pPr>
      <w:r w:rsidRPr="00BF77A3">
        <w:rPr>
          <w:rFonts w:ascii="Arial" w:eastAsia="Times New Roman" w:hAnsi="Arial" w:cs="Arial"/>
          <w:lang w:eastAsia="ar-SA"/>
        </w:rPr>
        <w:t>4. Algemene uitgangspunten van het jeugdopleidingsplan</w:t>
      </w:r>
      <w:r w:rsidR="00003FA7">
        <w:rPr>
          <w:rFonts w:ascii="Arial" w:eastAsia="Times New Roman" w:hAnsi="Arial" w:cs="Arial"/>
          <w:lang w:eastAsia="ar-SA"/>
        </w:rPr>
        <w:tab/>
      </w:r>
      <w:r w:rsidR="006C6106">
        <w:rPr>
          <w:rFonts w:ascii="Arial" w:eastAsia="Times New Roman" w:hAnsi="Arial" w:cs="Arial"/>
          <w:lang w:eastAsia="ar-SA"/>
        </w:rPr>
        <w:t>9</w:t>
      </w:r>
    </w:p>
    <w:p w14:paraId="0A8AC0A3" w14:textId="77777777" w:rsidR="004F400F" w:rsidRDefault="007B736C" w:rsidP="007B736C">
      <w:pPr>
        <w:tabs>
          <w:tab w:val="right" w:leader="dot" w:pos="8364"/>
        </w:tabs>
        <w:suppressAutoHyphens/>
        <w:spacing w:after="0" w:line="240" w:lineRule="auto"/>
        <w:rPr>
          <w:rFonts w:ascii="Arial" w:eastAsia="Times New Roman" w:hAnsi="Arial" w:cs="Arial"/>
          <w:lang w:eastAsia="ar-SA"/>
        </w:rPr>
      </w:pPr>
      <w:r>
        <w:rPr>
          <w:rFonts w:ascii="Arial" w:eastAsia="Times New Roman" w:hAnsi="Arial" w:cs="Arial"/>
          <w:lang w:eastAsia="ar-SA"/>
        </w:rPr>
        <w:t>5.</w:t>
      </w:r>
      <w:r w:rsidR="00E97459">
        <w:rPr>
          <w:rFonts w:ascii="Arial" w:eastAsia="Times New Roman" w:hAnsi="Arial" w:cs="Arial"/>
          <w:lang w:eastAsia="ar-SA"/>
        </w:rPr>
        <w:t xml:space="preserve"> Spelvisie</w:t>
      </w:r>
      <w:r w:rsidR="00E97459">
        <w:rPr>
          <w:rFonts w:ascii="Arial" w:eastAsia="Times New Roman" w:hAnsi="Arial" w:cs="Arial"/>
          <w:lang w:eastAsia="ar-SA"/>
        </w:rPr>
        <w:tab/>
        <w:t>24</w:t>
      </w:r>
    </w:p>
    <w:p w14:paraId="080CD2FC" w14:textId="77777777" w:rsidR="00BF77A3" w:rsidRDefault="004F400F" w:rsidP="007B736C">
      <w:pPr>
        <w:tabs>
          <w:tab w:val="right" w:leader="dot" w:pos="8364"/>
        </w:tabs>
        <w:suppressAutoHyphens/>
        <w:spacing w:after="0" w:line="240" w:lineRule="auto"/>
        <w:rPr>
          <w:rFonts w:ascii="Arial" w:eastAsia="Times New Roman" w:hAnsi="Arial" w:cs="Arial"/>
          <w:lang w:eastAsia="ar-SA"/>
        </w:rPr>
      </w:pPr>
      <w:r>
        <w:rPr>
          <w:rFonts w:ascii="Arial" w:eastAsia="Times New Roman" w:hAnsi="Arial" w:cs="Arial"/>
          <w:lang w:eastAsia="ar-SA"/>
        </w:rPr>
        <w:t>6. Huishoudelijk reglement</w:t>
      </w:r>
      <w:r>
        <w:rPr>
          <w:rFonts w:ascii="Arial" w:eastAsia="Times New Roman" w:hAnsi="Arial" w:cs="Arial"/>
          <w:lang w:eastAsia="ar-SA"/>
        </w:rPr>
        <w:tab/>
        <w:t>2</w:t>
      </w:r>
      <w:r w:rsidR="00E97459">
        <w:rPr>
          <w:rFonts w:ascii="Arial" w:eastAsia="Times New Roman" w:hAnsi="Arial" w:cs="Arial"/>
          <w:lang w:eastAsia="ar-SA"/>
        </w:rPr>
        <w:t>8</w:t>
      </w:r>
    </w:p>
    <w:p w14:paraId="6F06AFA3" w14:textId="77777777" w:rsidR="00FE0138" w:rsidRPr="00BF77A3" w:rsidRDefault="00FE0138" w:rsidP="007B736C">
      <w:pPr>
        <w:tabs>
          <w:tab w:val="right" w:leader="dot" w:pos="8364"/>
        </w:tabs>
        <w:suppressAutoHyphens/>
        <w:spacing w:after="0" w:line="240" w:lineRule="auto"/>
        <w:rPr>
          <w:rFonts w:ascii="Arial" w:eastAsia="Times New Roman" w:hAnsi="Arial" w:cs="Arial"/>
          <w:lang w:eastAsia="ar-SA"/>
        </w:rPr>
      </w:pPr>
      <w:r>
        <w:rPr>
          <w:rFonts w:ascii="Arial" w:eastAsia="Times New Roman" w:hAnsi="Arial" w:cs="Arial"/>
          <w:lang w:eastAsia="ar-SA"/>
        </w:rPr>
        <w:t>7. Bijlagen</w:t>
      </w:r>
      <w:r w:rsidR="003E6BD6">
        <w:rPr>
          <w:rFonts w:ascii="Arial" w:eastAsia="Times New Roman" w:hAnsi="Arial" w:cs="Arial"/>
          <w:lang w:eastAsia="ar-SA"/>
        </w:rPr>
        <w:tab/>
      </w:r>
      <w:r w:rsidR="00E97459">
        <w:rPr>
          <w:rFonts w:ascii="Arial" w:eastAsia="Times New Roman" w:hAnsi="Arial" w:cs="Arial"/>
          <w:lang w:eastAsia="ar-SA"/>
        </w:rPr>
        <w:t>33</w:t>
      </w:r>
    </w:p>
    <w:p w14:paraId="6E8CF2DA" w14:textId="77777777" w:rsidR="006F227B" w:rsidRPr="006F227B" w:rsidRDefault="006F227B" w:rsidP="007B736C">
      <w:pPr>
        <w:spacing w:after="0" w:line="240" w:lineRule="auto"/>
        <w:rPr>
          <w:rFonts w:ascii="Arial" w:hAnsi="Arial" w:cs="Arial"/>
        </w:rPr>
      </w:pPr>
    </w:p>
    <w:p w14:paraId="304D921A" w14:textId="77777777" w:rsidR="006F227B" w:rsidRPr="006F227B" w:rsidRDefault="006F227B" w:rsidP="007B736C">
      <w:pPr>
        <w:spacing w:after="0" w:line="240" w:lineRule="auto"/>
        <w:rPr>
          <w:rFonts w:ascii="Arial" w:hAnsi="Arial" w:cs="Arial"/>
        </w:rPr>
      </w:pPr>
    </w:p>
    <w:p w14:paraId="2AEAC17E" w14:textId="77777777" w:rsidR="006F227B" w:rsidRPr="006F227B" w:rsidRDefault="006F227B" w:rsidP="007B736C">
      <w:pPr>
        <w:pStyle w:val="Kop1"/>
        <w:spacing w:line="240" w:lineRule="auto"/>
      </w:pPr>
      <w:r>
        <w:t>1. Missie, visie, cultuur en hoofddoelstellingen</w:t>
      </w:r>
    </w:p>
    <w:p w14:paraId="0B0DD4A5" w14:textId="77777777" w:rsidR="006F227B" w:rsidRPr="001E5DFB" w:rsidRDefault="006F227B" w:rsidP="007B736C">
      <w:pPr>
        <w:spacing w:after="0" w:line="240" w:lineRule="auto"/>
        <w:rPr>
          <w:rFonts w:ascii="Times New Roman" w:hAnsi="Times New Roman" w:cs="Times New Roman"/>
          <w:sz w:val="24"/>
          <w:szCs w:val="24"/>
        </w:rPr>
      </w:pPr>
    </w:p>
    <w:p w14:paraId="2CA37790" w14:textId="77777777" w:rsidR="00D569B4" w:rsidRPr="00D569B4" w:rsidRDefault="006F227B" w:rsidP="007B736C">
      <w:pPr>
        <w:spacing w:after="0" w:line="240" w:lineRule="auto"/>
        <w:rPr>
          <w:rFonts w:ascii="Arial" w:hAnsi="Arial" w:cs="Arial"/>
        </w:rPr>
      </w:pPr>
      <w:r>
        <w:rPr>
          <w:rFonts w:ascii="Arial" w:hAnsi="Arial" w:cs="Arial"/>
          <w:b/>
        </w:rPr>
        <w:t xml:space="preserve">1.1 </w:t>
      </w:r>
      <w:r w:rsidR="0027617B">
        <w:rPr>
          <w:rFonts w:ascii="Arial" w:hAnsi="Arial" w:cs="Arial"/>
          <w:b/>
        </w:rPr>
        <w:t>Missie</w:t>
      </w:r>
      <w:r w:rsidR="00217E39" w:rsidRPr="00423FA2">
        <w:rPr>
          <w:rFonts w:ascii="Arial" w:hAnsi="Arial" w:cs="Arial"/>
        </w:rPr>
        <w:br/>
      </w:r>
      <w:r w:rsidR="00D569B4">
        <w:rPr>
          <w:rFonts w:ascii="Arial" w:hAnsi="Arial" w:cs="Arial"/>
        </w:rPr>
        <w:t>Onze missie luidt:</w:t>
      </w:r>
    </w:p>
    <w:p w14:paraId="162E9CF1" w14:textId="77777777" w:rsidR="00D569B4" w:rsidRDefault="00D569B4" w:rsidP="007B736C">
      <w:pPr>
        <w:spacing w:after="0" w:line="240" w:lineRule="auto"/>
        <w:rPr>
          <w:rFonts w:ascii="Arial" w:hAnsi="Arial" w:cs="Arial"/>
          <w:i/>
        </w:rPr>
      </w:pPr>
    </w:p>
    <w:p w14:paraId="154783EC" w14:textId="77777777" w:rsidR="00636B2A" w:rsidRPr="00D569B4" w:rsidRDefault="005516B4" w:rsidP="007B736C">
      <w:pPr>
        <w:spacing w:after="0" w:line="240" w:lineRule="auto"/>
        <w:rPr>
          <w:rFonts w:ascii="Arial" w:hAnsi="Arial" w:cs="Arial"/>
        </w:rPr>
      </w:pPr>
      <w:r w:rsidRPr="00D569B4">
        <w:rPr>
          <w:rFonts w:ascii="Arial" w:hAnsi="Arial" w:cs="Arial"/>
          <w:i/>
        </w:rPr>
        <w:t xml:space="preserve">Wij willen </w:t>
      </w:r>
      <w:r w:rsidR="00AD5243" w:rsidRPr="00D569B4">
        <w:rPr>
          <w:rFonts w:ascii="Arial" w:hAnsi="Arial" w:cs="Arial"/>
          <w:i/>
        </w:rPr>
        <w:t>de toonaangevende amateurclub van de regio zijn.</w:t>
      </w:r>
      <w:r w:rsidR="00D569B4" w:rsidRPr="00D569B4">
        <w:rPr>
          <w:rFonts w:ascii="Arial" w:hAnsi="Arial" w:cs="Arial"/>
          <w:i/>
        </w:rPr>
        <w:t xml:space="preserve"> </w:t>
      </w:r>
      <w:r w:rsidR="003A493A">
        <w:rPr>
          <w:rFonts w:ascii="Arial" w:hAnsi="Arial" w:cs="Arial"/>
          <w:i/>
        </w:rPr>
        <w:t xml:space="preserve">ODIN </w:t>
      </w:r>
      <w:r w:rsidR="00927C49" w:rsidRPr="00D569B4">
        <w:rPr>
          <w:rFonts w:ascii="Arial" w:hAnsi="Arial" w:cs="Arial"/>
          <w:i/>
        </w:rPr>
        <w:t>‘</w:t>
      </w:r>
      <w:r w:rsidR="00636B2A" w:rsidRPr="00D569B4">
        <w:rPr>
          <w:rFonts w:ascii="Arial" w:hAnsi="Arial" w:cs="Arial"/>
          <w:i/>
        </w:rPr>
        <w:t>59 is een gastvrije en</w:t>
      </w:r>
      <w:r w:rsidR="00636B2A" w:rsidRPr="00636B2A">
        <w:rPr>
          <w:rFonts w:ascii="Arial" w:hAnsi="Arial" w:cs="Arial"/>
          <w:i/>
        </w:rPr>
        <w:t xml:space="preserve"> maatschappelijk betrokken voetbalvereniging waar de leden zich </w:t>
      </w:r>
      <w:r w:rsidR="00AC6A9D" w:rsidRPr="00636B2A">
        <w:rPr>
          <w:rFonts w:ascii="Arial" w:hAnsi="Arial" w:cs="Arial"/>
          <w:i/>
        </w:rPr>
        <w:t>thuis voelen</w:t>
      </w:r>
      <w:r w:rsidR="00636B2A" w:rsidRPr="00636B2A">
        <w:rPr>
          <w:rFonts w:ascii="Arial" w:hAnsi="Arial" w:cs="Arial"/>
          <w:i/>
        </w:rPr>
        <w:t xml:space="preserve"> en waar zij trots op kunnen zijn. Er kan zowel recreatief en prestatief gesport worden. Betrokken leden en vrijwilligers zetten zich samen in om de organisatie en de accommodatie in optimale staat te houden. Sportiviteit en respectvol met elkaar omgaan staan hoog in het vaandel, zowel in het veld als in de dagelijkse </w:t>
      </w:r>
      <w:r w:rsidR="00A735A2">
        <w:rPr>
          <w:rFonts w:ascii="Arial" w:hAnsi="Arial" w:cs="Arial"/>
          <w:i/>
        </w:rPr>
        <w:t>omgang</w:t>
      </w:r>
      <w:r w:rsidR="00636B2A" w:rsidRPr="00636B2A">
        <w:rPr>
          <w:rFonts w:ascii="Arial" w:hAnsi="Arial" w:cs="Arial"/>
          <w:i/>
        </w:rPr>
        <w:t xml:space="preserve"> met elkaar.</w:t>
      </w:r>
    </w:p>
    <w:p w14:paraId="739CBB50" w14:textId="77777777" w:rsidR="00060041" w:rsidRDefault="00060041" w:rsidP="007B736C">
      <w:pPr>
        <w:spacing w:after="0" w:line="240" w:lineRule="auto"/>
        <w:rPr>
          <w:rFonts w:ascii="Arial" w:hAnsi="Arial" w:cs="Arial"/>
          <w:color w:val="000000"/>
        </w:rPr>
      </w:pPr>
      <w:r w:rsidRPr="00423FA2">
        <w:rPr>
          <w:rFonts w:ascii="Arial" w:hAnsi="Arial" w:cs="Arial"/>
        </w:rPr>
        <w:br/>
      </w:r>
      <w:r w:rsidR="006F227B">
        <w:rPr>
          <w:rFonts w:ascii="Arial" w:hAnsi="Arial" w:cs="Arial"/>
          <w:b/>
        </w:rPr>
        <w:t xml:space="preserve">1.2 </w:t>
      </w:r>
      <w:r w:rsidR="00C26F5F" w:rsidRPr="00423FA2">
        <w:rPr>
          <w:rFonts w:ascii="Arial" w:hAnsi="Arial" w:cs="Arial"/>
          <w:b/>
        </w:rPr>
        <w:t>Visie</w:t>
      </w:r>
      <w:r w:rsidR="00423FA2">
        <w:rPr>
          <w:rFonts w:ascii="Arial" w:hAnsi="Arial" w:cs="Arial"/>
        </w:rPr>
        <w:br/>
      </w:r>
      <w:r w:rsidRPr="00423FA2">
        <w:rPr>
          <w:rFonts w:ascii="Arial" w:hAnsi="Arial" w:cs="Arial"/>
        </w:rPr>
        <w:t>Met zoveel mogelijk zelfopgeleide spelers aangevuld met regionale talenten di</w:t>
      </w:r>
      <w:r w:rsidR="003A493A">
        <w:rPr>
          <w:rFonts w:ascii="Arial" w:hAnsi="Arial" w:cs="Arial"/>
        </w:rPr>
        <w:t>e passen bij de cultuur van ODIN</w:t>
      </w:r>
      <w:r w:rsidRPr="00423FA2">
        <w:rPr>
          <w:rFonts w:ascii="Arial" w:hAnsi="Arial" w:cs="Arial"/>
        </w:rPr>
        <w:t xml:space="preserve"> </w:t>
      </w:r>
      <w:r w:rsidR="007E456F">
        <w:rPr>
          <w:rFonts w:ascii="Arial" w:hAnsi="Arial" w:cs="Arial"/>
        </w:rPr>
        <w:t>’</w:t>
      </w:r>
      <w:r w:rsidRPr="00423FA2">
        <w:rPr>
          <w:rFonts w:ascii="Arial" w:hAnsi="Arial" w:cs="Arial"/>
        </w:rPr>
        <w:t>59</w:t>
      </w:r>
      <w:r w:rsidR="007E456F">
        <w:rPr>
          <w:rFonts w:ascii="Arial" w:hAnsi="Arial" w:cs="Arial"/>
        </w:rPr>
        <w:t xml:space="preserve"> </w:t>
      </w:r>
      <w:r w:rsidR="00A735A2">
        <w:rPr>
          <w:rFonts w:ascii="Arial" w:hAnsi="Arial" w:cs="Arial"/>
        </w:rPr>
        <w:t>de toonaangevende amateurclub van de regio zijn</w:t>
      </w:r>
      <w:r w:rsidR="00D569B4">
        <w:rPr>
          <w:rFonts w:ascii="Arial" w:hAnsi="Arial" w:cs="Arial"/>
        </w:rPr>
        <w:t>.</w:t>
      </w:r>
      <w:r w:rsidR="00C031A4">
        <w:rPr>
          <w:rFonts w:ascii="Arial" w:hAnsi="Arial" w:cs="Arial"/>
        </w:rPr>
        <w:t xml:space="preserve"> </w:t>
      </w:r>
      <w:r w:rsidR="00E8798B" w:rsidRPr="00C031A4">
        <w:rPr>
          <w:rFonts w:ascii="Arial" w:hAnsi="Arial" w:cs="Arial"/>
          <w:color w:val="000000"/>
        </w:rPr>
        <w:t xml:space="preserve">Deze visie </w:t>
      </w:r>
      <w:r w:rsidRPr="00C031A4">
        <w:rPr>
          <w:rFonts w:ascii="Arial" w:hAnsi="Arial" w:cs="Arial"/>
          <w:color w:val="000000"/>
        </w:rPr>
        <w:t>wil het bestuur</w:t>
      </w:r>
      <w:r w:rsidR="003A493A">
        <w:rPr>
          <w:rFonts w:ascii="Arial" w:hAnsi="Arial" w:cs="Arial"/>
          <w:color w:val="000000"/>
        </w:rPr>
        <w:t xml:space="preserve"> van ODIN</w:t>
      </w:r>
      <w:r w:rsidR="00423FA2" w:rsidRPr="00C031A4">
        <w:rPr>
          <w:rFonts w:ascii="Arial" w:hAnsi="Arial" w:cs="Arial"/>
          <w:color w:val="000000"/>
        </w:rPr>
        <w:t xml:space="preserve"> </w:t>
      </w:r>
      <w:r w:rsidR="00927C49" w:rsidRPr="00C031A4">
        <w:rPr>
          <w:rFonts w:ascii="Arial" w:hAnsi="Arial" w:cs="Arial"/>
          <w:color w:val="000000"/>
        </w:rPr>
        <w:t>‘</w:t>
      </w:r>
      <w:r w:rsidR="00423FA2" w:rsidRPr="00C031A4">
        <w:rPr>
          <w:rFonts w:ascii="Arial" w:hAnsi="Arial" w:cs="Arial"/>
          <w:color w:val="000000"/>
        </w:rPr>
        <w:t>59</w:t>
      </w:r>
      <w:r w:rsidRPr="00C031A4">
        <w:rPr>
          <w:rFonts w:ascii="Arial" w:hAnsi="Arial" w:cs="Arial"/>
          <w:color w:val="000000"/>
        </w:rPr>
        <w:t xml:space="preserve"> realiseren in een omgeving waarin iedereen, spelers, vrijwilligers etc</w:t>
      </w:r>
      <w:r w:rsidR="00B10CEC" w:rsidRPr="00C031A4">
        <w:rPr>
          <w:rFonts w:ascii="Arial" w:hAnsi="Arial" w:cs="Arial"/>
          <w:color w:val="000000"/>
        </w:rPr>
        <w:t>.</w:t>
      </w:r>
      <w:r w:rsidRPr="00C031A4">
        <w:rPr>
          <w:rFonts w:ascii="Arial" w:hAnsi="Arial" w:cs="Arial"/>
          <w:color w:val="000000"/>
        </w:rPr>
        <w:t>, met plezier samenwerken. Prestatie en recreatie moeten daar waar mogelijk hand in hand gaan.</w:t>
      </w:r>
    </w:p>
    <w:p w14:paraId="5ECAF04F" w14:textId="77777777" w:rsidR="00C031A4" w:rsidRPr="00C031A4" w:rsidRDefault="00C031A4" w:rsidP="007B736C">
      <w:pPr>
        <w:spacing w:after="0" w:line="240" w:lineRule="auto"/>
        <w:rPr>
          <w:rFonts w:ascii="Arial" w:hAnsi="Arial" w:cs="Arial"/>
        </w:rPr>
      </w:pPr>
    </w:p>
    <w:p w14:paraId="2A71F778" w14:textId="77777777" w:rsidR="00C031A4" w:rsidRDefault="003A493A" w:rsidP="007B736C">
      <w:pPr>
        <w:spacing w:after="0" w:line="240" w:lineRule="auto"/>
        <w:rPr>
          <w:rFonts w:ascii="Arial" w:hAnsi="Arial" w:cs="Arial"/>
        </w:rPr>
      </w:pPr>
      <w:r>
        <w:rPr>
          <w:rFonts w:ascii="Arial" w:hAnsi="Arial" w:cs="Arial"/>
        </w:rPr>
        <w:t>ODIN</w:t>
      </w:r>
      <w:r w:rsidR="00E8798B" w:rsidRPr="00C031A4">
        <w:rPr>
          <w:rFonts w:ascii="Arial" w:hAnsi="Arial" w:cs="Arial"/>
        </w:rPr>
        <w:t xml:space="preserve"> </w:t>
      </w:r>
      <w:r w:rsidR="00927C49" w:rsidRPr="00C031A4">
        <w:rPr>
          <w:rFonts w:ascii="Arial" w:hAnsi="Arial" w:cs="Arial"/>
        </w:rPr>
        <w:t>‘</w:t>
      </w:r>
      <w:r w:rsidR="00E8798B" w:rsidRPr="00C031A4">
        <w:rPr>
          <w:rFonts w:ascii="Arial" w:hAnsi="Arial" w:cs="Arial"/>
        </w:rPr>
        <w:t>59 zorgt voor een optimaal leerklimaat zodat iedere speler op zijn eigen niveau zijn talenten kan ontwikkelen.</w:t>
      </w:r>
      <w:r w:rsidR="00C031A4">
        <w:rPr>
          <w:rFonts w:ascii="Arial" w:hAnsi="Arial" w:cs="Arial"/>
        </w:rPr>
        <w:t xml:space="preserve"> </w:t>
      </w:r>
      <w:r>
        <w:rPr>
          <w:rFonts w:ascii="Arial" w:hAnsi="Arial" w:cs="Arial"/>
        </w:rPr>
        <w:t>Bij ODIN</w:t>
      </w:r>
      <w:r w:rsidR="00927C49" w:rsidRPr="00C031A4">
        <w:rPr>
          <w:rFonts w:ascii="Arial" w:hAnsi="Arial" w:cs="Arial"/>
        </w:rPr>
        <w:t xml:space="preserve"> ’59 wordt de voetbalsport op elk niveau met plezier bedreven.</w:t>
      </w:r>
      <w:r w:rsidR="00C031A4">
        <w:rPr>
          <w:rFonts w:ascii="Arial" w:hAnsi="Arial" w:cs="Arial"/>
        </w:rPr>
        <w:t xml:space="preserve"> </w:t>
      </w:r>
    </w:p>
    <w:p w14:paraId="712F783A" w14:textId="77777777" w:rsidR="00C031A4" w:rsidRDefault="00927C49" w:rsidP="007B736C">
      <w:pPr>
        <w:spacing w:after="0" w:line="240" w:lineRule="auto"/>
        <w:rPr>
          <w:rFonts w:ascii="Arial" w:hAnsi="Arial" w:cs="Arial"/>
        </w:rPr>
      </w:pPr>
      <w:r w:rsidRPr="00C031A4">
        <w:rPr>
          <w:rFonts w:ascii="Arial" w:hAnsi="Arial" w:cs="Arial"/>
        </w:rPr>
        <w:br/>
        <w:t>Binnen h</w:t>
      </w:r>
      <w:r w:rsidR="008E2673" w:rsidRPr="00C031A4">
        <w:rPr>
          <w:rFonts w:ascii="Arial" w:hAnsi="Arial" w:cs="Arial"/>
        </w:rPr>
        <w:t xml:space="preserve">et selectievoetbal gebeurt dat </w:t>
      </w:r>
      <w:r w:rsidR="00AC6A9D" w:rsidRPr="00C031A4">
        <w:rPr>
          <w:rFonts w:ascii="Arial" w:hAnsi="Arial" w:cs="Arial"/>
        </w:rPr>
        <w:t>ambitieus</w:t>
      </w:r>
      <w:r w:rsidR="008E2673" w:rsidRPr="00C031A4">
        <w:rPr>
          <w:rFonts w:ascii="Arial" w:hAnsi="Arial" w:cs="Arial"/>
        </w:rPr>
        <w:t xml:space="preserve"> en resultaatgericht om op</w:t>
      </w:r>
      <w:r w:rsidR="00B21BD3" w:rsidRPr="00C031A4">
        <w:rPr>
          <w:rFonts w:ascii="Arial" w:hAnsi="Arial" w:cs="Arial"/>
        </w:rPr>
        <w:t xml:space="preserve"> een </w:t>
      </w:r>
      <w:r w:rsidR="008E2673" w:rsidRPr="00C031A4">
        <w:rPr>
          <w:rFonts w:ascii="Arial" w:hAnsi="Arial" w:cs="Arial"/>
        </w:rPr>
        <w:t xml:space="preserve">zo hoog </w:t>
      </w:r>
      <w:r w:rsidR="00AC6A9D" w:rsidRPr="00C031A4">
        <w:rPr>
          <w:rFonts w:ascii="Arial" w:hAnsi="Arial" w:cs="Arial"/>
        </w:rPr>
        <w:t>mogelijk</w:t>
      </w:r>
      <w:r w:rsidR="008E2673" w:rsidRPr="00C031A4">
        <w:rPr>
          <w:rFonts w:ascii="Arial" w:hAnsi="Arial" w:cs="Arial"/>
        </w:rPr>
        <w:t xml:space="preserve"> niveau te kunnen spelen. Niet-selectieteams nemen op een passend niveau deel aan de competitie. </w:t>
      </w:r>
      <w:r w:rsidR="00B21BD3" w:rsidRPr="00C031A4">
        <w:rPr>
          <w:rFonts w:ascii="Arial" w:hAnsi="Arial" w:cs="Arial"/>
        </w:rPr>
        <w:t>Het streven is een</w:t>
      </w:r>
      <w:r w:rsidR="008E2673" w:rsidRPr="00C031A4">
        <w:rPr>
          <w:rFonts w:ascii="Arial" w:hAnsi="Arial" w:cs="Arial"/>
        </w:rPr>
        <w:t xml:space="preserve"> jeugdopleiding </w:t>
      </w:r>
      <w:r w:rsidR="00B21BD3" w:rsidRPr="00C031A4">
        <w:rPr>
          <w:rFonts w:ascii="Arial" w:hAnsi="Arial" w:cs="Arial"/>
        </w:rPr>
        <w:t xml:space="preserve">die </w:t>
      </w:r>
      <w:r w:rsidR="008E2673" w:rsidRPr="00C031A4">
        <w:rPr>
          <w:rFonts w:ascii="Arial" w:hAnsi="Arial" w:cs="Arial"/>
        </w:rPr>
        <w:t>qua niveau goed aansluit op de seniorenselectie, voetballen op zo hoog mogelijk niveau met zo veel mogelijk eigen jeugd is het uitgangspunt.</w:t>
      </w:r>
      <w:r w:rsidR="005F372C" w:rsidRPr="00C031A4">
        <w:rPr>
          <w:rFonts w:ascii="Arial" w:hAnsi="Arial" w:cs="Arial"/>
        </w:rPr>
        <w:br/>
      </w:r>
    </w:p>
    <w:p w14:paraId="45244DC5" w14:textId="77777777" w:rsidR="00636B2A" w:rsidRPr="00C031A4" w:rsidRDefault="005F372C" w:rsidP="007B736C">
      <w:pPr>
        <w:spacing w:after="0" w:line="240" w:lineRule="auto"/>
        <w:rPr>
          <w:rFonts w:ascii="Arial" w:hAnsi="Arial" w:cs="Arial"/>
        </w:rPr>
      </w:pPr>
      <w:r w:rsidRPr="00C031A4">
        <w:rPr>
          <w:rFonts w:ascii="Arial" w:hAnsi="Arial" w:cs="Arial"/>
        </w:rPr>
        <w:t>Een ve</w:t>
      </w:r>
      <w:r w:rsidR="003A493A">
        <w:rPr>
          <w:rFonts w:ascii="Arial" w:hAnsi="Arial" w:cs="Arial"/>
        </w:rPr>
        <w:t>reniging met de grootte van ODIN</w:t>
      </w:r>
      <w:r w:rsidRPr="00C031A4">
        <w:rPr>
          <w:rFonts w:ascii="Arial" w:hAnsi="Arial" w:cs="Arial"/>
        </w:rPr>
        <w:t xml:space="preserve"> ’59, ruim 800 leden, kan alleen functioneren als de leden en de ouders van de jeugdleden zich betrokken voelen bij de organisatie en daar hun steentje </w:t>
      </w:r>
      <w:r w:rsidR="00B21BD3" w:rsidRPr="00C031A4">
        <w:rPr>
          <w:rFonts w:ascii="Arial" w:hAnsi="Arial" w:cs="Arial"/>
        </w:rPr>
        <w:t xml:space="preserve">aan </w:t>
      </w:r>
      <w:r w:rsidRPr="00C031A4">
        <w:rPr>
          <w:rFonts w:ascii="Arial" w:hAnsi="Arial" w:cs="Arial"/>
        </w:rPr>
        <w:t>bijdragen. Samen de vereniging</w:t>
      </w:r>
      <w:r w:rsidR="00AC6A9D" w:rsidRPr="00C031A4">
        <w:rPr>
          <w:rFonts w:ascii="Arial" w:hAnsi="Arial" w:cs="Arial"/>
        </w:rPr>
        <w:t xml:space="preserve"> vorm geven en nieuwe initiatieven ontwikkelen maakt de vereniging sterker. Een goede organisatiestructuur met de juiste mensen op de juiste plek, een financieel gezonde organisatie en een open cultuur waarin men elkaar</w:t>
      </w:r>
      <w:r w:rsidR="003A493A">
        <w:rPr>
          <w:rFonts w:ascii="Arial" w:hAnsi="Arial" w:cs="Arial"/>
        </w:rPr>
        <w:t xml:space="preserve"> met respect behandelt maken ODIN</w:t>
      </w:r>
      <w:r w:rsidR="00AC6A9D" w:rsidRPr="00C031A4">
        <w:rPr>
          <w:rFonts w:ascii="Arial" w:hAnsi="Arial" w:cs="Arial"/>
        </w:rPr>
        <w:t xml:space="preserve"> ’59 tot een vereniging om trots op te zijn.</w:t>
      </w:r>
    </w:p>
    <w:p w14:paraId="1CC84C6B" w14:textId="77777777" w:rsidR="00927C49" w:rsidRPr="00423FA2" w:rsidRDefault="00927C49" w:rsidP="007B736C">
      <w:pPr>
        <w:spacing w:after="0" w:line="240" w:lineRule="auto"/>
        <w:rPr>
          <w:rFonts w:ascii="Arial" w:hAnsi="Arial" w:cs="Arial"/>
        </w:rPr>
      </w:pPr>
    </w:p>
    <w:p w14:paraId="4B287425" w14:textId="77777777" w:rsidR="00C031A4" w:rsidRDefault="00C031A4" w:rsidP="007B736C">
      <w:pPr>
        <w:spacing w:after="0" w:line="240" w:lineRule="auto"/>
        <w:rPr>
          <w:rFonts w:ascii="Arial" w:eastAsia="Times New Roman" w:hAnsi="Arial" w:cs="Arial"/>
          <w:b/>
          <w:lang w:eastAsia="nl-NL"/>
        </w:rPr>
      </w:pPr>
      <w:r>
        <w:rPr>
          <w:rFonts w:ascii="Arial" w:hAnsi="Arial" w:cs="Arial"/>
          <w:b/>
        </w:rPr>
        <w:br w:type="page"/>
      </w:r>
    </w:p>
    <w:p w14:paraId="69FC9006" w14:textId="77777777" w:rsidR="001E5DFB" w:rsidRPr="00423FA2" w:rsidRDefault="006F227B" w:rsidP="007B736C">
      <w:pPr>
        <w:pStyle w:val="Normaalweb"/>
        <w:shd w:val="clear" w:color="auto" w:fill="FFFFFF"/>
        <w:spacing w:before="0" w:beforeAutospacing="0" w:after="0" w:afterAutospacing="0"/>
        <w:rPr>
          <w:rFonts w:ascii="Arial" w:hAnsi="Arial" w:cs="Arial"/>
          <w:sz w:val="22"/>
          <w:szCs w:val="22"/>
        </w:rPr>
      </w:pPr>
      <w:r>
        <w:rPr>
          <w:rFonts w:ascii="Arial" w:hAnsi="Arial" w:cs="Arial"/>
          <w:b/>
          <w:sz w:val="22"/>
          <w:szCs w:val="22"/>
        </w:rPr>
        <w:lastRenderedPageBreak/>
        <w:t xml:space="preserve">1.3 </w:t>
      </w:r>
      <w:r w:rsidR="00D569B4">
        <w:rPr>
          <w:rFonts w:ascii="Arial" w:hAnsi="Arial" w:cs="Arial"/>
          <w:b/>
          <w:sz w:val="22"/>
          <w:szCs w:val="22"/>
        </w:rPr>
        <w:t>Cultuur</w:t>
      </w:r>
      <w:r w:rsidR="00423FA2">
        <w:rPr>
          <w:rFonts w:ascii="Arial" w:hAnsi="Arial" w:cs="Arial"/>
          <w:sz w:val="22"/>
          <w:szCs w:val="22"/>
        </w:rPr>
        <w:br/>
      </w:r>
      <w:r w:rsidR="00C81CDB" w:rsidRPr="00423FA2">
        <w:rPr>
          <w:rFonts w:ascii="Arial" w:hAnsi="Arial" w:cs="Arial"/>
          <w:sz w:val="22"/>
          <w:szCs w:val="22"/>
        </w:rPr>
        <w:t xml:space="preserve">Bij </w:t>
      </w:r>
      <w:r w:rsidR="003A493A">
        <w:rPr>
          <w:rFonts w:ascii="Arial" w:hAnsi="Arial" w:cs="Arial"/>
          <w:sz w:val="22"/>
          <w:szCs w:val="22"/>
        </w:rPr>
        <w:t>ODIN</w:t>
      </w:r>
      <w:r w:rsidR="008B226A" w:rsidRPr="00423FA2">
        <w:rPr>
          <w:rFonts w:ascii="Arial" w:hAnsi="Arial" w:cs="Arial"/>
          <w:sz w:val="22"/>
          <w:szCs w:val="22"/>
        </w:rPr>
        <w:t xml:space="preserve"> </w:t>
      </w:r>
      <w:r w:rsidR="007E456F">
        <w:rPr>
          <w:rFonts w:ascii="Arial" w:hAnsi="Arial" w:cs="Arial"/>
          <w:sz w:val="22"/>
          <w:szCs w:val="22"/>
        </w:rPr>
        <w:t>‘</w:t>
      </w:r>
      <w:r w:rsidR="008B226A" w:rsidRPr="00423FA2">
        <w:rPr>
          <w:rFonts w:ascii="Arial" w:hAnsi="Arial" w:cs="Arial"/>
          <w:sz w:val="22"/>
          <w:szCs w:val="22"/>
        </w:rPr>
        <w:t xml:space="preserve">59 </w:t>
      </w:r>
      <w:r w:rsidR="00C81CDB" w:rsidRPr="00423FA2">
        <w:rPr>
          <w:rFonts w:ascii="Arial" w:hAnsi="Arial" w:cs="Arial"/>
          <w:sz w:val="22"/>
          <w:szCs w:val="22"/>
        </w:rPr>
        <w:t>gaan plezier en prestatie hand in hand. Respect voor elkaar staat hoog in het va</w:t>
      </w:r>
      <w:r w:rsidR="001E5DFB" w:rsidRPr="00423FA2">
        <w:rPr>
          <w:rFonts w:ascii="Arial" w:hAnsi="Arial" w:cs="Arial"/>
          <w:sz w:val="22"/>
          <w:szCs w:val="22"/>
        </w:rPr>
        <w:t>andel</w:t>
      </w:r>
      <w:r w:rsidR="00D569B4">
        <w:rPr>
          <w:rFonts w:ascii="Arial" w:hAnsi="Arial" w:cs="Arial"/>
          <w:sz w:val="22"/>
          <w:szCs w:val="22"/>
        </w:rPr>
        <w:t xml:space="preserve">. </w:t>
      </w:r>
      <w:r w:rsidR="001E5DFB" w:rsidRPr="00423FA2">
        <w:rPr>
          <w:rFonts w:ascii="Arial" w:hAnsi="Arial" w:cs="Arial"/>
          <w:sz w:val="22"/>
          <w:szCs w:val="22"/>
        </w:rPr>
        <w:t xml:space="preserve">Wij zijn een vereniging met voor haar leden en oud-leden een herkenbare, positieve cultuur. We bieden een combinatie van prestatie- en pleziervoetbal. Hierbij creëren en onderhouden we een sterke onderlinge band en gaan we op alle gebieden </w:t>
      </w:r>
      <w:r w:rsidR="00B21BD3">
        <w:rPr>
          <w:rFonts w:ascii="Arial" w:hAnsi="Arial" w:cs="Arial"/>
          <w:sz w:val="22"/>
          <w:szCs w:val="22"/>
        </w:rPr>
        <w:t>respectvol</w:t>
      </w:r>
      <w:r w:rsidR="001E5DFB" w:rsidRPr="00423FA2">
        <w:rPr>
          <w:rFonts w:ascii="Arial" w:hAnsi="Arial" w:cs="Arial"/>
          <w:sz w:val="22"/>
          <w:szCs w:val="22"/>
        </w:rPr>
        <w:t xml:space="preserve"> met elkaar om. Dit uit zich in het beoefenen van de voetbalsport en deelname aan een actief verenigingsleven, zowel </w:t>
      </w:r>
      <w:r w:rsidR="00B21BD3">
        <w:rPr>
          <w:rFonts w:ascii="Arial" w:hAnsi="Arial" w:cs="Arial"/>
          <w:sz w:val="22"/>
          <w:szCs w:val="22"/>
        </w:rPr>
        <w:t>door</w:t>
      </w:r>
      <w:r w:rsidR="00B21BD3" w:rsidRPr="00423FA2">
        <w:rPr>
          <w:rFonts w:ascii="Arial" w:hAnsi="Arial" w:cs="Arial"/>
          <w:sz w:val="22"/>
          <w:szCs w:val="22"/>
        </w:rPr>
        <w:t xml:space="preserve"> </w:t>
      </w:r>
      <w:r w:rsidR="001E5DFB" w:rsidRPr="00423FA2">
        <w:rPr>
          <w:rFonts w:ascii="Arial" w:hAnsi="Arial" w:cs="Arial"/>
          <w:sz w:val="22"/>
          <w:szCs w:val="22"/>
        </w:rPr>
        <w:t xml:space="preserve">deelname aan activiteiten als </w:t>
      </w:r>
      <w:r w:rsidR="00B21BD3">
        <w:rPr>
          <w:rFonts w:ascii="Arial" w:hAnsi="Arial" w:cs="Arial"/>
          <w:sz w:val="22"/>
          <w:szCs w:val="22"/>
        </w:rPr>
        <w:t>inzet bij</w:t>
      </w:r>
      <w:r w:rsidR="00B21BD3" w:rsidRPr="00423FA2">
        <w:rPr>
          <w:rFonts w:ascii="Arial" w:hAnsi="Arial" w:cs="Arial"/>
          <w:sz w:val="22"/>
          <w:szCs w:val="22"/>
        </w:rPr>
        <w:t xml:space="preserve"> </w:t>
      </w:r>
      <w:r w:rsidR="001E5DFB" w:rsidRPr="00423FA2">
        <w:rPr>
          <w:rFonts w:ascii="Arial" w:hAnsi="Arial" w:cs="Arial"/>
          <w:sz w:val="22"/>
          <w:szCs w:val="22"/>
        </w:rPr>
        <w:t>vrijwilligerswerk.</w:t>
      </w:r>
      <w:r w:rsidR="00423FA2">
        <w:rPr>
          <w:rFonts w:ascii="Arial" w:hAnsi="Arial" w:cs="Arial"/>
          <w:sz w:val="22"/>
          <w:szCs w:val="22"/>
        </w:rPr>
        <w:t xml:space="preserve"> </w:t>
      </w:r>
      <w:r w:rsidR="001E5DFB" w:rsidRPr="00423FA2">
        <w:rPr>
          <w:rFonts w:ascii="Arial" w:hAnsi="Arial" w:cs="Arial"/>
          <w:sz w:val="22"/>
          <w:szCs w:val="22"/>
        </w:rPr>
        <w:t>De vereniging heeft een solide en gezonde financiële positie.</w:t>
      </w:r>
    </w:p>
    <w:p w14:paraId="192E1531" w14:textId="77777777" w:rsidR="006F227B" w:rsidRDefault="006F227B" w:rsidP="007B736C">
      <w:pPr>
        <w:pStyle w:val="Normaalweb"/>
        <w:shd w:val="clear" w:color="auto" w:fill="FFFFFF"/>
        <w:spacing w:before="0" w:beforeAutospacing="0" w:after="0" w:afterAutospacing="0"/>
        <w:rPr>
          <w:rFonts w:ascii="Arial" w:hAnsi="Arial" w:cs="Arial"/>
          <w:sz w:val="22"/>
          <w:szCs w:val="22"/>
        </w:rPr>
      </w:pPr>
    </w:p>
    <w:p w14:paraId="17EFB891" w14:textId="77777777" w:rsidR="001E5DFB" w:rsidRPr="00423FA2" w:rsidRDefault="001E5DFB" w:rsidP="007B736C">
      <w:pPr>
        <w:pStyle w:val="Normaalweb"/>
        <w:shd w:val="clear" w:color="auto" w:fill="FFFFFF"/>
        <w:spacing w:before="0" w:beforeAutospacing="0" w:after="0" w:afterAutospacing="0"/>
        <w:rPr>
          <w:rFonts w:ascii="Arial" w:hAnsi="Arial" w:cs="Arial"/>
          <w:sz w:val="22"/>
          <w:szCs w:val="22"/>
        </w:rPr>
      </w:pPr>
      <w:r w:rsidRPr="00423FA2">
        <w:rPr>
          <w:rFonts w:ascii="Arial" w:hAnsi="Arial" w:cs="Arial"/>
          <w:sz w:val="22"/>
          <w:szCs w:val="22"/>
        </w:rPr>
        <w:t xml:space="preserve">Wij willen als vereniging stabiel en toonaangevend zijn in onze clubcultuur, aanpak en uitstraling. Als voetbalclub bieden </w:t>
      </w:r>
      <w:r w:rsidR="00B21BD3">
        <w:rPr>
          <w:rFonts w:ascii="Arial" w:hAnsi="Arial" w:cs="Arial"/>
          <w:sz w:val="22"/>
          <w:szCs w:val="22"/>
        </w:rPr>
        <w:t>we</w:t>
      </w:r>
      <w:r w:rsidR="00B21BD3" w:rsidRPr="00423FA2">
        <w:rPr>
          <w:rFonts w:ascii="Arial" w:hAnsi="Arial" w:cs="Arial"/>
          <w:sz w:val="22"/>
          <w:szCs w:val="22"/>
        </w:rPr>
        <w:t xml:space="preserve"> </w:t>
      </w:r>
      <w:r w:rsidRPr="00423FA2">
        <w:rPr>
          <w:rFonts w:ascii="Arial" w:hAnsi="Arial" w:cs="Arial"/>
          <w:sz w:val="22"/>
          <w:szCs w:val="22"/>
        </w:rPr>
        <w:t xml:space="preserve">een actieve en passieve voetbalbeleving </w:t>
      </w:r>
      <w:r w:rsidR="00B21BD3">
        <w:rPr>
          <w:rFonts w:ascii="Arial" w:hAnsi="Arial" w:cs="Arial"/>
          <w:sz w:val="22"/>
          <w:szCs w:val="22"/>
        </w:rPr>
        <w:t>voor en door iedereen</w:t>
      </w:r>
      <w:r w:rsidRPr="00423FA2">
        <w:rPr>
          <w:rFonts w:ascii="Arial" w:hAnsi="Arial" w:cs="Arial"/>
          <w:sz w:val="22"/>
          <w:szCs w:val="22"/>
        </w:rPr>
        <w:t xml:space="preserve">. Wij staan daarbij open voor alle leden die sportief of niet- voetballend, een bijdrage kunnen en willen leveren aan onze club. De sportieve ambities </w:t>
      </w:r>
      <w:r w:rsidR="00FF2B44">
        <w:rPr>
          <w:rFonts w:ascii="Arial" w:hAnsi="Arial" w:cs="Arial"/>
          <w:sz w:val="22"/>
          <w:szCs w:val="22"/>
        </w:rPr>
        <w:t>gaan</w:t>
      </w:r>
      <w:r w:rsidRPr="00423FA2">
        <w:rPr>
          <w:rFonts w:ascii="Arial" w:hAnsi="Arial" w:cs="Arial"/>
          <w:sz w:val="22"/>
          <w:szCs w:val="22"/>
        </w:rPr>
        <w:t xml:space="preserve"> daarbij niet ten koste van plezier, respect, sportiviteit, eenheid en gezelligheid.</w:t>
      </w:r>
    </w:p>
    <w:p w14:paraId="62885C41" w14:textId="77777777" w:rsidR="006F227B" w:rsidRDefault="006F227B" w:rsidP="007B736C">
      <w:pPr>
        <w:pStyle w:val="Normaalweb"/>
        <w:shd w:val="clear" w:color="auto" w:fill="FFFFFF"/>
        <w:spacing w:before="0" w:beforeAutospacing="0" w:after="0" w:afterAutospacing="0"/>
        <w:rPr>
          <w:rFonts w:ascii="Arial" w:hAnsi="Arial" w:cs="Arial"/>
          <w:sz w:val="22"/>
          <w:szCs w:val="22"/>
        </w:rPr>
      </w:pPr>
    </w:p>
    <w:p w14:paraId="244811B1" w14:textId="77777777" w:rsidR="001E5DFB" w:rsidRPr="00423FA2" w:rsidRDefault="001E5DFB" w:rsidP="007B736C">
      <w:pPr>
        <w:pStyle w:val="Normaalweb"/>
        <w:shd w:val="clear" w:color="auto" w:fill="FFFFFF"/>
        <w:spacing w:before="0" w:beforeAutospacing="0" w:after="0" w:afterAutospacing="0"/>
        <w:rPr>
          <w:rFonts w:ascii="Arial" w:hAnsi="Arial" w:cs="Arial"/>
          <w:sz w:val="22"/>
          <w:szCs w:val="22"/>
        </w:rPr>
      </w:pPr>
      <w:r w:rsidRPr="00423FA2">
        <w:rPr>
          <w:rFonts w:ascii="Arial" w:hAnsi="Arial" w:cs="Arial"/>
          <w:sz w:val="22"/>
          <w:szCs w:val="22"/>
        </w:rPr>
        <w:t xml:space="preserve">Clubloyaliteit is essentieel voor de vereniging. Wij verwachten van onze leden </w:t>
      </w:r>
      <w:r w:rsidR="00B21BD3">
        <w:rPr>
          <w:rFonts w:ascii="Arial" w:hAnsi="Arial" w:cs="Arial"/>
          <w:sz w:val="22"/>
          <w:szCs w:val="22"/>
        </w:rPr>
        <w:t>toewijding</w:t>
      </w:r>
      <w:r w:rsidR="00B21BD3" w:rsidRPr="00423FA2">
        <w:rPr>
          <w:rFonts w:ascii="Arial" w:hAnsi="Arial" w:cs="Arial"/>
          <w:sz w:val="22"/>
          <w:szCs w:val="22"/>
        </w:rPr>
        <w:t xml:space="preserve"> </w:t>
      </w:r>
      <w:r w:rsidRPr="00423FA2">
        <w:rPr>
          <w:rFonts w:ascii="Arial" w:hAnsi="Arial" w:cs="Arial"/>
          <w:sz w:val="22"/>
          <w:szCs w:val="22"/>
        </w:rPr>
        <w:t>onder het motto</w:t>
      </w:r>
      <w:r w:rsidR="00B21BD3">
        <w:rPr>
          <w:rFonts w:ascii="Arial" w:hAnsi="Arial" w:cs="Arial"/>
          <w:sz w:val="22"/>
          <w:szCs w:val="22"/>
        </w:rPr>
        <w:t xml:space="preserve"> van</w:t>
      </w:r>
      <w:r w:rsidRPr="00423FA2">
        <w:rPr>
          <w:rFonts w:ascii="Arial" w:hAnsi="Arial" w:cs="Arial"/>
          <w:sz w:val="22"/>
          <w:szCs w:val="22"/>
        </w:rPr>
        <w:t xml:space="preserve"> “vele handen maken licht werk”. Leden worden niet alleen voor activiteiten uitgenodigd, maar ook benaderd om als vrijwilliger te helpen bij activiteiten. Wij streven naar een zo breed mogelijke betrokkenheid, van oud-leden tot jeugdspelers en hun familie. Stabiliteit moet voortkomen uit kwaliteit en continuïteit. Voetballend gaan wij voor een continu stijgend niveau. Ambities, groei en samenwerken moet ons passen en de continuïteit versterken.</w:t>
      </w:r>
    </w:p>
    <w:p w14:paraId="7BDB723D" w14:textId="77777777" w:rsidR="006F227B" w:rsidRDefault="006F227B" w:rsidP="007B736C">
      <w:pPr>
        <w:pStyle w:val="Normaalweb"/>
        <w:shd w:val="clear" w:color="auto" w:fill="FFFFFF"/>
        <w:spacing w:before="0" w:beforeAutospacing="0" w:after="0" w:afterAutospacing="0"/>
        <w:rPr>
          <w:rFonts w:ascii="Arial" w:hAnsi="Arial" w:cs="Arial"/>
          <w:sz w:val="22"/>
          <w:szCs w:val="22"/>
        </w:rPr>
      </w:pPr>
    </w:p>
    <w:p w14:paraId="2CBA7E2E" w14:textId="77777777" w:rsidR="001E5DFB" w:rsidRDefault="003A493A" w:rsidP="007B736C">
      <w:pPr>
        <w:pStyle w:val="Normaalweb"/>
        <w:shd w:val="clear" w:color="auto" w:fill="FFFFFF"/>
        <w:spacing w:before="0" w:beforeAutospacing="0" w:after="0" w:afterAutospacing="0"/>
        <w:rPr>
          <w:rFonts w:ascii="Arial" w:hAnsi="Arial" w:cs="Arial"/>
          <w:sz w:val="22"/>
          <w:szCs w:val="22"/>
        </w:rPr>
      </w:pPr>
      <w:r>
        <w:rPr>
          <w:rFonts w:ascii="Arial" w:hAnsi="Arial" w:cs="Arial"/>
          <w:sz w:val="22"/>
          <w:szCs w:val="22"/>
        </w:rPr>
        <w:t>Als ODIN</w:t>
      </w:r>
      <w:r w:rsidR="001E5DFB" w:rsidRPr="00423FA2">
        <w:rPr>
          <w:rFonts w:ascii="Arial" w:hAnsi="Arial" w:cs="Arial"/>
          <w:sz w:val="22"/>
          <w:szCs w:val="22"/>
        </w:rPr>
        <w:t xml:space="preserve"> </w:t>
      </w:r>
      <w:r w:rsidR="00FF3408">
        <w:rPr>
          <w:rFonts w:ascii="Arial" w:hAnsi="Arial" w:cs="Arial"/>
          <w:sz w:val="22"/>
          <w:szCs w:val="22"/>
        </w:rPr>
        <w:t>‘</w:t>
      </w:r>
      <w:r w:rsidR="001E5DFB" w:rsidRPr="00423FA2">
        <w:rPr>
          <w:rFonts w:ascii="Arial" w:hAnsi="Arial" w:cs="Arial"/>
          <w:sz w:val="22"/>
          <w:szCs w:val="22"/>
        </w:rPr>
        <w:t xml:space="preserve">59 zijn wij onderdeel van de samenleving. Wij willen op verantwoorde wijze samenwerken met andere </w:t>
      </w:r>
      <w:r w:rsidR="00B21BD3">
        <w:rPr>
          <w:rFonts w:ascii="Arial" w:hAnsi="Arial" w:cs="Arial"/>
          <w:sz w:val="22"/>
          <w:szCs w:val="22"/>
        </w:rPr>
        <w:t>sport</w:t>
      </w:r>
      <w:r w:rsidR="001E5DFB" w:rsidRPr="00423FA2">
        <w:rPr>
          <w:rFonts w:ascii="Arial" w:hAnsi="Arial" w:cs="Arial"/>
          <w:sz w:val="22"/>
          <w:szCs w:val="22"/>
        </w:rPr>
        <w:t>verenigingen, lokale overheden en belangenverenigingen. Wij werken aan een sportieve plaatselijke uitstraling om aantrekkelijk te zijn voor spelers, kader en sponsoren.</w:t>
      </w:r>
    </w:p>
    <w:p w14:paraId="09877378" w14:textId="77777777" w:rsidR="00423FA2" w:rsidRPr="00423FA2" w:rsidRDefault="00423FA2" w:rsidP="007B736C">
      <w:pPr>
        <w:pStyle w:val="Normaalweb"/>
        <w:shd w:val="clear" w:color="auto" w:fill="FFFFFF"/>
        <w:spacing w:before="0" w:beforeAutospacing="0" w:after="0" w:afterAutospacing="0"/>
        <w:rPr>
          <w:rFonts w:ascii="Arial" w:hAnsi="Arial" w:cs="Arial"/>
          <w:sz w:val="22"/>
          <w:szCs w:val="22"/>
        </w:rPr>
      </w:pPr>
    </w:p>
    <w:p w14:paraId="2C658462" w14:textId="77777777" w:rsidR="001E5DFB" w:rsidRPr="00423FA2" w:rsidRDefault="006F227B" w:rsidP="007B736C">
      <w:pPr>
        <w:pStyle w:val="Normaalweb"/>
        <w:shd w:val="clear" w:color="auto" w:fill="FFFFFF"/>
        <w:spacing w:before="0" w:beforeAutospacing="0" w:after="0" w:afterAutospacing="0"/>
        <w:rPr>
          <w:rFonts w:ascii="Arial" w:hAnsi="Arial" w:cs="Arial"/>
          <w:b/>
          <w:color w:val="5A5A5D"/>
          <w:sz w:val="22"/>
          <w:szCs w:val="22"/>
        </w:rPr>
      </w:pPr>
      <w:r>
        <w:rPr>
          <w:rFonts w:ascii="Arial" w:hAnsi="Arial" w:cs="Arial"/>
          <w:b/>
          <w:sz w:val="22"/>
          <w:szCs w:val="22"/>
        </w:rPr>
        <w:t xml:space="preserve">1.4 </w:t>
      </w:r>
      <w:r w:rsidR="001E5DFB" w:rsidRPr="00423FA2">
        <w:rPr>
          <w:rFonts w:ascii="Arial" w:hAnsi="Arial" w:cs="Arial"/>
          <w:b/>
          <w:sz w:val="22"/>
          <w:szCs w:val="22"/>
        </w:rPr>
        <w:t>Hoofddoelstelling</w:t>
      </w:r>
      <w:r w:rsidR="00423FA2" w:rsidRPr="00423FA2">
        <w:rPr>
          <w:rFonts w:ascii="Arial" w:hAnsi="Arial" w:cs="Arial"/>
          <w:b/>
          <w:sz w:val="22"/>
          <w:szCs w:val="22"/>
        </w:rPr>
        <w:t>en</w:t>
      </w:r>
    </w:p>
    <w:p w14:paraId="4D946982" w14:textId="77777777" w:rsidR="001E5DFB" w:rsidRPr="00246D1F" w:rsidRDefault="00246D1F" w:rsidP="007B736C">
      <w:pPr>
        <w:pStyle w:val="Normaalweb"/>
        <w:numPr>
          <w:ilvl w:val="0"/>
          <w:numId w:val="1"/>
        </w:numPr>
        <w:shd w:val="clear" w:color="auto" w:fill="FFFFFF"/>
        <w:spacing w:before="0" w:beforeAutospacing="0" w:after="0" w:afterAutospacing="0"/>
        <w:rPr>
          <w:rFonts w:ascii="Arial" w:hAnsi="Arial" w:cs="Arial"/>
          <w:sz w:val="22"/>
          <w:szCs w:val="22"/>
          <w:lang w:val="de-DE"/>
        </w:rPr>
      </w:pPr>
      <w:r w:rsidRPr="00246D1F">
        <w:rPr>
          <w:rFonts w:ascii="Arial" w:hAnsi="Arial" w:cs="Arial"/>
          <w:sz w:val="22"/>
          <w:szCs w:val="22"/>
          <w:lang w:val="de-DE"/>
        </w:rPr>
        <w:t>1</w:t>
      </w:r>
      <w:r w:rsidRPr="00246D1F">
        <w:rPr>
          <w:rFonts w:ascii="Arial" w:hAnsi="Arial" w:cs="Arial"/>
          <w:sz w:val="22"/>
          <w:szCs w:val="22"/>
          <w:vertAlign w:val="superscript"/>
          <w:lang w:val="de-DE"/>
        </w:rPr>
        <w:t>e</w:t>
      </w:r>
      <w:r w:rsidRPr="00246D1F">
        <w:rPr>
          <w:rFonts w:ascii="Arial" w:hAnsi="Arial" w:cs="Arial"/>
          <w:sz w:val="22"/>
          <w:szCs w:val="22"/>
          <w:lang w:val="de-DE"/>
        </w:rPr>
        <w:t xml:space="preserve"> </w:t>
      </w:r>
      <w:proofErr w:type="spellStart"/>
      <w:r w:rsidRPr="00246D1F">
        <w:rPr>
          <w:rFonts w:ascii="Arial" w:hAnsi="Arial" w:cs="Arial"/>
          <w:sz w:val="22"/>
          <w:szCs w:val="22"/>
          <w:lang w:val="de-DE"/>
        </w:rPr>
        <w:t>elftal</w:t>
      </w:r>
      <w:proofErr w:type="spellEnd"/>
      <w:r w:rsidRPr="00246D1F">
        <w:rPr>
          <w:rFonts w:ascii="Arial" w:hAnsi="Arial" w:cs="Arial"/>
          <w:sz w:val="22"/>
          <w:szCs w:val="22"/>
          <w:lang w:val="de-DE"/>
        </w:rPr>
        <w:t xml:space="preserve"> </w:t>
      </w:r>
      <w:proofErr w:type="spellStart"/>
      <w:r w:rsidRPr="00246D1F">
        <w:rPr>
          <w:rFonts w:ascii="Arial" w:hAnsi="Arial" w:cs="Arial"/>
          <w:sz w:val="22"/>
          <w:szCs w:val="22"/>
          <w:lang w:val="de-DE"/>
        </w:rPr>
        <w:t>s</w:t>
      </w:r>
      <w:r w:rsidR="006D4304" w:rsidRPr="00246D1F">
        <w:rPr>
          <w:rFonts w:ascii="Arial" w:hAnsi="Arial" w:cs="Arial"/>
          <w:sz w:val="22"/>
          <w:szCs w:val="22"/>
          <w:lang w:val="de-DE"/>
        </w:rPr>
        <w:t>tabiel</w:t>
      </w:r>
      <w:proofErr w:type="spellEnd"/>
      <w:r w:rsidR="006D4304" w:rsidRPr="00246D1F">
        <w:rPr>
          <w:rFonts w:ascii="Arial" w:hAnsi="Arial" w:cs="Arial"/>
          <w:sz w:val="22"/>
          <w:szCs w:val="22"/>
          <w:lang w:val="de-DE"/>
        </w:rPr>
        <w:t xml:space="preserve"> </w:t>
      </w:r>
      <w:r w:rsidRPr="00246D1F">
        <w:rPr>
          <w:rFonts w:ascii="Arial" w:hAnsi="Arial" w:cs="Arial"/>
          <w:sz w:val="22"/>
          <w:szCs w:val="22"/>
          <w:lang w:val="de-DE"/>
        </w:rPr>
        <w:t xml:space="preserve">in </w:t>
      </w:r>
      <w:r w:rsidR="006D4304" w:rsidRPr="00246D1F">
        <w:rPr>
          <w:rFonts w:ascii="Arial" w:hAnsi="Arial" w:cs="Arial"/>
          <w:sz w:val="22"/>
          <w:szCs w:val="22"/>
          <w:lang w:val="de-DE"/>
        </w:rPr>
        <w:t>3</w:t>
      </w:r>
      <w:r w:rsidR="006D4304" w:rsidRPr="00246D1F">
        <w:rPr>
          <w:rFonts w:ascii="Arial" w:hAnsi="Arial" w:cs="Arial"/>
          <w:sz w:val="22"/>
          <w:szCs w:val="22"/>
          <w:vertAlign w:val="superscript"/>
          <w:lang w:val="de-DE"/>
        </w:rPr>
        <w:t>e</w:t>
      </w:r>
      <w:r w:rsidRPr="00246D1F">
        <w:rPr>
          <w:rFonts w:ascii="Arial" w:hAnsi="Arial" w:cs="Arial"/>
          <w:sz w:val="22"/>
          <w:szCs w:val="22"/>
          <w:lang w:val="de-DE"/>
        </w:rPr>
        <w:t xml:space="preserve"> </w:t>
      </w:r>
      <w:proofErr w:type="spellStart"/>
      <w:r w:rsidRPr="00246D1F">
        <w:rPr>
          <w:rFonts w:ascii="Arial" w:hAnsi="Arial" w:cs="Arial"/>
          <w:sz w:val="22"/>
          <w:szCs w:val="22"/>
          <w:lang w:val="de-DE"/>
        </w:rPr>
        <w:t>divisie</w:t>
      </w:r>
      <w:proofErr w:type="spellEnd"/>
    </w:p>
    <w:p w14:paraId="51A08C1F" w14:textId="77777777" w:rsidR="001E5DFB" w:rsidRPr="00423FA2" w:rsidRDefault="001E5DFB" w:rsidP="007B736C">
      <w:pPr>
        <w:pStyle w:val="Normaalweb"/>
        <w:numPr>
          <w:ilvl w:val="0"/>
          <w:numId w:val="1"/>
        </w:numPr>
        <w:shd w:val="clear" w:color="auto" w:fill="FFFFFF"/>
        <w:spacing w:before="0" w:beforeAutospacing="0" w:after="0" w:afterAutospacing="0"/>
        <w:rPr>
          <w:rFonts w:ascii="Arial" w:hAnsi="Arial" w:cs="Arial"/>
          <w:sz w:val="22"/>
          <w:szCs w:val="22"/>
        </w:rPr>
      </w:pPr>
      <w:r w:rsidRPr="00423FA2">
        <w:rPr>
          <w:rFonts w:ascii="Arial" w:hAnsi="Arial" w:cs="Arial"/>
          <w:sz w:val="22"/>
          <w:szCs w:val="22"/>
        </w:rPr>
        <w:t>2</w:t>
      </w:r>
      <w:r w:rsidRPr="00423FA2">
        <w:rPr>
          <w:rFonts w:ascii="Arial" w:hAnsi="Arial" w:cs="Arial"/>
          <w:sz w:val="22"/>
          <w:szCs w:val="22"/>
          <w:vertAlign w:val="superscript"/>
        </w:rPr>
        <w:t>e</w:t>
      </w:r>
      <w:r w:rsidR="001C0138">
        <w:rPr>
          <w:rFonts w:ascii="Arial" w:hAnsi="Arial" w:cs="Arial"/>
          <w:sz w:val="22"/>
          <w:szCs w:val="22"/>
          <w:vertAlign w:val="superscript"/>
        </w:rPr>
        <w:t xml:space="preserve"> </w:t>
      </w:r>
      <w:r w:rsidR="00423FA2">
        <w:rPr>
          <w:rFonts w:ascii="Arial" w:hAnsi="Arial" w:cs="Arial"/>
          <w:sz w:val="22"/>
          <w:szCs w:val="22"/>
        </w:rPr>
        <w:t xml:space="preserve">elftal </w:t>
      </w:r>
      <w:r w:rsidRPr="00423FA2">
        <w:rPr>
          <w:rFonts w:ascii="Arial" w:hAnsi="Arial" w:cs="Arial"/>
          <w:sz w:val="22"/>
          <w:szCs w:val="22"/>
        </w:rPr>
        <w:t>op niveau reservehoofdklasse</w:t>
      </w:r>
      <w:r w:rsidR="00D569B4">
        <w:rPr>
          <w:rFonts w:ascii="Arial" w:hAnsi="Arial" w:cs="Arial"/>
          <w:sz w:val="22"/>
          <w:szCs w:val="22"/>
        </w:rPr>
        <w:t>.</w:t>
      </w:r>
    </w:p>
    <w:p w14:paraId="172C70AF" w14:textId="77777777" w:rsidR="001E5DFB" w:rsidRPr="00423FA2" w:rsidRDefault="001E5DFB" w:rsidP="007B736C">
      <w:pPr>
        <w:pStyle w:val="Normaalweb"/>
        <w:numPr>
          <w:ilvl w:val="0"/>
          <w:numId w:val="1"/>
        </w:numPr>
        <w:shd w:val="clear" w:color="auto" w:fill="FFFFFF"/>
        <w:spacing w:before="0" w:beforeAutospacing="0" w:after="0" w:afterAutospacing="0"/>
        <w:rPr>
          <w:rFonts w:ascii="Arial" w:hAnsi="Arial" w:cs="Arial"/>
          <w:sz w:val="22"/>
          <w:szCs w:val="22"/>
        </w:rPr>
      </w:pPr>
      <w:r w:rsidRPr="00423FA2">
        <w:rPr>
          <w:rFonts w:ascii="Arial" w:hAnsi="Arial" w:cs="Arial"/>
          <w:sz w:val="22"/>
          <w:szCs w:val="22"/>
        </w:rPr>
        <w:t>Alle jeugdselectieteams minimaal op hoofdklasseniveau</w:t>
      </w:r>
      <w:r w:rsidR="00D569B4">
        <w:rPr>
          <w:rFonts w:ascii="Arial" w:hAnsi="Arial" w:cs="Arial"/>
          <w:sz w:val="22"/>
          <w:szCs w:val="22"/>
        </w:rPr>
        <w:t>.</w:t>
      </w:r>
    </w:p>
    <w:p w14:paraId="1EEBA0E0" w14:textId="77777777" w:rsidR="001E5DFB" w:rsidRPr="00423FA2" w:rsidRDefault="001E5DFB" w:rsidP="007B736C">
      <w:pPr>
        <w:pStyle w:val="Normaalweb"/>
        <w:numPr>
          <w:ilvl w:val="0"/>
          <w:numId w:val="1"/>
        </w:numPr>
        <w:shd w:val="clear" w:color="auto" w:fill="FFFFFF"/>
        <w:spacing w:before="0" w:beforeAutospacing="0" w:after="0" w:afterAutospacing="0"/>
        <w:rPr>
          <w:rFonts w:ascii="Arial" w:hAnsi="Arial" w:cs="Arial"/>
          <w:sz w:val="22"/>
          <w:szCs w:val="22"/>
        </w:rPr>
      </w:pPr>
      <w:r w:rsidRPr="00423FA2">
        <w:rPr>
          <w:rFonts w:ascii="Arial" w:hAnsi="Arial" w:cs="Arial"/>
          <w:sz w:val="22"/>
          <w:szCs w:val="22"/>
        </w:rPr>
        <w:t>Optimal</w:t>
      </w:r>
      <w:r w:rsidR="006755D0" w:rsidRPr="00423FA2">
        <w:rPr>
          <w:rFonts w:ascii="Arial" w:hAnsi="Arial" w:cs="Arial"/>
          <w:sz w:val="22"/>
          <w:szCs w:val="22"/>
        </w:rPr>
        <w:t>iser</w:t>
      </w:r>
      <w:r w:rsidRPr="00423FA2">
        <w:rPr>
          <w:rFonts w:ascii="Arial" w:hAnsi="Arial" w:cs="Arial"/>
          <w:sz w:val="22"/>
          <w:szCs w:val="22"/>
        </w:rPr>
        <w:t>en van de structuur</w:t>
      </w:r>
      <w:r w:rsidR="001C0138">
        <w:rPr>
          <w:rFonts w:ascii="Arial" w:hAnsi="Arial" w:cs="Arial"/>
          <w:sz w:val="22"/>
          <w:szCs w:val="22"/>
        </w:rPr>
        <w:t xml:space="preserve"> </w:t>
      </w:r>
      <w:r w:rsidRPr="00423FA2">
        <w:rPr>
          <w:rFonts w:ascii="Arial" w:hAnsi="Arial" w:cs="Arial"/>
          <w:sz w:val="22"/>
          <w:szCs w:val="22"/>
        </w:rPr>
        <w:t>met omschrijving van de verantwoordelijkheden</w:t>
      </w:r>
      <w:r w:rsidR="00D569B4">
        <w:rPr>
          <w:rFonts w:ascii="Arial" w:hAnsi="Arial" w:cs="Arial"/>
          <w:sz w:val="22"/>
          <w:szCs w:val="22"/>
        </w:rPr>
        <w:t>.</w:t>
      </w:r>
    </w:p>
    <w:p w14:paraId="508766CC" w14:textId="77777777" w:rsidR="00C520DB" w:rsidRPr="00423FA2" w:rsidRDefault="003A493A" w:rsidP="007B736C">
      <w:pPr>
        <w:pStyle w:val="Normaalweb"/>
        <w:numPr>
          <w:ilvl w:val="0"/>
          <w:numId w:val="1"/>
        </w:numPr>
        <w:shd w:val="clear" w:color="auto" w:fill="FFFFFF"/>
        <w:spacing w:before="0" w:beforeAutospacing="0" w:after="0" w:afterAutospacing="0"/>
        <w:rPr>
          <w:rFonts w:ascii="Arial" w:hAnsi="Arial" w:cs="Arial"/>
          <w:sz w:val="22"/>
          <w:szCs w:val="22"/>
        </w:rPr>
      </w:pPr>
      <w:r>
        <w:rPr>
          <w:rFonts w:ascii="Arial" w:hAnsi="Arial" w:cs="Arial"/>
          <w:sz w:val="22"/>
          <w:szCs w:val="22"/>
        </w:rPr>
        <w:t>ODIN</w:t>
      </w:r>
      <w:r w:rsidR="00C520DB" w:rsidRPr="00423FA2">
        <w:rPr>
          <w:rFonts w:ascii="Arial" w:hAnsi="Arial" w:cs="Arial"/>
          <w:sz w:val="22"/>
          <w:szCs w:val="22"/>
        </w:rPr>
        <w:t xml:space="preserve"> </w:t>
      </w:r>
      <w:r>
        <w:rPr>
          <w:rFonts w:ascii="Arial" w:hAnsi="Arial" w:cs="Arial"/>
          <w:sz w:val="22"/>
          <w:szCs w:val="22"/>
        </w:rPr>
        <w:t xml:space="preserve">’59 </w:t>
      </w:r>
      <w:r w:rsidR="00C520DB" w:rsidRPr="00423FA2">
        <w:rPr>
          <w:rFonts w:ascii="Arial" w:hAnsi="Arial" w:cs="Arial"/>
          <w:sz w:val="22"/>
          <w:szCs w:val="22"/>
        </w:rPr>
        <w:t>streeft er naar om teams van alle niveaus dezelfde kwaliteit te bieden</w:t>
      </w:r>
      <w:r w:rsidR="00D569B4">
        <w:rPr>
          <w:rFonts w:ascii="Arial" w:hAnsi="Arial" w:cs="Arial"/>
          <w:sz w:val="22"/>
          <w:szCs w:val="22"/>
        </w:rPr>
        <w:t>.</w:t>
      </w:r>
    </w:p>
    <w:p w14:paraId="757F8D80" w14:textId="77777777" w:rsidR="006755D0" w:rsidRPr="00423FA2" w:rsidRDefault="001055BF" w:rsidP="007B736C">
      <w:pPr>
        <w:pStyle w:val="Normaalweb"/>
        <w:numPr>
          <w:ilvl w:val="0"/>
          <w:numId w:val="1"/>
        </w:numPr>
        <w:shd w:val="clear" w:color="auto" w:fill="FFFFFF"/>
        <w:spacing w:before="0" w:beforeAutospacing="0" w:after="0" w:afterAutospacing="0"/>
        <w:rPr>
          <w:rFonts w:ascii="Arial" w:hAnsi="Arial" w:cs="Arial"/>
          <w:sz w:val="22"/>
          <w:szCs w:val="22"/>
        </w:rPr>
      </w:pPr>
      <w:r w:rsidRPr="00423FA2">
        <w:rPr>
          <w:rFonts w:ascii="Arial" w:hAnsi="Arial" w:cs="Arial"/>
          <w:sz w:val="22"/>
          <w:szCs w:val="22"/>
        </w:rPr>
        <w:t>Verantwoorde training</w:t>
      </w:r>
      <w:r w:rsidR="003C4564">
        <w:rPr>
          <w:rFonts w:ascii="Arial" w:hAnsi="Arial" w:cs="Arial"/>
          <w:sz w:val="22"/>
          <w:szCs w:val="22"/>
        </w:rPr>
        <w:t>,</w:t>
      </w:r>
      <w:r w:rsidRPr="00423FA2">
        <w:rPr>
          <w:rFonts w:ascii="Arial" w:hAnsi="Arial" w:cs="Arial"/>
          <w:sz w:val="22"/>
          <w:szCs w:val="22"/>
        </w:rPr>
        <w:t xml:space="preserve"> begeleiding en opleidingst</w:t>
      </w:r>
      <w:r w:rsidR="004B2DDD" w:rsidRPr="00423FA2">
        <w:rPr>
          <w:rFonts w:ascii="Arial" w:hAnsi="Arial" w:cs="Arial"/>
          <w:sz w:val="22"/>
          <w:szCs w:val="22"/>
        </w:rPr>
        <w:t>raject</w:t>
      </w:r>
      <w:r w:rsidR="003C4564">
        <w:rPr>
          <w:rFonts w:ascii="Arial" w:hAnsi="Arial" w:cs="Arial"/>
          <w:sz w:val="22"/>
          <w:szCs w:val="22"/>
        </w:rPr>
        <w:t>en</w:t>
      </w:r>
      <w:r w:rsidR="004B2DDD" w:rsidRPr="00423FA2">
        <w:rPr>
          <w:rFonts w:ascii="Arial" w:hAnsi="Arial" w:cs="Arial"/>
          <w:sz w:val="22"/>
          <w:szCs w:val="22"/>
        </w:rPr>
        <w:t xml:space="preserve"> voor de jeugd met daaraan </w:t>
      </w:r>
      <w:r w:rsidRPr="00423FA2">
        <w:rPr>
          <w:rFonts w:ascii="Arial" w:hAnsi="Arial" w:cs="Arial"/>
          <w:sz w:val="22"/>
          <w:szCs w:val="22"/>
        </w:rPr>
        <w:t>gekoppelde gespecificeerde trainingsdoelen per leeftijdsgroep.</w:t>
      </w:r>
    </w:p>
    <w:p w14:paraId="39646F32" w14:textId="77777777" w:rsidR="001055BF" w:rsidRPr="00423FA2" w:rsidRDefault="001055BF" w:rsidP="007B736C">
      <w:pPr>
        <w:pStyle w:val="Normaalweb"/>
        <w:numPr>
          <w:ilvl w:val="0"/>
          <w:numId w:val="1"/>
        </w:numPr>
        <w:shd w:val="clear" w:color="auto" w:fill="FFFFFF"/>
        <w:spacing w:before="0" w:beforeAutospacing="0" w:after="0" w:afterAutospacing="0"/>
        <w:rPr>
          <w:rFonts w:ascii="Arial" w:hAnsi="Arial" w:cs="Arial"/>
          <w:sz w:val="22"/>
          <w:szCs w:val="22"/>
        </w:rPr>
      </w:pPr>
      <w:r w:rsidRPr="00423FA2">
        <w:rPr>
          <w:rFonts w:ascii="Arial" w:hAnsi="Arial" w:cs="Arial"/>
          <w:sz w:val="22"/>
          <w:szCs w:val="22"/>
        </w:rPr>
        <w:t>Plezier en optimale beleving van spelers</w:t>
      </w:r>
      <w:r w:rsidR="003C4564">
        <w:rPr>
          <w:rFonts w:ascii="Arial" w:hAnsi="Arial" w:cs="Arial"/>
          <w:sz w:val="22"/>
          <w:szCs w:val="22"/>
        </w:rPr>
        <w:t>,</w:t>
      </w:r>
      <w:r w:rsidRPr="00423FA2">
        <w:rPr>
          <w:rFonts w:ascii="Arial" w:hAnsi="Arial" w:cs="Arial"/>
          <w:sz w:val="22"/>
          <w:szCs w:val="22"/>
        </w:rPr>
        <w:t xml:space="preserve"> begeleiding en ouders.</w:t>
      </w:r>
    </w:p>
    <w:p w14:paraId="5D0AA934" w14:textId="77777777" w:rsidR="00245B65" w:rsidRDefault="00245B65" w:rsidP="007B736C">
      <w:pPr>
        <w:spacing w:after="0" w:line="240" w:lineRule="auto"/>
        <w:rPr>
          <w:rFonts w:ascii="Arial" w:hAnsi="Arial" w:cs="Arial"/>
          <w:b/>
        </w:rPr>
      </w:pPr>
    </w:p>
    <w:p w14:paraId="7D0A1A23" w14:textId="77777777" w:rsidR="006F227B" w:rsidRDefault="006F227B" w:rsidP="007B736C">
      <w:pPr>
        <w:spacing w:after="0" w:line="240" w:lineRule="auto"/>
        <w:rPr>
          <w:rFonts w:ascii="Arial" w:hAnsi="Arial" w:cs="Arial"/>
          <w:b/>
        </w:rPr>
      </w:pPr>
      <w:r>
        <w:rPr>
          <w:rFonts w:ascii="Arial" w:hAnsi="Arial" w:cs="Arial"/>
          <w:b/>
        </w:rPr>
        <w:br w:type="page"/>
      </w:r>
    </w:p>
    <w:p w14:paraId="0799A049" w14:textId="77777777" w:rsidR="00245B65" w:rsidRPr="00245B65" w:rsidRDefault="006F227B" w:rsidP="007B736C">
      <w:pPr>
        <w:pStyle w:val="Kop1"/>
        <w:spacing w:line="240" w:lineRule="auto"/>
      </w:pPr>
      <w:r>
        <w:lastRenderedPageBreak/>
        <w:t xml:space="preserve">2. </w:t>
      </w:r>
      <w:r w:rsidR="00245B65" w:rsidRPr="00245B65">
        <w:t>Organisatorisch kader</w:t>
      </w:r>
      <w:r w:rsidR="00C815A8">
        <w:t>, functies, taken en verantwoordelijkheden</w:t>
      </w:r>
    </w:p>
    <w:p w14:paraId="2BA6D5D4" w14:textId="77777777" w:rsidR="006F227B" w:rsidRDefault="006F227B" w:rsidP="007B736C">
      <w:pPr>
        <w:spacing w:after="0" w:line="240" w:lineRule="auto"/>
        <w:rPr>
          <w:rFonts w:ascii="Arial" w:hAnsi="Arial" w:cs="Arial"/>
        </w:rPr>
      </w:pPr>
    </w:p>
    <w:p w14:paraId="3A660088" w14:textId="77777777" w:rsidR="00245B65" w:rsidRPr="00245B65" w:rsidRDefault="00245B65" w:rsidP="007B736C">
      <w:pPr>
        <w:spacing w:after="0" w:line="240" w:lineRule="auto"/>
        <w:rPr>
          <w:rFonts w:ascii="Arial" w:hAnsi="Arial" w:cs="Arial"/>
        </w:rPr>
      </w:pPr>
      <w:r w:rsidRPr="00245B65">
        <w:rPr>
          <w:rFonts w:ascii="Arial" w:hAnsi="Arial" w:cs="Arial"/>
        </w:rPr>
        <w:t xml:space="preserve">Het geformuleerde jeugdbeleid kan alleen worden uitgevoerd als het hoofdbestuur, de jeugdcommissie, de betrokken vrijwilligers en medewerkers dezelfde doelstelling nastreven, dezelfde ambitie hebben, dezelfde gedachten hebben en in goed overleg deze gezamenlijk uitvoeren. </w:t>
      </w:r>
    </w:p>
    <w:p w14:paraId="762F2510" w14:textId="77777777" w:rsidR="006F227B" w:rsidRDefault="006F227B" w:rsidP="007B736C">
      <w:pPr>
        <w:spacing w:after="0" w:line="240" w:lineRule="auto"/>
        <w:rPr>
          <w:rFonts w:ascii="Arial" w:hAnsi="Arial" w:cs="Arial"/>
        </w:rPr>
      </w:pPr>
    </w:p>
    <w:p w14:paraId="09ADD7D8" w14:textId="77777777" w:rsidR="00245B65" w:rsidRPr="00245B65" w:rsidRDefault="00245B65" w:rsidP="007B736C">
      <w:pPr>
        <w:spacing w:after="0" w:line="240" w:lineRule="auto"/>
        <w:rPr>
          <w:rFonts w:ascii="Arial" w:hAnsi="Arial" w:cs="Arial"/>
        </w:rPr>
      </w:pPr>
      <w:r w:rsidRPr="00245B65">
        <w:rPr>
          <w:rFonts w:ascii="Arial" w:hAnsi="Arial" w:cs="Arial"/>
        </w:rPr>
        <w:t>Om dit te realiseren is het noodzakelijk dat duidelijkheid bestaat over de functies, taken en verantwoordelijkheden van medewerkers van de vereniging</w:t>
      </w:r>
      <w:r w:rsidR="003C4564">
        <w:rPr>
          <w:rFonts w:ascii="Arial" w:hAnsi="Arial" w:cs="Arial"/>
        </w:rPr>
        <w:t>. Daarbij is het van belang dat me</w:t>
      </w:r>
      <w:r w:rsidR="00314AFB">
        <w:rPr>
          <w:rFonts w:ascii="Arial" w:hAnsi="Arial" w:cs="Arial"/>
        </w:rPr>
        <w:t>n</w:t>
      </w:r>
      <w:r w:rsidR="003C4564">
        <w:rPr>
          <w:rFonts w:ascii="Arial" w:hAnsi="Arial" w:cs="Arial"/>
        </w:rPr>
        <w:t xml:space="preserve"> weet wie</w:t>
      </w:r>
      <w:r w:rsidRPr="00245B65">
        <w:rPr>
          <w:rFonts w:ascii="Arial" w:hAnsi="Arial" w:cs="Arial"/>
        </w:rPr>
        <w:t xml:space="preserve"> welke functie en taken vervult.</w:t>
      </w:r>
    </w:p>
    <w:p w14:paraId="6D3E24DA" w14:textId="77777777" w:rsidR="00D569B4" w:rsidRDefault="00D569B4" w:rsidP="007B736C">
      <w:pPr>
        <w:spacing w:after="0" w:line="240" w:lineRule="auto"/>
        <w:rPr>
          <w:rFonts w:ascii="Arial" w:hAnsi="Arial" w:cs="Arial"/>
        </w:rPr>
      </w:pPr>
    </w:p>
    <w:p w14:paraId="04189F8F" w14:textId="77777777" w:rsidR="00245B65" w:rsidRPr="00245B65" w:rsidRDefault="00245B65" w:rsidP="007B736C">
      <w:pPr>
        <w:spacing w:after="0" w:line="240" w:lineRule="auto"/>
        <w:rPr>
          <w:rFonts w:ascii="Arial" w:hAnsi="Arial" w:cs="Arial"/>
        </w:rPr>
      </w:pPr>
      <w:r w:rsidRPr="00245B65">
        <w:rPr>
          <w:rFonts w:ascii="Arial" w:hAnsi="Arial" w:cs="Arial"/>
        </w:rPr>
        <w:t>In het kader van het technische jeugdbeleid worden binnen de vereniging de volgende functies</w:t>
      </w:r>
      <w:r w:rsidR="00AB53C0">
        <w:rPr>
          <w:rFonts w:ascii="Arial" w:hAnsi="Arial" w:cs="Arial"/>
        </w:rPr>
        <w:t xml:space="preserve"> en commissies</w:t>
      </w:r>
      <w:r w:rsidRPr="00245B65">
        <w:rPr>
          <w:rFonts w:ascii="Arial" w:hAnsi="Arial" w:cs="Arial"/>
        </w:rPr>
        <w:t xml:space="preserve"> onderscheiden:</w:t>
      </w:r>
    </w:p>
    <w:p w14:paraId="3FADD4D7" w14:textId="77777777" w:rsidR="00AF12E3" w:rsidRDefault="00AF12E3" w:rsidP="007B736C">
      <w:pPr>
        <w:numPr>
          <w:ilvl w:val="0"/>
          <w:numId w:val="36"/>
        </w:numPr>
        <w:suppressAutoHyphens/>
        <w:spacing w:after="0" w:line="240" w:lineRule="auto"/>
        <w:rPr>
          <w:rFonts w:ascii="Arial" w:hAnsi="Arial" w:cs="Arial"/>
        </w:rPr>
      </w:pPr>
      <w:r>
        <w:rPr>
          <w:rFonts w:ascii="Arial" w:hAnsi="Arial" w:cs="Arial"/>
        </w:rPr>
        <w:t>B</w:t>
      </w:r>
      <w:r w:rsidR="00245B65" w:rsidRPr="00245B65">
        <w:rPr>
          <w:rFonts w:ascii="Arial" w:hAnsi="Arial" w:cs="Arial"/>
        </w:rPr>
        <w:t>est</w:t>
      </w:r>
      <w:r w:rsidR="00246D1F">
        <w:rPr>
          <w:rFonts w:ascii="Arial" w:hAnsi="Arial" w:cs="Arial"/>
        </w:rPr>
        <w:t>uurslid voetbaltechnische zaken;</w:t>
      </w:r>
    </w:p>
    <w:p w14:paraId="0ACB162C" w14:textId="77777777" w:rsidR="00245B65" w:rsidRDefault="00AD36A3" w:rsidP="007B736C">
      <w:pPr>
        <w:numPr>
          <w:ilvl w:val="0"/>
          <w:numId w:val="36"/>
        </w:numPr>
        <w:suppressAutoHyphens/>
        <w:spacing w:after="0" w:line="240" w:lineRule="auto"/>
        <w:rPr>
          <w:rFonts w:ascii="Arial" w:hAnsi="Arial" w:cs="Arial"/>
        </w:rPr>
      </w:pPr>
      <w:r>
        <w:rPr>
          <w:rFonts w:ascii="Arial" w:hAnsi="Arial" w:cs="Arial"/>
        </w:rPr>
        <w:t>Technisch jeugd</w:t>
      </w:r>
      <w:r w:rsidR="00733AEF">
        <w:rPr>
          <w:rFonts w:ascii="Arial" w:hAnsi="Arial" w:cs="Arial"/>
        </w:rPr>
        <w:t>c</w:t>
      </w:r>
      <w:r w:rsidR="00AF12E3">
        <w:rPr>
          <w:rFonts w:ascii="Arial" w:hAnsi="Arial" w:cs="Arial"/>
        </w:rPr>
        <w:t>oördinator;</w:t>
      </w:r>
    </w:p>
    <w:p w14:paraId="2C1E5633" w14:textId="77777777" w:rsidR="00AF12E3" w:rsidRPr="00AF12E3" w:rsidRDefault="00733AEF" w:rsidP="00AF12E3">
      <w:pPr>
        <w:numPr>
          <w:ilvl w:val="0"/>
          <w:numId w:val="36"/>
        </w:numPr>
        <w:suppressAutoHyphens/>
        <w:spacing w:after="0" w:line="240" w:lineRule="auto"/>
        <w:rPr>
          <w:rFonts w:ascii="Arial" w:hAnsi="Arial" w:cs="Arial"/>
        </w:rPr>
      </w:pPr>
      <w:r>
        <w:rPr>
          <w:rFonts w:ascii="Arial" w:hAnsi="Arial" w:cs="Arial"/>
        </w:rPr>
        <w:t>Technische j</w:t>
      </w:r>
      <w:r w:rsidR="00AF12E3" w:rsidRPr="00AF12E3">
        <w:rPr>
          <w:rFonts w:ascii="Arial" w:hAnsi="Arial" w:cs="Arial"/>
        </w:rPr>
        <w:t>eugdcommissie</w:t>
      </w:r>
      <w:r w:rsidR="00AD36A3">
        <w:rPr>
          <w:rFonts w:ascii="Arial" w:hAnsi="Arial" w:cs="Arial"/>
        </w:rPr>
        <w:t xml:space="preserve"> </w:t>
      </w:r>
      <w:r w:rsidR="00AF12E3" w:rsidRPr="00AF12E3">
        <w:rPr>
          <w:rFonts w:ascii="Arial" w:hAnsi="Arial" w:cs="Arial"/>
        </w:rPr>
        <w:t>(TJC);</w:t>
      </w:r>
    </w:p>
    <w:p w14:paraId="22DDAF8E" w14:textId="77777777" w:rsidR="00245B65" w:rsidRPr="00245B65" w:rsidRDefault="00AF12E3" w:rsidP="007B736C">
      <w:pPr>
        <w:numPr>
          <w:ilvl w:val="0"/>
          <w:numId w:val="36"/>
        </w:numPr>
        <w:suppressAutoHyphens/>
        <w:spacing w:after="0" w:line="240" w:lineRule="auto"/>
        <w:rPr>
          <w:rFonts w:ascii="Arial" w:hAnsi="Arial" w:cs="Arial"/>
        </w:rPr>
      </w:pPr>
      <w:r>
        <w:rPr>
          <w:rFonts w:ascii="Arial" w:hAnsi="Arial" w:cs="Arial"/>
        </w:rPr>
        <w:t>J</w:t>
      </w:r>
      <w:r w:rsidR="00245B65" w:rsidRPr="00245B65">
        <w:rPr>
          <w:rFonts w:ascii="Arial" w:hAnsi="Arial" w:cs="Arial"/>
        </w:rPr>
        <w:t>eugdcoördi</w:t>
      </w:r>
      <w:r w:rsidR="00D569B4">
        <w:rPr>
          <w:rFonts w:ascii="Arial" w:hAnsi="Arial" w:cs="Arial"/>
        </w:rPr>
        <w:t>nator (per leeftijdscategorie);</w:t>
      </w:r>
    </w:p>
    <w:p w14:paraId="2DA4A9F0" w14:textId="77777777" w:rsidR="00245B65" w:rsidRPr="00245B65" w:rsidRDefault="00733AEF" w:rsidP="007B736C">
      <w:pPr>
        <w:numPr>
          <w:ilvl w:val="0"/>
          <w:numId w:val="36"/>
        </w:numPr>
        <w:suppressAutoHyphens/>
        <w:spacing w:after="0" w:line="240" w:lineRule="auto"/>
        <w:rPr>
          <w:rFonts w:ascii="Arial" w:hAnsi="Arial" w:cs="Arial"/>
        </w:rPr>
      </w:pPr>
      <w:r>
        <w:rPr>
          <w:rFonts w:ascii="Arial" w:hAnsi="Arial" w:cs="Arial"/>
        </w:rPr>
        <w:t>(Selectie) j</w:t>
      </w:r>
      <w:r w:rsidR="00245B65" w:rsidRPr="00245B65">
        <w:rPr>
          <w:rFonts w:ascii="Arial" w:hAnsi="Arial" w:cs="Arial"/>
        </w:rPr>
        <w:t>eugdtrainer</w:t>
      </w:r>
      <w:r w:rsidR="00D569B4">
        <w:rPr>
          <w:rFonts w:ascii="Arial" w:hAnsi="Arial" w:cs="Arial"/>
        </w:rPr>
        <w:t>;</w:t>
      </w:r>
      <w:r w:rsidR="00245B65" w:rsidRPr="00245B65">
        <w:rPr>
          <w:rFonts w:ascii="Arial" w:hAnsi="Arial" w:cs="Arial"/>
        </w:rPr>
        <w:tab/>
      </w:r>
      <w:r w:rsidR="00245B65" w:rsidRPr="00245B65">
        <w:rPr>
          <w:rFonts w:ascii="Arial" w:hAnsi="Arial" w:cs="Arial"/>
        </w:rPr>
        <w:tab/>
      </w:r>
    </w:p>
    <w:p w14:paraId="21181D61" w14:textId="77777777" w:rsidR="00245B65" w:rsidRPr="00245B65" w:rsidRDefault="00AF12E3" w:rsidP="007B736C">
      <w:pPr>
        <w:numPr>
          <w:ilvl w:val="0"/>
          <w:numId w:val="36"/>
        </w:numPr>
        <w:suppressAutoHyphens/>
        <w:spacing w:after="0" w:line="240" w:lineRule="auto"/>
        <w:rPr>
          <w:rFonts w:ascii="Arial" w:hAnsi="Arial" w:cs="Arial"/>
        </w:rPr>
      </w:pPr>
      <w:r>
        <w:rPr>
          <w:rFonts w:ascii="Arial" w:hAnsi="Arial" w:cs="Arial"/>
        </w:rPr>
        <w:t>K</w:t>
      </w:r>
      <w:r w:rsidR="00245B65" w:rsidRPr="00245B65">
        <w:rPr>
          <w:rFonts w:ascii="Arial" w:hAnsi="Arial" w:cs="Arial"/>
        </w:rPr>
        <w:t>eeperstrainer</w:t>
      </w:r>
      <w:r w:rsidR="00D569B4">
        <w:rPr>
          <w:rFonts w:ascii="Arial" w:hAnsi="Arial" w:cs="Arial"/>
        </w:rPr>
        <w:t>;</w:t>
      </w:r>
    </w:p>
    <w:p w14:paraId="352BC6C4" w14:textId="77777777" w:rsidR="00245B65" w:rsidRPr="00245B65" w:rsidRDefault="00AF12E3" w:rsidP="007B736C">
      <w:pPr>
        <w:numPr>
          <w:ilvl w:val="0"/>
          <w:numId w:val="36"/>
        </w:numPr>
        <w:suppressAutoHyphens/>
        <w:spacing w:after="0" w:line="240" w:lineRule="auto"/>
        <w:rPr>
          <w:rFonts w:ascii="Arial" w:hAnsi="Arial" w:cs="Arial"/>
        </w:rPr>
      </w:pPr>
      <w:r>
        <w:rPr>
          <w:rFonts w:ascii="Arial" w:hAnsi="Arial" w:cs="Arial"/>
        </w:rPr>
        <w:t>T</w:t>
      </w:r>
      <w:r w:rsidR="00245B65" w:rsidRPr="00245B65">
        <w:rPr>
          <w:rFonts w:ascii="Arial" w:hAnsi="Arial" w:cs="Arial"/>
        </w:rPr>
        <w:t>eamleider</w:t>
      </w:r>
      <w:r w:rsidR="00D569B4">
        <w:rPr>
          <w:rFonts w:ascii="Arial" w:hAnsi="Arial" w:cs="Arial"/>
        </w:rPr>
        <w:t>.</w:t>
      </w:r>
      <w:r w:rsidR="00245B65" w:rsidRPr="00245B65">
        <w:rPr>
          <w:rFonts w:ascii="Arial" w:hAnsi="Arial" w:cs="Arial"/>
        </w:rPr>
        <w:tab/>
      </w:r>
      <w:r w:rsidR="00245B65" w:rsidRPr="00245B65">
        <w:rPr>
          <w:rFonts w:ascii="Arial" w:hAnsi="Arial" w:cs="Arial"/>
        </w:rPr>
        <w:tab/>
      </w:r>
      <w:r w:rsidR="00245B65" w:rsidRPr="00245B65">
        <w:rPr>
          <w:rFonts w:ascii="Arial" w:hAnsi="Arial" w:cs="Arial"/>
        </w:rPr>
        <w:tab/>
      </w:r>
      <w:r w:rsidR="00245B65" w:rsidRPr="00245B65">
        <w:rPr>
          <w:rFonts w:ascii="Arial" w:hAnsi="Arial" w:cs="Arial"/>
        </w:rPr>
        <w:tab/>
        <w:t xml:space="preserve"> </w:t>
      </w:r>
      <w:r w:rsidR="00245B65" w:rsidRPr="00245B65">
        <w:rPr>
          <w:rFonts w:ascii="Arial" w:hAnsi="Arial" w:cs="Arial"/>
        </w:rPr>
        <w:tab/>
      </w:r>
      <w:r w:rsidR="00245B65" w:rsidRPr="00245B65">
        <w:rPr>
          <w:rFonts w:ascii="Arial" w:hAnsi="Arial" w:cs="Arial"/>
        </w:rPr>
        <w:tab/>
      </w:r>
      <w:r w:rsidR="00245B65" w:rsidRPr="00245B65">
        <w:rPr>
          <w:rFonts w:ascii="Arial" w:hAnsi="Arial" w:cs="Arial"/>
        </w:rPr>
        <w:tab/>
      </w:r>
      <w:r w:rsidR="00245B65" w:rsidRPr="00245B65">
        <w:rPr>
          <w:rFonts w:ascii="Arial" w:hAnsi="Arial" w:cs="Arial"/>
        </w:rPr>
        <w:tab/>
      </w:r>
    </w:p>
    <w:p w14:paraId="6B750D57" w14:textId="77777777" w:rsidR="00245B65" w:rsidRDefault="00245B65" w:rsidP="007B736C">
      <w:pPr>
        <w:spacing w:after="0" w:line="240" w:lineRule="auto"/>
        <w:rPr>
          <w:rFonts w:ascii="Arial" w:hAnsi="Arial" w:cs="Arial"/>
        </w:rPr>
      </w:pPr>
    </w:p>
    <w:p w14:paraId="048DAF08" w14:textId="77777777" w:rsidR="006F7848" w:rsidRDefault="00C815A8" w:rsidP="007B736C">
      <w:pPr>
        <w:spacing w:after="0" w:line="240" w:lineRule="auto"/>
        <w:rPr>
          <w:rFonts w:ascii="Arial" w:hAnsi="Arial" w:cs="Arial"/>
          <w:b/>
        </w:rPr>
      </w:pPr>
      <w:r>
        <w:rPr>
          <w:rFonts w:ascii="Arial" w:hAnsi="Arial" w:cs="Arial"/>
          <w:b/>
        </w:rPr>
        <w:t xml:space="preserve">2.1 </w:t>
      </w:r>
      <w:r w:rsidR="006F7848" w:rsidRPr="00F61BF7">
        <w:rPr>
          <w:rFonts w:ascii="Arial" w:hAnsi="Arial" w:cs="Arial"/>
          <w:b/>
        </w:rPr>
        <w:t>Bestuurslid voetbaltechnische zaken</w:t>
      </w:r>
    </w:p>
    <w:p w14:paraId="4A807316" w14:textId="77777777" w:rsidR="004C2B15" w:rsidRPr="00956671" w:rsidRDefault="004C2B15" w:rsidP="007B736C">
      <w:pPr>
        <w:spacing w:after="0" w:line="240" w:lineRule="auto"/>
        <w:rPr>
          <w:rFonts w:ascii="Arial" w:eastAsia="Times New Roman" w:hAnsi="Arial" w:cs="Arial"/>
          <w:lang w:eastAsia="en-GB"/>
        </w:rPr>
      </w:pPr>
      <w:r w:rsidRPr="00956671">
        <w:rPr>
          <w:rFonts w:ascii="Arial" w:eastAsia="Times New Roman" w:hAnsi="Arial" w:cs="Arial"/>
          <w:lang w:eastAsia="en-GB"/>
        </w:rPr>
        <w:t xml:space="preserve">Het bestuurslid technische zaken geeft leiding aan de technische commissie en adviseert de overige bestuursleden op het gebied van voetbaltechnische aangelegenheden. Het bestuurslid is eindverantwoordelijk. Het doel is het optimaal presteren van de diverse selectieteams en het tegemoet komen aan het spelplezier in de breedste </w:t>
      </w:r>
    </w:p>
    <w:p w14:paraId="3CCC0123" w14:textId="77777777" w:rsidR="004C2B15" w:rsidRDefault="004C2B15" w:rsidP="007B736C">
      <w:pPr>
        <w:spacing w:after="0" w:line="240" w:lineRule="auto"/>
        <w:rPr>
          <w:rFonts w:ascii="Arial" w:eastAsia="Times New Roman" w:hAnsi="Arial" w:cs="Arial"/>
          <w:lang w:eastAsia="en-GB"/>
        </w:rPr>
      </w:pPr>
      <w:r w:rsidRPr="00956671">
        <w:rPr>
          <w:rFonts w:ascii="Arial" w:eastAsia="Times New Roman" w:hAnsi="Arial" w:cs="Arial"/>
          <w:lang w:eastAsia="en-GB"/>
        </w:rPr>
        <w:t>zin van het woord van alle teams.</w:t>
      </w:r>
    </w:p>
    <w:p w14:paraId="79547600" w14:textId="77777777" w:rsidR="004C2B15" w:rsidRDefault="004C2B15" w:rsidP="007B736C">
      <w:pPr>
        <w:spacing w:after="0" w:line="240" w:lineRule="auto"/>
        <w:rPr>
          <w:rFonts w:ascii="Arial" w:eastAsia="Times New Roman" w:hAnsi="Arial" w:cs="Arial"/>
          <w:lang w:eastAsia="en-GB"/>
        </w:rPr>
      </w:pPr>
    </w:p>
    <w:p w14:paraId="383FD97C" w14:textId="77777777" w:rsidR="00E93507" w:rsidRPr="00E93507" w:rsidRDefault="004F6831" w:rsidP="007B736C">
      <w:pPr>
        <w:autoSpaceDE w:val="0"/>
        <w:autoSpaceDN w:val="0"/>
        <w:adjustRightInd w:val="0"/>
        <w:spacing w:after="0" w:line="240" w:lineRule="auto"/>
        <w:rPr>
          <w:rFonts w:ascii="Arial" w:hAnsi="Arial" w:cs="Arial"/>
          <w:color w:val="000000"/>
        </w:rPr>
      </w:pPr>
      <w:r>
        <w:rPr>
          <w:rFonts w:ascii="Arial" w:hAnsi="Arial" w:cs="Arial"/>
          <w:color w:val="000000"/>
        </w:rPr>
        <w:t>Eindverantwoordelijk voor</w:t>
      </w:r>
      <w:r w:rsidR="00E93507" w:rsidRPr="00E93507">
        <w:rPr>
          <w:rFonts w:ascii="Arial" w:hAnsi="Arial" w:cs="Arial"/>
          <w:color w:val="000000"/>
        </w:rPr>
        <w:t>:</w:t>
      </w:r>
    </w:p>
    <w:p w14:paraId="04872AB7" w14:textId="77777777" w:rsidR="004C2B15" w:rsidRPr="00956671" w:rsidRDefault="00D569B4" w:rsidP="007B736C">
      <w:pPr>
        <w:pStyle w:val="Lijstalinea"/>
        <w:numPr>
          <w:ilvl w:val="0"/>
          <w:numId w:val="32"/>
        </w:numPr>
        <w:spacing w:after="0" w:line="240" w:lineRule="auto"/>
        <w:rPr>
          <w:rFonts w:ascii="Arial" w:eastAsia="Times New Roman" w:hAnsi="Arial" w:cs="Arial"/>
          <w:lang w:eastAsia="en-GB"/>
        </w:rPr>
      </w:pPr>
      <w:r>
        <w:rPr>
          <w:rFonts w:ascii="Arial" w:eastAsia="Times New Roman" w:hAnsi="Arial" w:cs="Arial"/>
          <w:lang w:eastAsia="en-GB"/>
        </w:rPr>
        <w:t>Het opstellen en up-to-</w:t>
      </w:r>
      <w:r w:rsidR="004C2B15" w:rsidRPr="00956671">
        <w:rPr>
          <w:rFonts w:ascii="Arial" w:eastAsia="Times New Roman" w:hAnsi="Arial" w:cs="Arial"/>
          <w:lang w:eastAsia="en-GB"/>
        </w:rPr>
        <w:t>date houden van het voetbaltechnisch beleidsplan.</w:t>
      </w:r>
    </w:p>
    <w:p w14:paraId="507E5897"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956671">
        <w:rPr>
          <w:rFonts w:ascii="Arial" w:eastAsia="Times New Roman" w:hAnsi="Arial" w:cs="Arial"/>
          <w:lang w:eastAsia="en-GB"/>
        </w:rPr>
        <w:t>Het aanstellen van een technisch coördinator.</w:t>
      </w:r>
      <w:r w:rsidR="00956671" w:rsidRPr="00956671">
        <w:rPr>
          <w:rFonts w:ascii="Arial" w:eastAsia="Times New Roman" w:hAnsi="Arial" w:cs="Arial"/>
          <w:lang w:eastAsia="en-GB"/>
        </w:rPr>
        <w:t xml:space="preserve"> </w:t>
      </w:r>
      <w:r w:rsidRPr="00E061E4">
        <w:rPr>
          <w:rFonts w:ascii="Arial" w:eastAsia="Times New Roman" w:hAnsi="Arial" w:cs="Arial"/>
          <w:lang w:eastAsia="en-GB"/>
        </w:rPr>
        <w:t>Nadat deze is aangesteld</w:t>
      </w:r>
      <w:r w:rsidR="00FF2B44">
        <w:rPr>
          <w:rFonts w:ascii="Arial" w:eastAsia="Times New Roman" w:hAnsi="Arial" w:cs="Arial"/>
          <w:lang w:eastAsia="en-GB"/>
        </w:rPr>
        <w:t>, moeten</w:t>
      </w:r>
      <w:r w:rsidRPr="00E061E4">
        <w:rPr>
          <w:rFonts w:ascii="Arial" w:eastAsia="Times New Roman" w:hAnsi="Arial" w:cs="Arial"/>
          <w:lang w:eastAsia="en-GB"/>
        </w:rPr>
        <w:t xml:space="preserve"> een aantal taken opnieuw verdeeld worden</w:t>
      </w:r>
      <w:r w:rsidR="00D569B4">
        <w:rPr>
          <w:rFonts w:ascii="Arial" w:eastAsia="Times New Roman" w:hAnsi="Arial" w:cs="Arial"/>
          <w:lang w:eastAsia="en-GB"/>
        </w:rPr>
        <w:t>.</w:t>
      </w:r>
    </w:p>
    <w:p w14:paraId="1A1975D8"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Werft, beoordeelt en stelt selectietrainers aan</w:t>
      </w:r>
      <w:r w:rsidR="00D569B4">
        <w:rPr>
          <w:rFonts w:ascii="Arial" w:eastAsia="Times New Roman" w:hAnsi="Arial" w:cs="Arial"/>
          <w:lang w:eastAsia="en-GB"/>
        </w:rPr>
        <w:t>.</w:t>
      </w:r>
    </w:p>
    <w:p w14:paraId="5DCAA2E7"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Maakt een trainingstijdenrooster en zorgt dat deze bij een ieder bekend is.</w:t>
      </w:r>
    </w:p>
    <w:p w14:paraId="41D8640A"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Geeft aan welk trainingsmateriaal er moet zijn.</w:t>
      </w:r>
    </w:p>
    <w:p w14:paraId="2582B198"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Zorgt voor trainingsstof voor beginnende trainers</w:t>
      </w:r>
      <w:r w:rsidR="00D569B4">
        <w:rPr>
          <w:rFonts w:ascii="Arial" w:eastAsia="Times New Roman" w:hAnsi="Arial" w:cs="Arial"/>
          <w:lang w:eastAsia="en-GB"/>
        </w:rPr>
        <w:t>.</w:t>
      </w:r>
    </w:p>
    <w:p w14:paraId="21E3E585" w14:textId="77777777" w:rsidR="004C2B15" w:rsidRPr="00C815A8"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Ziet er op toe dat de trainingen volgens het technisch beleidsplan worden uitgevoerd</w:t>
      </w:r>
      <w:r w:rsidR="00D569B4" w:rsidRPr="00C815A8">
        <w:rPr>
          <w:rFonts w:ascii="Arial" w:eastAsia="Times New Roman" w:hAnsi="Arial" w:cs="Arial"/>
          <w:lang w:eastAsia="en-GB"/>
        </w:rPr>
        <w:t>.</w:t>
      </w:r>
    </w:p>
    <w:p w14:paraId="3EE8D5DD"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Organiseer</w:t>
      </w:r>
      <w:r w:rsidR="00E0627B">
        <w:rPr>
          <w:rFonts w:ascii="Arial" w:eastAsia="Times New Roman" w:hAnsi="Arial" w:cs="Arial"/>
          <w:lang w:eastAsia="en-GB"/>
        </w:rPr>
        <w:t>t</w:t>
      </w:r>
      <w:r w:rsidRPr="00E061E4">
        <w:rPr>
          <w:rFonts w:ascii="Arial" w:eastAsia="Times New Roman" w:hAnsi="Arial" w:cs="Arial"/>
          <w:lang w:eastAsia="en-GB"/>
        </w:rPr>
        <w:t xml:space="preserve"> keeperstraining</w:t>
      </w:r>
      <w:r w:rsidR="00D569B4">
        <w:rPr>
          <w:rFonts w:ascii="Arial" w:eastAsia="Times New Roman" w:hAnsi="Arial" w:cs="Arial"/>
          <w:lang w:eastAsia="en-GB"/>
        </w:rPr>
        <w:t>.</w:t>
      </w:r>
    </w:p>
    <w:p w14:paraId="0561621F"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Biedt trainers trainerscursussen aan</w:t>
      </w:r>
      <w:r w:rsidR="00D569B4">
        <w:rPr>
          <w:rFonts w:ascii="Arial" w:eastAsia="Times New Roman" w:hAnsi="Arial" w:cs="Arial"/>
          <w:lang w:eastAsia="en-GB"/>
        </w:rPr>
        <w:t>.</w:t>
      </w:r>
    </w:p>
    <w:p w14:paraId="03FDE2C8" w14:textId="77777777" w:rsidR="004C2B15" w:rsidRPr="00E061E4" w:rsidRDefault="006D4304" w:rsidP="007B736C">
      <w:pPr>
        <w:pStyle w:val="Lijstalinea"/>
        <w:numPr>
          <w:ilvl w:val="0"/>
          <w:numId w:val="32"/>
        </w:numPr>
        <w:spacing w:after="0" w:line="240" w:lineRule="auto"/>
        <w:rPr>
          <w:rFonts w:ascii="Arial" w:eastAsia="Times New Roman" w:hAnsi="Arial" w:cs="Arial"/>
          <w:lang w:eastAsia="en-GB"/>
        </w:rPr>
      </w:pPr>
      <w:r>
        <w:rPr>
          <w:rFonts w:ascii="Arial" w:eastAsia="Times New Roman" w:hAnsi="Arial" w:cs="Arial"/>
          <w:lang w:eastAsia="en-GB"/>
        </w:rPr>
        <w:t>Is aanspreekpunt voor trainers</w:t>
      </w:r>
      <w:r w:rsidR="00D569B4">
        <w:rPr>
          <w:rFonts w:ascii="Arial" w:eastAsia="Times New Roman" w:hAnsi="Arial" w:cs="Arial"/>
          <w:lang w:eastAsia="en-GB"/>
        </w:rPr>
        <w:t>.</w:t>
      </w:r>
    </w:p>
    <w:p w14:paraId="3DF1C9E1"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Onderhoudt de contacten met en is aanspreekpunt voor de regiocoördinator van de KNVB</w:t>
      </w:r>
      <w:r w:rsidR="00D569B4">
        <w:rPr>
          <w:rFonts w:ascii="Arial" w:eastAsia="Times New Roman" w:hAnsi="Arial" w:cs="Arial"/>
          <w:lang w:eastAsia="en-GB"/>
        </w:rPr>
        <w:t>.</w:t>
      </w:r>
    </w:p>
    <w:p w14:paraId="7FDA918E"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Organiseert en houdt informatieavonden voor</w:t>
      </w:r>
      <w:r w:rsidR="00956671">
        <w:rPr>
          <w:rFonts w:ascii="Arial" w:eastAsia="Times New Roman" w:hAnsi="Arial" w:cs="Arial"/>
          <w:lang w:eastAsia="en-GB"/>
        </w:rPr>
        <w:t xml:space="preserve"> </w:t>
      </w:r>
      <w:r w:rsidRPr="00E061E4">
        <w:rPr>
          <w:rFonts w:ascii="Arial" w:eastAsia="Times New Roman" w:hAnsi="Arial" w:cs="Arial"/>
          <w:lang w:eastAsia="en-GB"/>
        </w:rPr>
        <w:t>ouders/verzorgers van nieuwe jeugdleden</w:t>
      </w:r>
      <w:r w:rsidR="00D569B4">
        <w:rPr>
          <w:rFonts w:ascii="Arial" w:eastAsia="Times New Roman" w:hAnsi="Arial" w:cs="Arial"/>
          <w:lang w:eastAsia="en-GB"/>
        </w:rPr>
        <w:t>.</w:t>
      </w:r>
    </w:p>
    <w:p w14:paraId="7F0EE619"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Is aanspreekpunt voor de ledenadministratie wat betreft nieuwe en gestopte leden</w:t>
      </w:r>
      <w:r w:rsidR="00D569B4">
        <w:rPr>
          <w:rFonts w:ascii="Arial" w:eastAsia="Times New Roman" w:hAnsi="Arial" w:cs="Arial"/>
          <w:lang w:eastAsia="en-GB"/>
        </w:rPr>
        <w:t>.</w:t>
      </w:r>
    </w:p>
    <w:p w14:paraId="799E5479" w14:textId="77777777" w:rsidR="004C2B15" w:rsidRPr="00E061E4" w:rsidRDefault="004C2B15" w:rsidP="007B736C">
      <w:pPr>
        <w:pStyle w:val="Lijstalinea"/>
        <w:numPr>
          <w:ilvl w:val="0"/>
          <w:numId w:val="32"/>
        </w:numPr>
        <w:spacing w:after="0" w:line="240" w:lineRule="auto"/>
        <w:rPr>
          <w:rFonts w:ascii="Arial" w:eastAsia="Times New Roman" w:hAnsi="Arial" w:cs="Arial"/>
          <w:lang w:eastAsia="en-GB"/>
        </w:rPr>
      </w:pPr>
      <w:r w:rsidRPr="00E061E4">
        <w:rPr>
          <w:rFonts w:ascii="Arial" w:eastAsia="Times New Roman" w:hAnsi="Arial" w:cs="Arial"/>
          <w:lang w:eastAsia="en-GB"/>
        </w:rPr>
        <w:t>Stelt een begroting op m.b.t trainerslasten en trainingsmaterialen</w:t>
      </w:r>
      <w:r w:rsidR="00D569B4">
        <w:rPr>
          <w:rFonts w:ascii="Arial" w:eastAsia="Times New Roman" w:hAnsi="Arial" w:cs="Arial"/>
          <w:lang w:eastAsia="en-GB"/>
        </w:rPr>
        <w:t>.</w:t>
      </w:r>
    </w:p>
    <w:p w14:paraId="4A1BAEDA" w14:textId="77777777" w:rsidR="006B1747" w:rsidRDefault="006B1747" w:rsidP="007B736C">
      <w:pPr>
        <w:spacing w:after="0" w:line="240" w:lineRule="auto"/>
        <w:rPr>
          <w:rFonts w:ascii="Arial" w:hAnsi="Arial" w:cs="Arial"/>
          <w:b/>
        </w:rPr>
      </w:pPr>
    </w:p>
    <w:p w14:paraId="230FB5A4" w14:textId="77777777" w:rsidR="006F7848" w:rsidRDefault="00C815A8" w:rsidP="007B736C">
      <w:pPr>
        <w:spacing w:after="0" w:line="240" w:lineRule="auto"/>
        <w:rPr>
          <w:rFonts w:ascii="Arial" w:hAnsi="Arial" w:cs="Arial"/>
          <w:b/>
        </w:rPr>
      </w:pPr>
      <w:r>
        <w:rPr>
          <w:rFonts w:ascii="Arial" w:hAnsi="Arial" w:cs="Arial"/>
          <w:b/>
        </w:rPr>
        <w:t xml:space="preserve">2.2 </w:t>
      </w:r>
      <w:r w:rsidR="001D7E44">
        <w:rPr>
          <w:rFonts w:ascii="Arial" w:hAnsi="Arial" w:cs="Arial"/>
          <w:b/>
        </w:rPr>
        <w:t>Technische commissie</w:t>
      </w:r>
    </w:p>
    <w:p w14:paraId="2CB82341" w14:textId="77777777" w:rsidR="00CD0377" w:rsidRPr="00E93507" w:rsidRDefault="00733AEF" w:rsidP="001B272F">
      <w:pPr>
        <w:spacing w:after="0" w:line="240" w:lineRule="auto"/>
        <w:rPr>
          <w:rFonts w:ascii="Arial" w:hAnsi="Arial" w:cs="Arial"/>
        </w:rPr>
      </w:pPr>
      <w:r>
        <w:rPr>
          <w:rFonts w:ascii="Arial" w:hAnsi="Arial" w:cs="Arial"/>
        </w:rPr>
        <w:t>De t</w:t>
      </w:r>
      <w:r w:rsidR="00CD0377">
        <w:rPr>
          <w:rFonts w:ascii="Arial" w:hAnsi="Arial" w:cs="Arial"/>
        </w:rPr>
        <w:t>echnische commissie draagt mede verantwoordelijkheid voor het ontwikkelen en uitvoeren van het technisch (jeugdbeleid) van de vereniging. We zien er op toe dat de gemaakte afspraken binnen het jeugdbeleidsplan worden nagekomen.</w:t>
      </w:r>
    </w:p>
    <w:p w14:paraId="2F2D43D0" w14:textId="77777777" w:rsidR="00956671" w:rsidRDefault="00956671" w:rsidP="007B736C">
      <w:pPr>
        <w:spacing w:after="0" w:line="240" w:lineRule="auto"/>
        <w:rPr>
          <w:rFonts w:ascii="Arial" w:hAnsi="Arial" w:cs="Arial"/>
          <w:b/>
        </w:rPr>
      </w:pPr>
    </w:p>
    <w:p w14:paraId="768F5C2C" w14:textId="77777777" w:rsidR="00CD0377" w:rsidRDefault="00CD0377" w:rsidP="007B736C">
      <w:pPr>
        <w:spacing w:after="0" w:line="240" w:lineRule="auto"/>
        <w:rPr>
          <w:rFonts w:ascii="Arial" w:hAnsi="Arial" w:cs="Arial"/>
          <w:b/>
        </w:rPr>
      </w:pPr>
    </w:p>
    <w:p w14:paraId="74D00D7A" w14:textId="77777777" w:rsidR="00CD0377" w:rsidRDefault="00CD0377" w:rsidP="007B736C">
      <w:pPr>
        <w:autoSpaceDE w:val="0"/>
        <w:autoSpaceDN w:val="0"/>
        <w:adjustRightInd w:val="0"/>
        <w:spacing w:after="0" w:line="240" w:lineRule="auto"/>
        <w:rPr>
          <w:rFonts w:ascii="Arial" w:hAnsi="Arial" w:cs="Arial"/>
          <w:color w:val="000000"/>
        </w:rPr>
      </w:pPr>
    </w:p>
    <w:p w14:paraId="6CA1E725" w14:textId="77777777" w:rsidR="00CD0377" w:rsidRPr="00E0627B" w:rsidRDefault="00CD0377" w:rsidP="007B736C">
      <w:pPr>
        <w:autoSpaceDE w:val="0"/>
        <w:autoSpaceDN w:val="0"/>
        <w:adjustRightInd w:val="0"/>
        <w:spacing w:after="0" w:line="240" w:lineRule="auto"/>
        <w:rPr>
          <w:rFonts w:ascii="Arial" w:hAnsi="Arial" w:cs="Arial"/>
          <w:b/>
          <w:color w:val="000000"/>
        </w:rPr>
      </w:pPr>
      <w:r w:rsidRPr="00E0627B">
        <w:rPr>
          <w:rFonts w:ascii="Arial" w:hAnsi="Arial" w:cs="Arial"/>
          <w:b/>
          <w:color w:val="000000"/>
        </w:rPr>
        <w:lastRenderedPageBreak/>
        <w:t>2.2.1</w:t>
      </w:r>
      <w:r w:rsidR="00AF12E3" w:rsidRPr="00E0627B">
        <w:rPr>
          <w:rFonts w:ascii="Arial" w:hAnsi="Arial" w:cs="Arial"/>
          <w:b/>
          <w:color w:val="000000"/>
        </w:rPr>
        <w:t xml:space="preserve"> </w:t>
      </w:r>
      <w:r w:rsidRPr="00E0627B">
        <w:rPr>
          <w:rFonts w:ascii="Arial" w:hAnsi="Arial" w:cs="Arial"/>
          <w:b/>
          <w:color w:val="000000"/>
        </w:rPr>
        <w:t xml:space="preserve">Technisch </w:t>
      </w:r>
      <w:r w:rsidR="003E6BD6">
        <w:rPr>
          <w:rFonts w:ascii="Arial" w:hAnsi="Arial" w:cs="Arial"/>
          <w:b/>
          <w:color w:val="000000"/>
        </w:rPr>
        <w:t>j</w:t>
      </w:r>
      <w:r w:rsidR="00AD36A3">
        <w:rPr>
          <w:rFonts w:ascii="Arial" w:hAnsi="Arial" w:cs="Arial"/>
          <w:b/>
          <w:color w:val="000000"/>
        </w:rPr>
        <w:t>eugd</w:t>
      </w:r>
      <w:r w:rsidR="003E6BD6">
        <w:rPr>
          <w:rFonts w:ascii="Arial" w:hAnsi="Arial" w:cs="Arial"/>
          <w:b/>
          <w:color w:val="000000"/>
        </w:rPr>
        <w:t>c</w:t>
      </w:r>
      <w:r w:rsidR="00054202" w:rsidRPr="00E0627B">
        <w:rPr>
          <w:rFonts w:ascii="Arial" w:hAnsi="Arial" w:cs="Arial"/>
          <w:b/>
          <w:color w:val="000000"/>
        </w:rPr>
        <w:t>oördinator</w:t>
      </w:r>
    </w:p>
    <w:p w14:paraId="1A2D70F4" w14:textId="77777777" w:rsidR="00CD0377" w:rsidRDefault="003E6BD6" w:rsidP="007B736C">
      <w:pPr>
        <w:autoSpaceDE w:val="0"/>
        <w:autoSpaceDN w:val="0"/>
        <w:adjustRightInd w:val="0"/>
        <w:spacing w:after="0" w:line="240" w:lineRule="auto"/>
        <w:rPr>
          <w:rFonts w:ascii="Arial" w:hAnsi="Arial" w:cs="Arial"/>
          <w:color w:val="000000"/>
        </w:rPr>
      </w:pPr>
      <w:r>
        <w:rPr>
          <w:rFonts w:ascii="Arial" w:hAnsi="Arial" w:cs="Arial"/>
          <w:color w:val="000000"/>
        </w:rPr>
        <w:t xml:space="preserve">De technisch </w:t>
      </w:r>
      <w:r w:rsidR="00AD36A3">
        <w:rPr>
          <w:rFonts w:ascii="Arial" w:hAnsi="Arial" w:cs="Arial"/>
          <w:color w:val="000000"/>
        </w:rPr>
        <w:t>jeugdcoördinator</w:t>
      </w:r>
      <w:r w:rsidR="00AF12E3">
        <w:rPr>
          <w:rFonts w:ascii="Arial" w:hAnsi="Arial" w:cs="Arial"/>
          <w:color w:val="000000"/>
        </w:rPr>
        <w:t xml:space="preserve"> </w:t>
      </w:r>
      <w:r w:rsidR="00CD0377">
        <w:rPr>
          <w:rFonts w:ascii="Arial" w:hAnsi="Arial" w:cs="Arial"/>
          <w:color w:val="000000"/>
        </w:rPr>
        <w:t>draagt eindverantwoordelijkheid voor het ontwikkelen en uitvoeren van he</w:t>
      </w:r>
      <w:r w:rsidR="00733AEF">
        <w:rPr>
          <w:rFonts w:ascii="Arial" w:hAnsi="Arial" w:cs="Arial"/>
          <w:color w:val="000000"/>
        </w:rPr>
        <w:t>t technisch jeugdbeleid van de t</w:t>
      </w:r>
      <w:r w:rsidR="00AF12E3">
        <w:rPr>
          <w:rFonts w:ascii="Arial" w:hAnsi="Arial" w:cs="Arial"/>
          <w:color w:val="000000"/>
        </w:rPr>
        <w:t xml:space="preserve">echnische </w:t>
      </w:r>
      <w:r w:rsidR="00733AEF">
        <w:rPr>
          <w:rFonts w:ascii="Arial" w:hAnsi="Arial" w:cs="Arial"/>
          <w:color w:val="000000"/>
        </w:rPr>
        <w:t>jeugd c</w:t>
      </w:r>
      <w:r w:rsidR="00AF12E3">
        <w:rPr>
          <w:rFonts w:ascii="Arial" w:hAnsi="Arial" w:cs="Arial"/>
          <w:color w:val="000000"/>
        </w:rPr>
        <w:t>ommissie</w:t>
      </w:r>
      <w:r w:rsidR="00CD0377">
        <w:rPr>
          <w:rFonts w:ascii="Arial" w:hAnsi="Arial" w:cs="Arial"/>
          <w:color w:val="000000"/>
        </w:rPr>
        <w:t>.</w:t>
      </w:r>
    </w:p>
    <w:p w14:paraId="5C52F384" w14:textId="77777777" w:rsidR="00CD0377" w:rsidRDefault="00CD0377" w:rsidP="007B736C">
      <w:pPr>
        <w:autoSpaceDE w:val="0"/>
        <w:autoSpaceDN w:val="0"/>
        <w:adjustRightInd w:val="0"/>
        <w:spacing w:after="0" w:line="240" w:lineRule="auto"/>
        <w:rPr>
          <w:rFonts w:ascii="Arial" w:hAnsi="Arial" w:cs="Arial"/>
          <w:color w:val="000000"/>
        </w:rPr>
      </w:pPr>
    </w:p>
    <w:p w14:paraId="7554F59A" w14:textId="77777777" w:rsidR="008849C7" w:rsidRPr="008849C7" w:rsidRDefault="00CD0377" w:rsidP="007B736C">
      <w:pPr>
        <w:autoSpaceDE w:val="0"/>
        <w:autoSpaceDN w:val="0"/>
        <w:adjustRightInd w:val="0"/>
        <w:spacing w:after="0" w:line="240" w:lineRule="auto"/>
        <w:rPr>
          <w:rFonts w:ascii="Arial" w:hAnsi="Arial" w:cs="Arial"/>
          <w:color w:val="000000"/>
        </w:rPr>
      </w:pPr>
      <w:r>
        <w:rPr>
          <w:rFonts w:ascii="Arial" w:hAnsi="Arial" w:cs="Arial"/>
          <w:color w:val="000000"/>
        </w:rPr>
        <w:t>Eindverantwoordelijk voor</w:t>
      </w:r>
      <w:r w:rsidR="008849C7" w:rsidRPr="008849C7">
        <w:rPr>
          <w:rFonts w:ascii="Arial" w:hAnsi="Arial" w:cs="Arial"/>
          <w:color w:val="000000"/>
        </w:rPr>
        <w:t>:</w:t>
      </w:r>
    </w:p>
    <w:p w14:paraId="575F0F4D"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Uitdragen en uitvoeren van bestuursb</w:t>
      </w:r>
      <w:r w:rsidR="00D569B4">
        <w:rPr>
          <w:rFonts w:ascii="Arial" w:hAnsi="Arial" w:cs="Arial"/>
        </w:rPr>
        <w:t>esluiten aangaande voetbalzaken.</w:t>
      </w:r>
    </w:p>
    <w:p w14:paraId="74DAEEA3"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Technisch beleid jeugd en senioren in overleg met technische coördinatoren v</w:t>
      </w:r>
      <w:r w:rsidR="00D569B4">
        <w:rPr>
          <w:rFonts w:ascii="Arial" w:hAnsi="Arial" w:cs="Arial"/>
        </w:rPr>
        <w:t>erder vormgeven en actualiseren.</w:t>
      </w:r>
    </w:p>
    <w:p w14:paraId="0E01D21D"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Bewaken en act</w:t>
      </w:r>
      <w:r w:rsidR="00D569B4">
        <w:rPr>
          <w:rFonts w:ascii="Arial" w:hAnsi="Arial" w:cs="Arial"/>
        </w:rPr>
        <w:t>ualiseren technisch beleidsplan.</w:t>
      </w:r>
    </w:p>
    <w:p w14:paraId="76E64F6A"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Werven en selecteren traine</w:t>
      </w:r>
      <w:r w:rsidR="00D569B4">
        <w:rPr>
          <w:rFonts w:ascii="Arial" w:hAnsi="Arial" w:cs="Arial"/>
        </w:rPr>
        <w:t>rs, verzorgers en grensrechters.</w:t>
      </w:r>
    </w:p>
    <w:p w14:paraId="7C818E24"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Voorbereiden / leide</w:t>
      </w:r>
      <w:r w:rsidR="00D569B4">
        <w:rPr>
          <w:rFonts w:ascii="Arial" w:hAnsi="Arial" w:cs="Arial"/>
        </w:rPr>
        <w:t>n vergaderingen technische staf.</w:t>
      </w:r>
    </w:p>
    <w:p w14:paraId="1136E601"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Organi</w:t>
      </w:r>
      <w:r w:rsidR="00D569B4">
        <w:rPr>
          <w:rFonts w:ascii="Arial" w:hAnsi="Arial" w:cs="Arial"/>
        </w:rPr>
        <w:t>seren van trainersbijeenkomsten.</w:t>
      </w:r>
    </w:p>
    <w:p w14:paraId="02226FA3"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Invullen technische opleiding</w:t>
      </w:r>
      <w:r w:rsidR="00D569B4">
        <w:rPr>
          <w:rFonts w:ascii="Arial" w:hAnsi="Arial" w:cs="Arial"/>
        </w:rPr>
        <w:t>splan trainers (continu proces).</w:t>
      </w:r>
    </w:p>
    <w:p w14:paraId="7E216753"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Aanspreekbaar op het naleven van normen en waarden door trainers en coördinatoren van de technische</w:t>
      </w:r>
      <w:r w:rsidR="00B60139">
        <w:rPr>
          <w:rFonts w:ascii="Arial" w:hAnsi="Arial" w:cs="Arial"/>
        </w:rPr>
        <w:t xml:space="preserve"> </w:t>
      </w:r>
      <w:r w:rsidRPr="00E061E4">
        <w:rPr>
          <w:rFonts w:ascii="Arial" w:hAnsi="Arial" w:cs="Arial"/>
        </w:rPr>
        <w:t>staf</w:t>
      </w:r>
      <w:r w:rsidR="00D569B4">
        <w:rPr>
          <w:rFonts w:ascii="Arial" w:hAnsi="Arial" w:cs="Arial"/>
        </w:rPr>
        <w:t>.</w:t>
      </w:r>
    </w:p>
    <w:p w14:paraId="6285D450"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Draagt zorg voor het beheer van training- en wedstrijdmaterialen.</w:t>
      </w:r>
    </w:p>
    <w:p w14:paraId="432EE6E4"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Zorgdragen voor goede overgang/inzetten van</w:t>
      </w:r>
      <w:r w:rsidR="00D569B4">
        <w:rPr>
          <w:rFonts w:ascii="Arial" w:hAnsi="Arial" w:cs="Arial"/>
        </w:rPr>
        <w:t xml:space="preserve"> jeugdspelers naar/bij senioren.</w:t>
      </w:r>
    </w:p>
    <w:p w14:paraId="795C8CE5"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 xml:space="preserve">Scouten van spelers en samenstellen van </w:t>
      </w:r>
      <w:r w:rsidR="00D569B4">
        <w:rPr>
          <w:rFonts w:ascii="Arial" w:hAnsi="Arial" w:cs="Arial"/>
        </w:rPr>
        <w:t>selectie teams en overige teams.</w:t>
      </w:r>
    </w:p>
    <w:p w14:paraId="6E9625C0" w14:textId="77777777" w:rsidR="009873EF" w:rsidRPr="00E061E4" w:rsidRDefault="009873EF" w:rsidP="007B736C">
      <w:pPr>
        <w:pStyle w:val="Lijstalinea"/>
        <w:numPr>
          <w:ilvl w:val="0"/>
          <w:numId w:val="3"/>
        </w:numPr>
        <w:spacing w:after="0" w:line="240" w:lineRule="auto"/>
        <w:rPr>
          <w:rFonts w:ascii="Arial" w:hAnsi="Arial" w:cs="Arial"/>
        </w:rPr>
      </w:pPr>
      <w:r w:rsidRPr="00E061E4">
        <w:rPr>
          <w:rFonts w:ascii="Arial" w:hAnsi="Arial" w:cs="Arial"/>
        </w:rPr>
        <w:t>Bespreken elftalindelingen met leiders en tr</w:t>
      </w:r>
      <w:r w:rsidR="00D569B4">
        <w:rPr>
          <w:rFonts w:ascii="Arial" w:hAnsi="Arial" w:cs="Arial"/>
        </w:rPr>
        <w:t>ainers.</w:t>
      </w:r>
    </w:p>
    <w:p w14:paraId="11331AA2" w14:textId="77777777" w:rsidR="00956671" w:rsidRPr="00054202" w:rsidRDefault="009873EF" w:rsidP="007B736C">
      <w:pPr>
        <w:pStyle w:val="Lijstalinea"/>
        <w:numPr>
          <w:ilvl w:val="0"/>
          <w:numId w:val="3"/>
        </w:numPr>
        <w:spacing w:after="0" w:line="240" w:lineRule="auto"/>
        <w:rPr>
          <w:rFonts w:ascii="Arial" w:hAnsi="Arial" w:cs="Arial"/>
          <w:b/>
        </w:rPr>
      </w:pPr>
      <w:r w:rsidRPr="00E061E4">
        <w:rPr>
          <w:rFonts w:ascii="Arial" w:hAnsi="Arial" w:cs="Arial"/>
        </w:rPr>
        <w:t>Coördineren en optimaliseren trainingsopzet binnen de struc</w:t>
      </w:r>
      <w:r w:rsidR="00D569B4">
        <w:rPr>
          <w:rFonts w:ascii="Arial" w:hAnsi="Arial" w:cs="Arial"/>
        </w:rPr>
        <w:t>tuur van verenigingsbeleidsplan.</w:t>
      </w:r>
    </w:p>
    <w:p w14:paraId="70917145" w14:textId="77777777" w:rsidR="00054202" w:rsidRPr="00F61BF7" w:rsidRDefault="00054202" w:rsidP="00054202">
      <w:pPr>
        <w:pStyle w:val="Lijstalinea"/>
        <w:numPr>
          <w:ilvl w:val="0"/>
          <w:numId w:val="3"/>
        </w:numPr>
        <w:spacing w:after="0" w:line="240" w:lineRule="auto"/>
        <w:rPr>
          <w:rFonts w:ascii="Arial" w:hAnsi="Arial" w:cs="Arial"/>
          <w:b/>
        </w:rPr>
      </w:pPr>
      <w:r>
        <w:rPr>
          <w:rFonts w:ascii="Arial" w:hAnsi="Arial" w:cs="Arial"/>
        </w:rPr>
        <w:t>Begeleid de overgang van jeugd naar de senioren.</w:t>
      </w:r>
    </w:p>
    <w:p w14:paraId="16B35BA8" w14:textId="77777777" w:rsidR="00054202" w:rsidRPr="00E0627B" w:rsidRDefault="00054202" w:rsidP="00054202">
      <w:pPr>
        <w:pStyle w:val="Lijstalinea"/>
        <w:numPr>
          <w:ilvl w:val="0"/>
          <w:numId w:val="3"/>
        </w:numPr>
        <w:spacing w:after="0" w:line="240" w:lineRule="auto"/>
        <w:rPr>
          <w:rFonts w:ascii="Arial" w:hAnsi="Arial" w:cs="Arial"/>
          <w:b/>
        </w:rPr>
      </w:pPr>
      <w:r>
        <w:rPr>
          <w:rFonts w:ascii="Arial" w:hAnsi="Arial" w:cs="Arial"/>
        </w:rPr>
        <w:t>Pakt kansen om stakeholders te ontmoeten en te komen tot (strategische) samenwerking.</w:t>
      </w:r>
    </w:p>
    <w:p w14:paraId="79CFEB9C" w14:textId="77777777" w:rsidR="00E0627B" w:rsidRPr="00E0627B" w:rsidRDefault="00E0627B" w:rsidP="00E0627B">
      <w:pPr>
        <w:pStyle w:val="Lijstalinea"/>
        <w:spacing w:after="0" w:line="240" w:lineRule="auto"/>
        <w:rPr>
          <w:rFonts w:ascii="Arial" w:hAnsi="Arial" w:cs="Arial"/>
          <w:b/>
        </w:rPr>
      </w:pPr>
    </w:p>
    <w:p w14:paraId="388EA6A0" w14:textId="77777777" w:rsidR="00E0627B" w:rsidRDefault="009E01D0" w:rsidP="00E0627B">
      <w:pPr>
        <w:spacing w:after="0" w:line="240" w:lineRule="auto"/>
        <w:rPr>
          <w:rFonts w:ascii="Arial" w:hAnsi="Arial" w:cs="Arial"/>
          <w:b/>
        </w:rPr>
      </w:pPr>
      <w:r>
        <w:rPr>
          <w:rFonts w:ascii="Arial" w:hAnsi="Arial" w:cs="Arial"/>
          <w:b/>
        </w:rPr>
        <w:t>2.2.2</w:t>
      </w:r>
      <w:r w:rsidR="001F2412">
        <w:rPr>
          <w:rFonts w:ascii="Arial" w:hAnsi="Arial" w:cs="Arial"/>
          <w:b/>
        </w:rPr>
        <w:t xml:space="preserve"> Coördinator technische </w:t>
      </w:r>
      <w:r w:rsidR="00E0627B">
        <w:rPr>
          <w:rFonts w:ascii="Arial" w:hAnsi="Arial" w:cs="Arial"/>
          <w:b/>
        </w:rPr>
        <w:t>commissie</w:t>
      </w:r>
    </w:p>
    <w:p w14:paraId="539B11C7" w14:textId="77777777" w:rsidR="001F2412" w:rsidRDefault="001F2412" w:rsidP="00E0627B">
      <w:pPr>
        <w:spacing w:after="0" w:line="240" w:lineRule="auto"/>
        <w:rPr>
          <w:rFonts w:ascii="Arial" w:hAnsi="Arial" w:cs="Arial"/>
        </w:rPr>
      </w:pPr>
      <w:r>
        <w:rPr>
          <w:rFonts w:ascii="Arial" w:hAnsi="Arial" w:cs="Arial"/>
        </w:rPr>
        <w:t xml:space="preserve">De coördinator van de technische is ondersteunend binnen de TC op organisatorisch vlak en houdt zich verder bezig met beleids- en algemene zaken. </w:t>
      </w:r>
    </w:p>
    <w:p w14:paraId="7F05EE55" w14:textId="77777777" w:rsidR="00DC61BB" w:rsidRDefault="00DC61BB" w:rsidP="00E0627B">
      <w:pPr>
        <w:spacing w:after="0" w:line="240" w:lineRule="auto"/>
        <w:rPr>
          <w:rFonts w:ascii="Arial" w:hAnsi="Arial" w:cs="Arial"/>
        </w:rPr>
      </w:pPr>
    </w:p>
    <w:p w14:paraId="21953A6D" w14:textId="77777777" w:rsidR="00DC61BB" w:rsidRDefault="00DC61BB" w:rsidP="00E0627B">
      <w:pPr>
        <w:spacing w:after="0" w:line="240" w:lineRule="auto"/>
        <w:rPr>
          <w:rFonts w:ascii="Arial" w:hAnsi="Arial" w:cs="Arial"/>
        </w:rPr>
      </w:pPr>
      <w:r>
        <w:rPr>
          <w:rFonts w:ascii="Arial" w:hAnsi="Arial" w:cs="Arial"/>
        </w:rPr>
        <w:t>Taken en verantwoordelijkheden:</w:t>
      </w:r>
    </w:p>
    <w:p w14:paraId="74EF31B3" w14:textId="77777777" w:rsidR="00DC61BB" w:rsidRPr="009E01D0" w:rsidRDefault="00DC61BB" w:rsidP="009E01D0">
      <w:pPr>
        <w:pStyle w:val="Lijstalinea"/>
        <w:numPr>
          <w:ilvl w:val="0"/>
          <w:numId w:val="67"/>
        </w:numPr>
        <w:spacing w:after="0" w:line="240" w:lineRule="auto"/>
        <w:rPr>
          <w:rFonts w:ascii="Arial" w:hAnsi="Arial" w:cs="Arial"/>
        </w:rPr>
      </w:pPr>
      <w:r w:rsidRPr="009E01D0">
        <w:rPr>
          <w:rFonts w:ascii="Arial" w:hAnsi="Arial" w:cs="Arial"/>
        </w:rPr>
        <w:t>Vertegenwoordigen van de Technische commissie in het</w:t>
      </w:r>
      <w:r w:rsidR="009E01D0">
        <w:rPr>
          <w:rFonts w:ascii="Arial" w:hAnsi="Arial" w:cs="Arial"/>
        </w:rPr>
        <w:t xml:space="preserve"> </w:t>
      </w:r>
      <w:r w:rsidRPr="009E01D0">
        <w:rPr>
          <w:rFonts w:ascii="Arial" w:hAnsi="Arial" w:cs="Arial"/>
        </w:rPr>
        <w:t>jeugdbestuur</w:t>
      </w:r>
      <w:r w:rsidR="009E01D0">
        <w:rPr>
          <w:rFonts w:ascii="Arial" w:hAnsi="Arial" w:cs="Arial"/>
        </w:rPr>
        <w:t xml:space="preserve"> overleg</w:t>
      </w:r>
    </w:p>
    <w:p w14:paraId="17529285" w14:textId="77777777" w:rsidR="00DC61BB" w:rsidRPr="009E01D0" w:rsidRDefault="00DC61BB" w:rsidP="009E01D0">
      <w:pPr>
        <w:pStyle w:val="Lijstalinea"/>
        <w:numPr>
          <w:ilvl w:val="0"/>
          <w:numId w:val="67"/>
        </w:numPr>
        <w:spacing w:after="0" w:line="240" w:lineRule="auto"/>
        <w:rPr>
          <w:rFonts w:ascii="Arial" w:hAnsi="Arial" w:cs="Arial"/>
        </w:rPr>
      </w:pPr>
      <w:r w:rsidRPr="009E01D0">
        <w:rPr>
          <w:rFonts w:ascii="Arial" w:hAnsi="Arial" w:cs="Arial"/>
        </w:rPr>
        <w:t>Uitdragen van het jeugdbeleidsplan bij interne- en externe partijen</w:t>
      </w:r>
    </w:p>
    <w:p w14:paraId="55CBC0C5" w14:textId="77777777" w:rsidR="009E01D0" w:rsidRPr="009E01D0" w:rsidRDefault="009E01D0" w:rsidP="009E01D0">
      <w:pPr>
        <w:pStyle w:val="Lijstalinea"/>
        <w:numPr>
          <w:ilvl w:val="0"/>
          <w:numId w:val="67"/>
        </w:numPr>
        <w:spacing w:after="0" w:line="240" w:lineRule="auto"/>
        <w:rPr>
          <w:rFonts w:ascii="Arial" w:hAnsi="Arial" w:cs="Arial"/>
        </w:rPr>
      </w:pPr>
      <w:r w:rsidRPr="009E01D0">
        <w:rPr>
          <w:rFonts w:ascii="Arial" w:hAnsi="Arial" w:cs="Arial"/>
        </w:rPr>
        <w:t>Meedenken, maken en uitdragen van het technisch beleid</w:t>
      </w:r>
    </w:p>
    <w:p w14:paraId="04AF3836" w14:textId="77777777" w:rsidR="00DC61BB" w:rsidRPr="009E01D0" w:rsidRDefault="00DC61BB" w:rsidP="009E01D0">
      <w:pPr>
        <w:pStyle w:val="Lijstalinea"/>
        <w:numPr>
          <w:ilvl w:val="0"/>
          <w:numId w:val="67"/>
        </w:numPr>
        <w:spacing w:after="0" w:line="240" w:lineRule="auto"/>
        <w:rPr>
          <w:rFonts w:ascii="Arial" w:hAnsi="Arial" w:cs="Arial"/>
        </w:rPr>
      </w:pPr>
      <w:r w:rsidRPr="009E01D0">
        <w:rPr>
          <w:rFonts w:ascii="Arial" w:hAnsi="Arial" w:cs="Arial"/>
        </w:rPr>
        <w:t>Het voorzitten van overleggen waar nodig</w:t>
      </w:r>
    </w:p>
    <w:p w14:paraId="510C1FA5" w14:textId="77777777" w:rsidR="009E01D0" w:rsidRPr="009E01D0" w:rsidRDefault="009E01D0" w:rsidP="009E01D0">
      <w:pPr>
        <w:pStyle w:val="Lijstalinea"/>
        <w:numPr>
          <w:ilvl w:val="0"/>
          <w:numId w:val="67"/>
        </w:numPr>
        <w:spacing w:after="0" w:line="240" w:lineRule="auto"/>
        <w:rPr>
          <w:rFonts w:ascii="Arial" w:hAnsi="Arial" w:cs="Arial"/>
        </w:rPr>
      </w:pPr>
      <w:r w:rsidRPr="009E01D0">
        <w:rPr>
          <w:rFonts w:ascii="Arial" w:hAnsi="Arial" w:cs="Arial"/>
        </w:rPr>
        <w:t>Ondersteunen van de TC in bredere zin</w:t>
      </w:r>
    </w:p>
    <w:p w14:paraId="5926E757" w14:textId="77777777" w:rsidR="00DC61BB" w:rsidRPr="009E01D0" w:rsidRDefault="00DC61BB" w:rsidP="009E01D0">
      <w:pPr>
        <w:pStyle w:val="Lijstalinea"/>
        <w:numPr>
          <w:ilvl w:val="0"/>
          <w:numId w:val="67"/>
        </w:numPr>
        <w:spacing w:after="0" w:line="240" w:lineRule="auto"/>
        <w:rPr>
          <w:rFonts w:ascii="Arial" w:hAnsi="Arial" w:cs="Arial"/>
        </w:rPr>
      </w:pPr>
      <w:r w:rsidRPr="009E01D0">
        <w:rPr>
          <w:rFonts w:ascii="Arial" w:hAnsi="Arial" w:cs="Arial"/>
        </w:rPr>
        <w:t>Ondersteunen van de TJC</w:t>
      </w:r>
      <w:r w:rsidR="009E01D0" w:rsidRPr="009E01D0">
        <w:rPr>
          <w:rFonts w:ascii="Arial" w:hAnsi="Arial" w:cs="Arial"/>
        </w:rPr>
        <w:t xml:space="preserve">  in bredere zin</w:t>
      </w:r>
    </w:p>
    <w:p w14:paraId="4485CBBF" w14:textId="77777777" w:rsidR="00DC61BB" w:rsidRDefault="00DC61BB" w:rsidP="00E0627B">
      <w:pPr>
        <w:spacing w:after="0" w:line="240" w:lineRule="auto"/>
        <w:rPr>
          <w:rFonts w:ascii="Arial" w:hAnsi="Arial" w:cs="Arial"/>
        </w:rPr>
      </w:pPr>
    </w:p>
    <w:p w14:paraId="5BE641BE" w14:textId="77777777" w:rsidR="00F61BF7" w:rsidRPr="00AD36A3" w:rsidRDefault="00F61BF7" w:rsidP="00AD36A3">
      <w:pPr>
        <w:spacing w:after="0" w:line="240" w:lineRule="auto"/>
        <w:rPr>
          <w:rFonts w:ascii="Arial" w:hAnsi="Arial" w:cs="Arial"/>
          <w:b/>
        </w:rPr>
      </w:pPr>
    </w:p>
    <w:p w14:paraId="2B74EA52" w14:textId="77777777" w:rsidR="006F7848" w:rsidRDefault="00054202" w:rsidP="007B736C">
      <w:pPr>
        <w:spacing w:after="0" w:line="240" w:lineRule="auto"/>
        <w:rPr>
          <w:rFonts w:ascii="Arial" w:hAnsi="Arial" w:cs="Arial"/>
          <w:b/>
        </w:rPr>
      </w:pPr>
      <w:r>
        <w:rPr>
          <w:rFonts w:ascii="Arial" w:hAnsi="Arial" w:cs="Arial"/>
          <w:b/>
        </w:rPr>
        <w:t>2.2.3 Lid</w:t>
      </w:r>
      <w:r w:rsidR="00C815A8">
        <w:rPr>
          <w:rFonts w:ascii="Arial" w:hAnsi="Arial" w:cs="Arial"/>
          <w:b/>
        </w:rPr>
        <w:t xml:space="preserve"> </w:t>
      </w:r>
      <w:r w:rsidR="001F2412">
        <w:rPr>
          <w:rFonts w:ascii="Arial" w:hAnsi="Arial" w:cs="Arial"/>
          <w:b/>
        </w:rPr>
        <w:t>t</w:t>
      </w:r>
      <w:r w:rsidR="004F6831">
        <w:rPr>
          <w:rFonts w:ascii="Arial" w:hAnsi="Arial" w:cs="Arial"/>
          <w:b/>
        </w:rPr>
        <w:t>echnische commissie</w:t>
      </w:r>
      <w:r>
        <w:rPr>
          <w:rFonts w:ascii="Arial" w:hAnsi="Arial" w:cs="Arial"/>
          <w:b/>
        </w:rPr>
        <w:t xml:space="preserve"> (boven-en onderbouw</w:t>
      </w:r>
      <w:r w:rsidR="00781904">
        <w:rPr>
          <w:rFonts w:ascii="Arial" w:hAnsi="Arial" w:cs="Arial"/>
          <w:b/>
        </w:rPr>
        <w:t>)</w:t>
      </w:r>
    </w:p>
    <w:p w14:paraId="3F4E0C87" w14:textId="77777777" w:rsidR="00E93507" w:rsidRPr="00E93507" w:rsidRDefault="007E448A" w:rsidP="007B736C">
      <w:pPr>
        <w:spacing w:after="0" w:line="240" w:lineRule="auto"/>
        <w:rPr>
          <w:rFonts w:ascii="Arial" w:hAnsi="Arial" w:cs="Arial"/>
        </w:rPr>
      </w:pPr>
      <w:r>
        <w:rPr>
          <w:rFonts w:ascii="Arial" w:hAnsi="Arial" w:cs="Arial"/>
        </w:rPr>
        <w:t>Een lid</w:t>
      </w:r>
      <w:r w:rsidR="00054202">
        <w:rPr>
          <w:rFonts w:ascii="Arial" w:hAnsi="Arial" w:cs="Arial"/>
        </w:rPr>
        <w:t xml:space="preserve"> van </w:t>
      </w:r>
      <w:r>
        <w:rPr>
          <w:rFonts w:ascii="Arial" w:hAnsi="Arial" w:cs="Arial"/>
        </w:rPr>
        <w:t>d</w:t>
      </w:r>
      <w:r w:rsidR="004F6831">
        <w:rPr>
          <w:rFonts w:ascii="Arial" w:hAnsi="Arial" w:cs="Arial"/>
        </w:rPr>
        <w:t>e Technische commissie</w:t>
      </w:r>
      <w:r w:rsidR="001D7E44">
        <w:rPr>
          <w:rFonts w:ascii="Arial" w:hAnsi="Arial" w:cs="Arial"/>
        </w:rPr>
        <w:t xml:space="preserve"> </w:t>
      </w:r>
      <w:r>
        <w:rPr>
          <w:rFonts w:ascii="Arial" w:hAnsi="Arial" w:cs="Arial"/>
        </w:rPr>
        <w:t>is</w:t>
      </w:r>
      <w:r w:rsidR="00781904">
        <w:rPr>
          <w:rFonts w:ascii="Arial" w:hAnsi="Arial" w:cs="Arial"/>
        </w:rPr>
        <w:t xml:space="preserve"> </w:t>
      </w:r>
      <w:r w:rsidR="00070BB0">
        <w:rPr>
          <w:rFonts w:ascii="Arial" w:hAnsi="Arial" w:cs="Arial"/>
        </w:rPr>
        <w:t>mede verantwoordelijkheid voor het ontwikkelen en uitvoeren van het technisch (j</w:t>
      </w:r>
      <w:r w:rsidR="001D7E44">
        <w:rPr>
          <w:rFonts w:ascii="Arial" w:hAnsi="Arial" w:cs="Arial"/>
        </w:rPr>
        <w:t xml:space="preserve">eugdbeleid) van de vereniging. </w:t>
      </w:r>
      <w:r>
        <w:rPr>
          <w:rFonts w:ascii="Arial" w:hAnsi="Arial" w:cs="Arial"/>
        </w:rPr>
        <w:t xml:space="preserve">Een lid </w:t>
      </w:r>
      <w:r w:rsidR="00054202">
        <w:rPr>
          <w:rFonts w:ascii="Arial" w:hAnsi="Arial" w:cs="Arial"/>
        </w:rPr>
        <w:t>ziet</w:t>
      </w:r>
      <w:r w:rsidR="00070BB0">
        <w:rPr>
          <w:rFonts w:ascii="Arial" w:hAnsi="Arial" w:cs="Arial"/>
        </w:rPr>
        <w:t xml:space="preserve"> er op toe dat de gemaakte afspraken</w:t>
      </w:r>
      <w:r w:rsidR="00781904">
        <w:rPr>
          <w:rFonts w:ascii="Arial" w:hAnsi="Arial" w:cs="Arial"/>
        </w:rPr>
        <w:t xml:space="preserve"> met (selectie)</w:t>
      </w:r>
      <w:r w:rsidR="001F2412">
        <w:rPr>
          <w:rFonts w:ascii="Arial" w:hAnsi="Arial" w:cs="Arial"/>
        </w:rPr>
        <w:t xml:space="preserve"> j</w:t>
      </w:r>
      <w:r w:rsidR="00E0627B">
        <w:rPr>
          <w:rFonts w:ascii="Arial" w:hAnsi="Arial" w:cs="Arial"/>
        </w:rPr>
        <w:t xml:space="preserve">eugd </w:t>
      </w:r>
      <w:r w:rsidR="00781904">
        <w:rPr>
          <w:rFonts w:ascii="Arial" w:hAnsi="Arial" w:cs="Arial"/>
        </w:rPr>
        <w:t xml:space="preserve">trainers </w:t>
      </w:r>
      <w:r w:rsidR="001F2412">
        <w:rPr>
          <w:rFonts w:ascii="Arial" w:hAnsi="Arial" w:cs="Arial"/>
        </w:rPr>
        <w:t xml:space="preserve">en </w:t>
      </w:r>
      <w:r w:rsidR="00AD36A3">
        <w:rPr>
          <w:rFonts w:ascii="Arial" w:hAnsi="Arial" w:cs="Arial"/>
        </w:rPr>
        <w:t>jeugdcoördinator</w:t>
      </w:r>
      <w:r w:rsidR="0053121F">
        <w:rPr>
          <w:rFonts w:ascii="Arial" w:hAnsi="Arial" w:cs="Arial"/>
        </w:rPr>
        <w:t xml:space="preserve">en </w:t>
      </w:r>
      <w:r w:rsidR="00070BB0">
        <w:rPr>
          <w:rFonts w:ascii="Arial" w:hAnsi="Arial" w:cs="Arial"/>
        </w:rPr>
        <w:t>worden nagekomen.</w:t>
      </w:r>
    </w:p>
    <w:p w14:paraId="30436E7C" w14:textId="77777777" w:rsidR="00E93507" w:rsidRDefault="00E93507" w:rsidP="007B736C">
      <w:pPr>
        <w:spacing w:after="0" w:line="240" w:lineRule="auto"/>
        <w:rPr>
          <w:rFonts w:ascii="Arial" w:hAnsi="Arial" w:cs="Arial"/>
          <w:b/>
        </w:rPr>
      </w:pPr>
    </w:p>
    <w:p w14:paraId="25F263EA" w14:textId="77777777" w:rsidR="00AD36A3" w:rsidRPr="00AD36A3" w:rsidRDefault="00AD36A3" w:rsidP="00AD36A3">
      <w:pPr>
        <w:autoSpaceDE w:val="0"/>
        <w:autoSpaceDN w:val="0"/>
        <w:adjustRightInd w:val="0"/>
        <w:spacing w:after="0" w:line="240" w:lineRule="auto"/>
        <w:rPr>
          <w:rFonts w:ascii="Arial" w:hAnsi="Arial" w:cs="Arial"/>
          <w:color w:val="000000"/>
        </w:rPr>
      </w:pPr>
      <w:r w:rsidRPr="00AD36A3">
        <w:rPr>
          <w:rFonts w:ascii="Arial" w:hAnsi="Arial" w:cs="Arial"/>
          <w:color w:val="000000"/>
        </w:rPr>
        <w:t>Taken en verantwoordelijkheden:</w:t>
      </w:r>
    </w:p>
    <w:p w14:paraId="5EEFCBD1" w14:textId="77777777" w:rsidR="00F61BF7" w:rsidRPr="00F61BF7" w:rsidRDefault="00F61BF7" w:rsidP="007B736C">
      <w:pPr>
        <w:pStyle w:val="Lijstalinea"/>
        <w:numPr>
          <w:ilvl w:val="0"/>
          <w:numId w:val="2"/>
        </w:numPr>
        <w:spacing w:after="0" w:line="240" w:lineRule="auto"/>
        <w:rPr>
          <w:rFonts w:ascii="Arial" w:hAnsi="Arial" w:cs="Arial"/>
          <w:b/>
        </w:rPr>
      </w:pPr>
      <w:r>
        <w:rPr>
          <w:rFonts w:ascii="Arial" w:hAnsi="Arial" w:cs="Arial"/>
        </w:rPr>
        <w:t>Leiding geven aan alle jeugdtrainers en ondersteunende staf</w:t>
      </w:r>
      <w:r w:rsidR="00D569B4">
        <w:rPr>
          <w:rFonts w:ascii="Arial" w:hAnsi="Arial" w:cs="Arial"/>
        </w:rPr>
        <w:t>.</w:t>
      </w:r>
    </w:p>
    <w:p w14:paraId="306AF987" w14:textId="77777777" w:rsidR="007B736C" w:rsidRPr="007B736C" w:rsidRDefault="00F61BF7" w:rsidP="007B736C">
      <w:pPr>
        <w:pStyle w:val="Lijstalinea"/>
        <w:numPr>
          <w:ilvl w:val="0"/>
          <w:numId w:val="2"/>
        </w:numPr>
        <w:spacing w:after="0" w:line="240" w:lineRule="auto"/>
        <w:rPr>
          <w:rFonts w:ascii="Arial" w:hAnsi="Arial" w:cs="Arial"/>
          <w:b/>
        </w:rPr>
      </w:pPr>
      <w:r w:rsidRPr="007B736C">
        <w:rPr>
          <w:rFonts w:ascii="Arial" w:hAnsi="Arial" w:cs="Arial"/>
        </w:rPr>
        <w:t xml:space="preserve">Draagt </w:t>
      </w:r>
      <w:r w:rsidR="00B60139" w:rsidRPr="007B736C">
        <w:rPr>
          <w:rFonts w:ascii="Arial" w:hAnsi="Arial" w:cs="Arial"/>
        </w:rPr>
        <w:t>dit</w:t>
      </w:r>
      <w:r w:rsidR="00D569B4" w:rsidRPr="007B736C">
        <w:rPr>
          <w:rFonts w:ascii="Arial" w:hAnsi="Arial" w:cs="Arial"/>
        </w:rPr>
        <w:t xml:space="preserve"> </w:t>
      </w:r>
      <w:r w:rsidRPr="007B736C">
        <w:rPr>
          <w:rFonts w:ascii="Arial" w:hAnsi="Arial" w:cs="Arial"/>
        </w:rPr>
        <w:t>jeugdbeleidsplan uit, bewaakt dit</w:t>
      </w:r>
      <w:r w:rsidR="00B60139" w:rsidRPr="007B736C">
        <w:rPr>
          <w:rFonts w:ascii="Arial" w:hAnsi="Arial" w:cs="Arial"/>
        </w:rPr>
        <w:t>.</w:t>
      </w:r>
    </w:p>
    <w:p w14:paraId="12F37967" w14:textId="77777777" w:rsidR="00F61BF7" w:rsidRPr="007B736C" w:rsidRDefault="00F61BF7" w:rsidP="007B736C">
      <w:pPr>
        <w:pStyle w:val="Lijstalinea"/>
        <w:numPr>
          <w:ilvl w:val="0"/>
          <w:numId w:val="2"/>
        </w:numPr>
        <w:spacing w:after="0" w:line="240" w:lineRule="auto"/>
        <w:rPr>
          <w:rFonts w:ascii="Arial" w:hAnsi="Arial" w:cs="Arial"/>
          <w:b/>
        </w:rPr>
      </w:pPr>
      <w:r w:rsidRPr="007B736C">
        <w:rPr>
          <w:rFonts w:ascii="Arial" w:hAnsi="Arial" w:cs="Arial"/>
        </w:rPr>
        <w:t>Zorgt voor u</w:t>
      </w:r>
      <w:r w:rsidR="00AC6889" w:rsidRPr="007B736C">
        <w:rPr>
          <w:rFonts w:ascii="Arial" w:hAnsi="Arial" w:cs="Arial"/>
        </w:rPr>
        <w:t>niformiteit in uitvoering jeugd</w:t>
      </w:r>
      <w:r w:rsidRPr="007B736C">
        <w:rPr>
          <w:rFonts w:ascii="Arial" w:hAnsi="Arial" w:cs="Arial"/>
        </w:rPr>
        <w:t>beleidsplan binnen de jeugdafdeling</w:t>
      </w:r>
      <w:r w:rsidR="00D569B4" w:rsidRPr="007B736C">
        <w:rPr>
          <w:rFonts w:ascii="Arial" w:hAnsi="Arial" w:cs="Arial"/>
        </w:rPr>
        <w:t>.</w:t>
      </w:r>
    </w:p>
    <w:p w14:paraId="2185113A" w14:textId="77777777" w:rsidR="00F61BF7" w:rsidRPr="00F61BF7" w:rsidRDefault="00F61BF7" w:rsidP="007B736C">
      <w:pPr>
        <w:pStyle w:val="Lijstalinea"/>
        <w:numPr>
          <w:ilvl w:val="0"/>
          <w:numId w:val="2"/>
        </w:numPr>
        <w:spacing w:after="0" w:line="240" w:lineRule="auto"/>
        <w:rPr>
          <w:rFonts w:ascii="Arial" w:hAnsi="Arial" w:cs="Arial"/>
          <w:b/>
        </w:rPr>
      </w:pPr>
      <w:r>
        <w:rPr>
          <w:rFonts w:ascii="Arial" w:hAnsi="Arial" w:cs="Arial"/>
        </w:rPr>
        <w:t>Beoordeelt de(ge)geven trainingen en volgt wedstrijden van onze jeugdteams</w:t>
      </w:r>
      <w:r w:rsidR="00D569B4">
        <w:rPr>
          <w:rFonts w:ascii="Arial" w:hAnsi="Arial" w:cs="Arial"/>
        </w:rPr>
        <w:t>.</w:t>
      </w:r>
    </w:p>
    <w:p w14:paraId="08F2A960" w14:textId="77777777" w:rsidR="00F61BF7" w:rsidRPr="00F61BF7" w:rsidRDefault="001D7E44" w:rsidP="007B736C">
      <w:pPr>
        <w:pStyle w:val="Lijstalinea"/>
        <w:numPr>
          <w:ilvl w:val="0"/>
          <w:numId w:val="2"/>
        </w:numPr>
        <w:spacing w:after="0" w:line="240" w:lineRule="auto"/>
        <w:rPr>
          <w:rFonts w:ascii="Arial" w:hAnsi="Arial" w:cs="Arial"/>
          <w:b/>
        </w:rPr>
      </w:pPr>
      <w:r>
        <w:rPr>
          <w:rFonts w:ascii="Arial" w:hAnsi="Arial" w:cs="Arial"/>
        </w:rPr>
        <w:t>Beoordeelt selectie-j</w:t>
      </w:r>
      <w:r w:rsidR="00F61BF7">
        <w:rPr>
          <w:rFonts w:ascii="Arial" w:hAnsi="Arial" w:cs="Arial"/>
        </w:rPr>
        <w:t xml:space="preserve">eugdtrainers in samenspraak met de technische </w:t>
      </w:r>
      <w:r>
        <w:rPr>
          <w:rFonts w:ascii="Arial" w:hAnsi="Arial" w:cs="Arial"/>
        </w:rPr>
        <w:t>jeugd-coördinator</w:t>
      </w:r>
      <w:r w:rsidR="00F61BF7">
        <w:rPr>
          <w:rFonts w:ascii="Arial" w:hAnsi="Arial" w:cs="Arial"/>
        </w:rPr>
        <w:t xml:space="preserve"> en voert hierover gesprekken met deze trainers</w:t>
      </w:r>
      <w:r w:rsidR="00D569B4">
        <w:rPr>
          <w:rFonts w:ascii="Arial" w:hAnsi="Arial" w:cs="Arial"/>
        </w:rPr>
        <w:t>.</w:t>
      </w:r>
    </w:p>
    <w:p w14:paraId="60589067" w14:textId="77777777" w:rsidR="00F61BF7" w:rsidRPr="00F61BF7" w:rsidRDefault="00F61BF7" w:rsidP="007B736C">
      <w:pPr>
        <w:pStyle w:val="Lijstalinea"/>
        <w:numPr>
          <w:ilvl w:val="0"/>
          <w:numId w:val="2"/>
        </w:numPr>
        <w:spacing w:after="0" w:line="240" w:lineRule="auto"/>
        <w:rPr>
          <w:rFonts w:ascii="Arial" w:hAnsi="Arial" w:cs="Arial"/>
          <w:b/>
        </w:rPr>
      </w:pPr>
      <w:r>
        <w:rPr>
          <w:rFonts w:ascii="Arial" w:hAnsi="Arial" w:cs="Arial"/>
        </w:rPr>
        <w:t>Draagt trainers jeug</w:t>
      </w:r>
      <w:r w:rsidR="00AC6889">
        <w:rPr>
          <w:rFonts w:ascii="Arial" w:hAnsi="Arial" w:cs="Arial"/>
        </w:rPr>
        <w:t>d</w:t>
      </w:r>
      <w:r>
        <w:rPr>
          <w:rFonts w:ascii="Arial" w:hAnsi="Arial" w:cs="Arial"/>
        </w:rPr>
        <w:t>teams voor in samenspraak met de technische</w:t>
      </w:r>
      <w:r w:rsidR="001D7E44">
        <w:rPr>
          <w:rFonts w:ascii="Arial" w:hAnsi="Arial" w:cs="Arial"/>
        </w:rPr>
        <w:t xml:space="preserve"> </w:t>
      </w:r>
      <w:r w:rsidR="00AD36A3">
        <w:rPr>
          <w:rFonts w:ascii="Arial" w:hAnsi="Arial" w:cs="Arial"/>
        </w:rPr>
        <w:t>jeugdcoördinator</w:t>
      </w:r>
      <w:r w:rsidR="001D7E44">
        <w:rPr>
          <w:rFonts w:ascii="Arial" w:hAnsi="Arial" w:cs="Arial"/>
        </w:rPr>
        <w:t>.</w:t>
      </w:r>
    </w:p>
    <w:p w14:paraId="40A8B907" w14:textId="77777777" w:rsidR="00F61BF7" w:rsidRPr="0053121F" w:rsidRDefault="00F61BF7" w:rsidP="007B736C">
      <w:pPr>
        <w:pStyle w:val="Lijstalinea"/>
        <w:numPr>
          <w:ilvl w:val="0"/>
          <w:numId w:val="2"/>
        </w:numPr>
        <w:spacing w:after="0" w:line="240" w:lineRule="auto"/>
        <w:rPr>
          <w:rFonts w:ascii="Arial" w:hAnsi="Arial" w:cs="Arial"/>
          <w:b/>
        </w:rPr>
      </w:pPr>
      <w:r>
        <w:rPr>
          <w:rFonts w:ascii="Arial" w:hAnsi="Arial" w:cs="Arial"/>
        </w:rPr>
        <w:lastRenderedPageBreak/>
        <w:t>Stu</w:t>
      </w:r>
      <w:r w:rsidR="001D7E44">
        <w:rPr>
          <w:rFonts w:ascii="Arial" w:hAnsi="Arial" w:cs="Arial"/>
        </w:rPr>
        <w:t xml:space="preserve">urt en ondersteunt de </w:t>
      </w:r>
      <w:r w:rsidR="00AD36A3">
        <w:rPr>
          <w:rFonts w:ascii="Arial" w:hAnsi="Arial" w:cs="Arial"/>
        </w:rPr>
        <w:t>jeugdcoördinator</w:t>
      </w:r>
      <w:r w:rsidR="00AC6889">
        <w:rPr>
          <w:rFonts w:ascii="Arial" w:hAnsi="Arial" w:cs="Arial"/>
        </w:rPr>
        <w:t>en</w:t>
      </w:r>
      <w:r w:rsidR="00D569B4">
        <w:rPr>
          <w:rFonts w:ascii="Arial" w:hAnsi="Arial" w:cs="Arial"/>
        </w:rPr>
        <w:t>.</w:t>
      </w:r>
    </w:p>
    <w:p w14:paraId="23CF13D1" w14:textId="77777777" w:rsidR="0053121F" w:rsidRPr="0053121F" w:rsidRDefault="0053121F" w:rsidP="007B736C">
      <w:pPr>
        <w:pStyle w:val="Lijstalinea"/>
        <w:numPr>
          <w:ilvl w:val="0"/>
          <w:numId w:val="2"/>
        </w:numPr>
        <w:spacing w:after="0" w:line="240" w:lineRule="auto"/>
        <w:rPr>
          <w:rFonts w:ascii="Arial" w:hAnsi="Arial" w:cs="Arial"/>
          <w:b/>
        </w:rPr>
      </w:pPr>
      <w:r>
        <w:rPr>
          <w:rFonts w:ascii="Arial" w:hAnsi="Arial" w:cs="Arial"/>
        </w:rPr>
        <w:t xml:space="preserve">Een duidelijk beeld </w:t>
      </w:r>
      <w:r w:rsidR="009323DB">
        <w:rPr>
          <w:rFonts w:ascii="Arial" w:hAnsi="Arial" w:cs="Arial"/>
        </w:rPr>
        <w:t>creëren</w:t>
      </w:r>
      <w:r>
        <w:rPr>
          <w:rFonts w:ascii="Arial" w:hAnsi="Arial" w:cs="Arial"/>
        </w:rPr>
        <w:t xml:space="preserve"> van de kwaliteit van de eigen spelers</w:t>
      </w:r>
    </w:p>
    <w:p w14:paraId="5A37FD56" w14:textId="77777777" w:rsidR="0053121F" w:rsidRPr="009323DB" w:rsidRDefault="0053121F" w:rsidP="007B736C">
      <w:pPr>
        <w:pStyle w:val="Lijstalinea"/>
        <w:numPr>
          <w:ilvl w:val="0"/>
          <w:numId w:val="2"/>
        </w:numPr>
        <w:spacing w:after="0" w:line="240" w:lineRule="auto"/>
        <w:rPr>
          <w:rFonts w:ascii="Arial" w:hAnsi="Arial" w:cs="Arial"/>
          <w:b/>
        </w:rPr>
      </w:pPr>
      <w:r>
        <w:rPr>
          <w:rFonts w:ascii="Arial" w:hAnsi="Arial" w:cs="Arial"/>
        </w:rPr>
        <w:t xml:space="preserve">Het bekijken van eigen spelers van de vereniging </w:t>
      </w:r>
      <w:r w:rsidR="002A0FD0">
        <w:rPr>
          <w:rFonts w:ascii="Arial" w:hAnsi="Arial" w:cs="Arial"/>
        </w:rPr>
        <w:t xml:space="preserve">mede </w:t>
      </w:r>
      <w:r>
        <w:rPr>
          <w:rFonts w:ascii="Arial" w:hAnsi="Arial" w:cs="Arial"/>
        </w:rPr>
        <w:t>aan de hand van voortgangsformulieren</w:t>
      </w:r>
      <w:r w:rsidR="002A0FD0">
        <w:rPr>
          <w:rFonts w:ascii="Arial" w:hAnsi="Arial" w:cs="Arial"/>
        </w:rPr>
        <w:t>/spelers</w:t>
      </w:r>
      <w:r w:rsidR="009323DB">
        <w:rPr>
          <w:rFonts w:ascii="Arial" w:hAnsi="Arial" w:cs="Arial"/>
        </w:rPr>
        <w:t>-</w:t>
      </w:r>
      <w:r w:rsidR="002A0FD0">
        <w:rPr>
          <w:rFonts w:ascii="Arial" w:hAnsi="Arial" w:cs="Arial"/>
        </w:rPr>
        <w:t>volg</w:t>
      </w:r>
      <w:r w:rsidR="009323DB">
        <w:rPr>
          <w:rFonts w:ascii="Arial" w:hAnsi="Arial" w:cs="Arial"/>
        </w:rPr>
        <w:t>-</w:t>
      </w:r>
      <w:r w:rsidR="002A0FD0">
        <w:rPr>
          <w:rFonts w:ascii="Arial" w:hAnsi="Arial" w:cs="Arial"/>
        </w:rPr>
        <w:t>systeem.</w:t>
      </w:r>
    </w:p>
    <w:p w14:paraId="30FE9FDD" w14:textId="77777777" w:rsidR="009323DB" w:rsidRPr="009323DB" w:rsidRDefault="009323DB" w:rsidP="007B736C">
      <w:pPr>
        <w:pStyle w:val="Lijstalinea"/>
        <w:numPr>
          <w:ilvl w:val="0"/>
          <w:numId w:val="2"/>
        </w:numPr>
        <w:spacing w:after="0" w:line="240" w:lineRule="auto"/>
        <w:rPr>
          <w:rFonts w:ascii="Arial" w:hAnsi="Arial" w:cs="Arial"/>
          <w:b/>
        </w:rPr>
      </w:pPr>
      <w:r>
        <w:rPr>
          <w:rFonts w:ascii="Arial" w:hAnsi="Arial" w:cs="Arial"/>
        </w:rPr>
        <w:t>Het indelen van teams voor het nieuwe seizoen.</w:t>
      </w:r>
    </w:p>
    <w:p w14:paraId="3347B009" w14:textId="77777777" w:rsidR="009323DB" w:rsidRPr="00F61BF7" w:rsidRDefault="009323DB" w:rsidP="007B736C">
      <w:pPr>
        <w:pStyle w:val="Lijstalinea"/>
        <w:numPr>
          <w:ilvl w:val="0"/>
          <w:numId w:val="2"/>
        </w:numPr>
        <w:spacing w:after="0" w:line="240" w:lineRule="auto"/>
        <w:rPr>
          <w:rFonts w:ascii="Arial" w:hAnsi="Arial" w:cs="Arial"/>
          <w:b/>
        </w:rPr>
      </w:pPr>
      <w:r>
        <w:rPr>
          <w:rFonts w:ascii="Arial" w:hAnsi="Arial" w:cs="Arial"/>
        </w:rPr>
        <w:t>Zorgdragen voor de samenstelling van een spelers-volg-systeem.</w:t>
      </w:r>
    </w:p>
    <w:p w14:paraId="60391F6F" w14:textId="77777777" w:rsidR="00D569B4" w:rsidRPr="00D569B4" w:rsidRDefault="00D569B4" w:rsidP="007B736C">
      <w:pPr>
        <w:spacing w:after="0" w:line="240" w:lineRule="auto"/>
        <w:rPr>
          <w:rFonts w:ascii="Arial" w:hAnsi="Arial" w:cs="Arial"/>
          <w:b/>
        </w:rPr>
      </w:pPr>
    </w:p>
    <w:p w14:paraId="0A77E12F" w14:textId="77777777" w:rsidR="00B91FEC" w:rsidRDefault="00B91FEC" w:rsidP="007B736C">
      <w:pPr>
        <w:spacing w:after="0" w:line="240" w:lineRule="auto"/>
        <w:rPr>
          <w:rFonts w:ascii="Arial" w:hAnsi="Arial" w:cs="Arial"/>
          <w:b/>
        </w:rPr>
      </w:pPr>
    </w:p>
    <w:p w14:paraId="34068537" w14:textId="77777777" w:rsidR="00B91FEC" w:rsidRDefault="00B91FEC" w:rsidP="007B736C">
      <w:pPr>
        <w:spacing w:after="0" w:line="240" w:lineRule="auto"/>
        <w:rPr>
          <w:rFonts w:ascii="Arial" w:hAnsi="Arial" w:cs="Arial"/>
          <w:b/>
        </w:rPr>
      </w:pPr>
    </w:p>
    <w:p w14:paraId="79317135" w14:textId="77777777" w:rsidR="006F7848" w:rsidRDefault="00C815A8" w:rsidP="001B272F">
      <w:pPr>
        <w:spacing w:after="0" w:line="240" w:lineRule="auto"/>
        <w:rPr>
          <w:rFonts w:ascii="Arial" w:hAnsi="Arial" w:cs="Arial"/>
          <w:b/>
        </w:rPr>
      </w:pPr>
      <w:r>
        <w:rPr>
          <w:rFonts w:ascii="Arial" w:hAnsi="Arial" w:cs="Arial"/>
          <w:b/>
        </w:rPr>
        <w:t>2.</w:t>
      </w:r>
      <w:r w:rsidR="009323DB">
        <w:rPr>
          <w:rFonts w:ascii="Arial" w:hAnsi="Arial" w:cs="Arial"/>
          <w:b/>
        </w:rPr>
        <w:t>3</w:t>
      </w:r>
      <w:r>
        <w:rPr>
          <w:rFonts w:ascii="Arial" w:hAnsi="Arial" w:cs="Arial"/>
          <w:b/>
        </w:rPr>
        <w:t xml:space="preserve"> </w:t>
      </w:r>
      <w:r w:rsidR="00D569B4">
        <w:rPr>
          <w:rFonts w:ascii="Arial" w:hAnsi="Arial" w:cs="Arial"/>
          <w:b/>
        </w:rPr>
        <w:t>Jeugd</w:t>
      </w:r>
      <w:r w:rsidR="006F7848" w:rsidRPr="00F61BF7">
        <w:rPr>
          <w:rFonts w:ascii="Arial" w:hAnsi="Arial" w:cs="Arial"/>
          <w:b/>
        </w:rPr>
        <w:t>coördinator (per leeftijdscategorie)</w:t>
      </w:r>
    </w:p>
    <w:p w14:paraId="78D10379" w14:textId="77777777" w:rsidR="00355E76" w:rsidRDefault="00355E76" w:rsidP="001B272F">
      <w:pPr>
        <w:spacing w:after="0" w:line="240" w:lineRule="auto"/>
        <w:rPr>
          <w:rFonts w:ascii="Arial" w:hAnsi="Arial" w:cs="Arial"/>
        </w:rPr>
      </w:pPr>
      <w:r w:rsidRPr="00355E76">
        <w:rPr>
          <w:rFonts w:ascii="Arial" w:hAnsi="Arial" w:cs="Arial"/>
        </w:rPr>
        <w:t>De jeugd</w:t>
      </w:r>
      <w:r w:rsidR="00D569B4">
        <w:rPr>
          <w:rFonts w:ascii="Arial" w:hAnsi="Arial" w:cs="Arial"/>
        </w:rPr>
        <w:t>coördinator is verantwoordelijk</w:t>
      </w:r>
      <w:r w:rsidRPr="00355E76">
        <w:rPr>
          <w:rFonts w:ascii="Arial" w:hAnsi="Arial" w:cs="Arial"/>
        </w:rPr>
        <w:t xml:space="preserve"> voor alle organisatorische zaken van het jeugdvoetbal voor zijn betreffende categorie</w:t>
      </w:r>
      <w:r w:rsidR="00D569B4">
        <w:rPr>
          <w:rFonts w:ascii="Arial" w:hAnsi="Arial" w:cs="Arial"/>
        </w:rPr>
        <w:t>.</w:t>
      </w:r>
    </w:p>
    <w:p w14:paraId="057F37AA" w14:textId="77777777" w:rsidR="00E93507" w:rsidRDefault="00E93507" w:rsidP="001B272F">
      <w:pPr>
        <w:spacing w:after="0" w:line="240" w:lineRule="auto"/>
        <w:rPr>
          <w:rFonts w:ascii="Arial" w:hAnsi="Arial" w:cs="Arial"/>
        </w:rPr>
      </w:pPr>
    </w:p>
    <w:p w14:paraId="7C872E39" w14:textId="77777777" w:rsidR="008849C7" w:rsidRPr="008849C7" w:rsidRDefault="008849C7" w:rsidP="001B272F">
      <w:pPr>
        <w:autoSpaceDE w:val="0"/>
        <w:autoSpaceDN w:val="0"/>
        <w:adjustRightInd w:val="0"/>
        <w:spacing w:after="0" w:line="240" w:lineRule="auto"/>
        <w:rPr>
          <w:rFonts w:ascii="Arial" w:hAnsi="Arial" w:cs="Arial"/>
          <w:color w:val="000000"/>
        </w:rPr>
      </w:pPr>
      <w:r w:rsidRPr="008849C7">
        <w:rPr>
          <w:rFonts w:ascii="Arial" w:hAnsi="Arial" w:cs="Arial"/>
          <w:color w:val="000000"/>
        </w:rPr>
        <w:t>Taken en verantwoordelijkheden:</w:t>
      </w:r>
    </w:p>
    <w:p w14:paraId="69054D1F" w14:textId="77777777" w:rsidR="00355E76" w:rsidRPr="00A53CDB" w:rsidRDefault="00D569B4" w:rsidP="001B272F">
      <w:pPr>
        <w:pStyle w:val="Lijstalinea"/>
        <w:numPr>
          <w:ilvl w:val="0"/>
          <w:numId w:val="33"/>
        </w:numPr>
        <w:spacing w:after="0" w:line="240" w:lineRule="auto"/>
        <w:rPr>
          <w:rFonts w:ascii="Arial" w:hAnsi="Arial" w:cs="Arial"/>
        </w:rPr>
      </w:pPr>
      <w:r>
        <w:rPr>
          <w:rFonts w:ascii="Arial" w:hAnsi="Arial" w:cs="Arial"/>
        </w:rPr>
        <w:t xml:space="preserve">Eerste aanspreekpunt voor leiders </w:t>
      </w:r>
      <w:r w:rsidR="00355E76" w:rsidRPr="00A53CDB">
        <w:rPr>
          <w:rFonts w:ascii="Arial" w:hAnsi="Arial" w:cs="Arial"/>
        </w:rPr>
        <w:t>met betrekking tot organisatorische zaken</w:t>
      </w:r>
      <w:r>
        <w:rPr>
          <w:rFonts w:ascii="Arial" w:hAnsi="Arial" w:cs="Arial"/>
        </w:rPr>
        <w:t>.</w:t>
      </w:r>
      <w:r w:rsidR="00355E76" w:rsidRPr="00A53CDB">
        <w:rPr>
          <w:rFonts w:ascii="Arial" w:hAnsi="Arial" w:cs="Arial"/>
        </w:rPr>
        <w:t xml:space="preserve"> </w:t>
      </w:r>
    </w:p>
    <w:p w14:paraId="0B6C8764" w14:textId="77777777" w:rsidR="00355E76" w:rsidRPr="00A53CDB" w:rsidRDefault="00D569B4" w:rsidP="001B272F">
      <w:pPr>
        <w:pStyle w:val="Lijstalinea"/>
        <w:numPr>
          <w:ilvl w:val="0"/>
          <w:numId w:val="33"/>
        </w:numPr>
        <w:spacing w:after="0" w:line="240" w:lineRule="auto"/>
        <w:rPr>
          <w:rFonts w:ascii="Arial" w:hAnsi="Arial" w:cs="Arial"/>
        </w:rPr>
      </w:pPr>
      <w:r>
        <w:rPr>
          <w:rFonts w:ascii="Arial" w:hAnsi="Arial" w:cs="Arial"/>
        </w:rPr>
        <w:t xml:space="preserve">Eerste aanspreekpunt voor de ouders </w:t>
      </w:r>
      <w:r w:rsidR="00355E76" w:rsidRPr="00A53CDB">
        <w:rPr>
          <w:rFonts w:ascii="Arial" w:hAnsi="Arial" w:cs="Arial"/>
        </w:rPr>
        <w:t>met betrekking tot organisatorische zaken</w:t>
      </w:r>
      <w:r>
        <w:rPr>
          <w:rFonts w:ascii="Arial" w:hAnsi="Arial" w:cs="Arial"/>
        </w:rPr>
        <w:t>.</w:t>
      </w:r>
    </w:p>
    <w:p w14:paraId="5D92B4BC" w14:textId="77777777" w:rsidR="00355E76" w:rsidRPr="00A53CDB" w:rsidRDefault="00D569B4" w:rsidP="001B272F">
      <w:pPr>
        <w:pStyle w:val="Lijstalinea"/>
        <w:numPr>
          <w:ilvl w:val="0"/>
          <w:numId w:val="33"/>
        </w:numPr>
        <w:spacing w:after="0" w:line="240" w:lineRule="auto"/>
        <w:rPr>
          <w:rFonts w:ascii="Arial" w:hAnsi="Arial" w:cs="Arial"/>
        </w:rPr>
      </w:pPr>
      <w:r>
        <w:rPr>
          <w:rFonts w:ascii="Arial" w:hAnsi="Arial" w:cs="Arial"/>
        </w:rPr>
        <w:t>V</w:t>
      </w:r>
      <w:r w:rsidR="00355E76" w:rsidRPr="00A53CDB">
        <w:rPr>
          <w:rFonts w:ascii="Arial" w:hAnsi="Arial" w:cs="Arial"/>
        </w:rPr>
        <w:t>erwijst leiders, trainers en ouders met betrekking tot voetbaltechnische vragen naar de technische jeugdcoördinator</w:t>
      </w:r>
      <w:r>
        <w:rPr>
          <w:rFonts w:ascii="Arial" w:hAnsi="Arial" w:cs="Arial"/>
        </w:rPr>
        <w:t>.</w:t>
      </w:r>
    </w:p>
    <w:p w14:paraId="602C6CFB" w14:textId="77777777" w:rsidR="00355E76" w:rsidRPr="00A53CDB" w:rsidRDefault="00D569B4" w:rsidP="001B272F">
      <w:pPr>
        <w:pStyle w:val="Lijstalinea"/>
        <w:numPr>
          <w:ilvl w:val="0"/>
          <w:numId w:val="33"/>
        </w:numPr>
        <w:spacing w:after="0" w:line="240" w:lineRule="auto"/>
        <w:rPr>
          <w:rFonts w:ascii="Arial" w:hAnsi="Arial" w:cs="Arial"/>
        </w:rPr>
      </w:pPr>
      <w:r>
        <w:rPr>
          <w:rFonts w:ascii="Arial" w:hAnsi="Arial" w:cs="Arial"/>
        </w:rPr>
        <w:t>B</w:t>
      </w:r>
      <w:r w:rsidR="00355E76" w:rsidRPr="00A53CDB">
        <w:rPr>
          <w:rFonts w:ascii="Arial" w:hAnsi="Arial" w:cs="Arial"/>
        </w:rPr>
        <w:t>ewaakt de uitvoering van het jeugdplan</w:t>
      </w:r>
      <w:r>
        <w:rPr>
          <w:rFonts w:ascii="Arial" w:hAnsi="Arial" w:cs="Arial"/>
        </w:rPr>
        <w:t>.</w:t>
      </w:r>
      <w:r w:rsidR="00355E76" w:rsidRPr="00A53CDB">
        <w:rPr>
          <w:rFonts w:ascii="Arial" w:hAnsi="Arial" w:cs="Arial"/>
        </w:rPr>
        <w:t xml:space="preserve"> </w:t>
      </w:r>
    </w:p>
    <w:p w14:paraId="235DCD79" w14:textId="77777777" w:rsidR="00355E76" w:rsidRPr="00A53CDB" w:rsidRDefault="00D569B4" w:rsidP="001B272F">
      <w:pPr>
        <w:pStyle w:val="Lijstalinea"/>
        <w:numPr>
          <w:ilvl w:val="0"/>
          <w:numId w:val="33"/>
        </w:numPr>
        <w:spacing w:after="0" w:line="240" w:lineRule="auto"/>
        <w:rPr>
          <w:rFonts w:ascii="Arial" w:hAnsi="Arial" w:cs="Arial"/>
        </w:rPr>
      </w:pPr>
      <w:r>
        <w:rPr>
          <w:rFonts w:ascii="Arial" w:hAnsi="Arial" w:cs="Arial"/>
        </w:rPr>
        <w:t>V</w:t>
      </w:r>
      <w:r w:rsidR="00355E76" w:rsidRPr="00A53CDB">
        <w:rPr>
          <w:rFonts w:ascii="Arial" w:hAnsi="Arial" w:cs="Arial"/>
        </w:rPr>
        <w:t>oert periodiek gesprekken met de leiders</w:t>
      </w:r>
      <w:r>
        <w:rPr>
          <w:rFonts w:ascii="Arial" w:hAnsi="Arial" w:cs="Arial"/>
        </w:rPr>
        <w:t>.</w:t>
      </w:r>
      <w:r w:rsidR="00355E76" w:rsidRPr="00A53CDB">
        <w:rPr>
          <w:rFonts w:ascii="Arial" w:hAnsi="Arial" w:cs="Arial"/>
        </w:rPr>
        <w:t xml:space="preserve"> </w:t>
      </w:r>
    </w:p>
    <w:p w14:paraId="60A07133" w14:textId="77777777" w:rsidR="00D569B4" w:rsidRDefault="00D569B4" w:rsidP="001B272F">
      <w:pPr>
        <w:pStyle w:val="Lijstalinea"/>
        <w:numPr>
          <w:ilvl w:val="0"/>
          <w:numId w:val="33"/>
        </w:numPr>
        <w:spacing w:after="0" w:line="240" w:lineRule="auto"/>
        <w:rPr>
          <w:rFonts w:ascii="Arial" w:hAnsi="Arial" w:cs="Arial"/>
        </w:rPr>
      </w:pPr>
      <w:r>
        <w:rPr>
          <w:rFonts w:ascii="Arial" w:hAnsi="Arial" w:cs="Arial"/>
        </w:rPr>
        <w:t>O</w:t>
      </w:r>
      <w:r w:rsidR="00355E76" w:rsidRPr="00A53CDB">
        <w:rPr>
          <w:rFonts w:ascii="Arial" w:hAnsi="Arial" w:cs="Arial"/>
        </w:rPr>
        <w:t>rganiseert mede de jaarlijkse leider</w:t>
      </w:r>
      <w:r>
        <w:rPr>
          <w:rFonts w:ascii="Arial" w:hAnsi="Arial" w:cs="Arial"/>
        </w:rPr>
        <w:t>s</w:t>
      </w:r>
      <w:r w:rsidR="00355E76" w:rsidRPr="00A53CDB">
        <w:rPr>
          <w:rFonts w:ascii="Arial" w:hAnsi="Arial" w:cs="Arial"/>
        </w:rPr>
        <w:t>bijeenkomsten</w:t>
      </w:r>
      <w:r>
        <w:rPr>
          <w:rFonts w:ascii="Arial" w:hAnsi="Arial" w:cs="Arial"/>
        </w:rPr>
        <w:t>.</w:t>
      </w:r>
    </w:p>
    <w:p w14:paraId="06238DFE" w14:textId="77777777" w:rsidR="00D569B4" w:rsidRDefault="00D569B4" w:rsidP="001B272F">
      <w:pPr>
        <w:pStyle w:val="Lijstalinea"/>
        <w:numPr>
          <w:ilvl w:val="0"/>
          <w:numId w:val="33"/>
        </w:numPr>
        <w:spacing w:after="0" w:line="240" w:lineRule="auto"/>
        <w:rPr>
          <w:rFonts w:ascii="Arial" w:hAnsi="Arial" w:cs="Arial"/>
        </w:rPr>
      </w:pPr>
      <w:r>
        <w:rPr>
          <w:rFonts w:ascii="Arial" w:hAnsi="Arial" w:cs="Arial"/>
        </w:rPr>
        <w:t>H</w:t>
      </w:r>
      <w:r w:rsidR="00355E76" w:rsidRPr="00A53CDB">
        <w:rPr>
          <w:rFonts w:ascii="Arial" w:hAnsi="Arial" w:cs="Arial"/>
        </w:rPr>
        <w:t>elpt mee met het verhogen van de betrokkenheid van spelers, ouders en begeleiders</w:t>
      </w:r>
      <w:r>
        <w:rPr>
          <w:rFonts w:ascii="Arial" w:hAnsi="Arial" w:cs="Arial"/>
        </w:rPr>
        <w:t>.</w:t>
      </w:r>
    </w:p>
    <w:p w14:paraId="1D0B024C" w14:textId="77777777" w:rsidR="00F61BF7" w:rsidRPr="00F61BF7" w:rsidRDefault="00D569B4" w:rsidP="001B272F">
      <w:pPr>
        <w:pStyle w:val="Lijstalinea"/>
        <w:numPr>
          <w:ilvl w:val="0"/>
          <w:numId w:val="33"/>
        </w:numPr>
        <w:spacing w:after="0" w:line="240" w:lineRule="auto"/>
        <w:rPr>
          <w:rFonts w:ascii="Arial" w:hAnsi="Arial" w:cs="Arial"/>
          <w:b/>
        </w:rPr>
      </w:pPr>
      <w:r>
        <w:rPr>
          <w:rFonts w:ascii="Arial" w:hAnsi="Arial" w:cs="Arial"/>
        </w:rPr>
        <w:t>H</w:t>
      </w:r>
      <w:r w:rsidR="00355E76" w:rsidRPr="00A53CDB">
        <w:rPr>
          <w:rFonts w:ascii="Arial" w:hAnsi="Arial" w:cs="Arial"/>
        </w:rPr>
        <w:t>elpt mee met de promotie van activiteiten</w:t>
      </w:r>
      <w:r w:rsidR="00E93507">
        <w:rPr>
          <w:rFonts w:ascii="Arial" w:hAnsi="Arial" w:cs="Arial"/>
        </w:rPr>
        <w:t xml:space="preserve"> voor de teams uit de leeftijds</w:t>
      </w:r>
      <w:r w:rsidR="00355E76" w:rsidRPr="00A53CDB">
        <w:rPr>
          <w:rFonts w:ascii="Arial" w:hAnsi="Arial" w:cs="Arial"/>
        </w:rPr>
        <w:t>groep</w:t>
      </w:r>
      <w:r w:rsidR="00E93507">
        <w:rPr>
          <w:rFonts w:ascii="Arial" w:hAnsi="Arial" w:cs="Arial"/>
        </w:rPr>
        <w:t>.</w:t>
      </w:r>
      <w:r w:rsidR="00E93507" w:rsidRPr="00F61BF7">
        <w:rPr>
          <w:rFonts w:ascii="Arial" w:hAnsi="Arial" w:cs="Arial"/>
          <w:b/>
        </w:rPr>
        <w:t xml:space="preserve"> </w:t>
      </w:r>
    </w:p>
    <w:p w14:paraId="4A63D9DA" w14:textId="77777777" w:rsidR="00114F38" w:rsidRDefault="00114F38" w:rsidP="001B272F">
      <w:pPr>
        <w:spacing w:after="0" w:line="240" w:lineRule="auto"/>
        <w:rPr>
          <w:rFonts w:ascii="Arial" w:hAnsi="Arial" w:cs="Arial"/>
          <w:b/>
        </w:rPr>
      </w:pPr>
    </w:p>
    <w:p w14:paraId="73A95B88" w14:textId="77777777" w:rsidR="007112B9" w:rsidRDefault="009323DB" w:rsidP="001B272F">
      <w:pPr>
        <w:spacing w:after="0" w:line="240" w:lineRule="auto"/>
        <w:rPr>
          <w:rFonts w:ascii="Arial" w:hAnsi="Arial" w:cs="Arial"/>
          <w:b/>
        </w:rPr>
      </w:pPr>
      <w:r>
        <w:rPr>
          <w:rFonts w:ascii="Arial" w:hAnsi="Arial" w:cs="Arial"/>
          <w:b/>
        </w:rPr>
        <w:t>2.4</w:t>
      </w:r>
      <w:r w:rsidR="00C815A8">
        <w:rPr>
          <w:rFonts w:ascii="Arial" w:hAnsi="Arial" w:cs="Arial"/>
          <w:b/>
        </w:rPr>
        <w:t xml:space="preserve"> </w:t>
      </w:r>
      <w:r w:rsidR="001B272F">
        <w:rPr>
          <w:rFonts w:ascii="Arial" w:hAnsi="Arial" w:cs="Arial"/>
          <w:b/>
        </w:rPr>
        <w:t>(S</w:t>
      </w:r>
      <w:r w:rsidR="004F6831">
        <w:rPr>
          <w:rFonts w:ascii="Arial" w:hAnsi="Arial" w:cs="Arial"/>
          <w:b/>
        </w:rPr>
        <w:t>electie)</w:t>
      </w:r>
      <w:r w:rsidR="007112B9" w:rsidRPr="00F61BF7">
        <w:rPr>
          <w:rFonts w:ascii="Arial" w:hAnsi="Arial" w:cs="Arial"/>
          <w:b/>
        </w:rPr>
        <w:t>jeugdtrainer</w:t>
      </w:r>
    </w:p>
    <w:p w14:paraId="43295A5B" w14:textId="77777777" w:rsidR="007112B9" w:rsidRDefault="007112B9" w:rsidP="001B272F">
      <w:pPr>
        <w:autoSpaceDE w:val="0"/>
        <w:autoSpaceDN w:val="0"/>
        <w:adjustRightInd w:val="0"/>
        <w:spacing w:after="0" w:line="240" w:lineRule="auto"/>
        <w:rPr>
          <w:rFonts w:ascii="Arial" w:hAnsi="Arial" w:cs="Arial"/>
          <w:color w:val="000000"/>
        </w:rPr>
      </w:pPr>
      <w:r w:rsidRPr="00881418">
        <w:rPr>
          <w:rFonts w:ascii="Arial" w:hAnsi="Arial" w:cs="Arial"/>
          <w:color w:val="000000"/>
        </w:rPr>
        <w:t xml:space="preserve">Als </w:t>
      </w:r>
      <w:r w:rsidR="00E93507">
        <w:rPr>
          <w:rFonts w:ascii="Arial" w:hAnsi="Arial" w:cs="Arial"/>
          <w:color w:val="000000"/>
        </w:rPr>
        <w:t>j</w:t>
      </w:r>
      <w:r w:rsidRPr="00881418">
        <w:rPr>
          <w:rFonts w:ascii="Arial" w:hAnsi="Arial" w:cs="Arial"/>
          <w:color w:val="000000"/>
        </w:rPr>
        <w:t xml:space="preserve">eugdtrainer </w:t>
      </w:r>
      <w:r w:rsidR="003C4564">
        <w:rPr>
          <w:rFonts w:ascii="Arial" w:hAnsi="Arial" w:cs="Arial"/>
          <w:color w:val="000000"/>
        </w:rPr>
        <w:t>bent u</w:t>
      </w:r>
      <w:r w:rsidRPr="00881418">
        <w:rPr>
          <w:rFonts w:ascii="Arial" w:hAnsi="Arial" w:cs="Arial"/>
          <w:color w:val="000000"/>
        </w:rPr>
        <w:t xml:space="preserve"> verantwoordelijk voor de ontwikkeling van de spelers, individueel, maar</w:t>
      </w:r>
      <w:r w:rsidR="00B64601">
        <w:rPr>
          <w:rFonts w:ascii="Arial" w:hAnsi="Arial" w:cs="Arial"/>
          <w:color w:val="000000"/>
        </w:rPr>
        <w:t xml:space="preserve"> </w:t>
      </w:r>
      <w:r w:rsidRPr="00881418">
        <w:rPr>
          <w:rFonts w:ascii="Arial" w:hAnsi="Arial" w:cs="Arial"/>
          <w:color w:val="000000"/>
        </w:rPr>
        <w:t>ook als team. U bent in staat om te zorgen voor een prestatiesfeer en aan de hand van het</w:t>
      </w:r>
      <w:r>
        <w:rPr>
          <w:rFonts w:ascii="Arial" w:hAnsi="Arial" w:cs="Arial"/>
          <w:color w:val="000000"/>
        </w:rPr>
        <w:t xml:space="preserve"> </w:t>
      </w:r>
      <w:r w:rsidRPr="00881418">
        <w:rPr>
          <w:rFonts w:ascii="Arial" w:hAnsi="Arial" w:cs="Arial"/>
          <w:color w:val="000000"/>
        </w:rPr>
        <w:t>voetbaltechnische beleidsplan brengt u de spelers de technieken van het voetbal bij.</w:t>
      </w:r>
      <w:r w:rsidR="008849C7">
        <w:rPr>
          <w:rFonts w:ascii="Arial" w:hAnsi="Arial" w:cs="Arial"/>
          <w:color w:val="000000"/>
        </w:rPr>
        <w:t xml:space="preserve"> </w:t>
      </w:r>
      <w:r w:rsidRPr="00881418">
        <w:rPr>
          <w:rFonts w:ascii="Arial" w:hAnsi="Arial" w:cs="Arial"/>
          <w:color w:val="000000"/>
        </w:rPr>
        <w:t xml:space="preserve">In de contracten </w:t>
      </w:r>
      <w:r w:rsidR="00FF2B44">
        <w:rPr>
          <w:rFonts w:ascii="Arial" w:hAnsi="Arial" w:cs="Arial"/>
          <w:color w:val="000000"/>
        </w:rPr>
        <w:t>worden</w:t>
      </w:r>
      <w:r w:rsidRPr="00881418">
        <w:rPr>
          <w:rFonts w:ascii="Arial" w:hAnsi="Arial" w:cs="Arial"/>
          <w:color w:val="000000"/>
        </w:rPr>
        <w:t xml:space="preserve"> specifieke werkafspraken opgenomen.</w:t>
      </w:r>
    </w:p>
    <w:p w14:paraId="247C28E8" w14:textId="77777777" w:rsidR="008849C7" w:rsidRPr="00881418" w:rsidRDefault="008849C7" w:rsidP="001B272F">
      <w:pPr>
        <w:autoSpaceDE w:val="0"/>
        <w:autoSpaceDN w:val="0"/>
        <w:adjustRightInd w:val="0"/>
        <w:spacing w:after="0" w:line="240" w:lineRule="auto"/>
        <w:rPr>
          <w:rFonts w:ascii="Arial" w:hAnsi="Arial" w:cs="Arial"/>
          <w:color w:val="000000"/>
        </w:rPr>
      </w:pPr>
    </w:p>
    <w:p w14:paraId="4A3A0993" w14:textId="77777777" w:rsidR="008849C7" w:rsidRPr="008849C7" w:rsidRDefault="008849C7" w:rsidP="001B272F">
      <w:pPr>
        <w:autoSpaceDE w:val="0"/>
        <w:autoSpaceDN w:val="0"/>
        <w:adjustRightInd w:val="0"/>
        <w:spacing w:after="0" w:line="240" w:lineRule="auto"/>
        <w:rPr>
          <w:rFonts w:ascii="Arial" w:hAnsi="Arial" w:cs="Arial"/>
          <w:color w:val="000000"/>
        </w:rPr>
      </w:pPr>
      <w:r w:rsidRPr="008849C7">
        <w:rPr>
          <w:rFonts w:ascii="Arial" w:hAnsi="Arial" w:cs="Arial"/>
          <w:color w:val="000000"/>
        </w:rPr>
        <w:t>Taken en verantwoordelijkheden:</w:t>
      </w:r>
    </w:p>
    <w:p w14:paraId="2F8E1635" w14:textId="77777777" w:rsidR="007112B9" w:rsidRPr="00B64601" w:rsidRDefault="007112B9" w:rsidP="001B272F">
      <w:pPr>
        <w:pStyle w:val="Lijstalinea"/>
        <w:numPr>
          <w:ilvl w:val="0"/>
          <w:numId w:val="2"/>
        </w:numPr>
        <w:autoSpaceDE w:val="0"/>
        <w:autoSpaceDN w:val="0"/>
        <w:adjustRightInd w:val="0"/>
        <w:spacing w:after="0" w:line="240" w:lineRule="auto"/>
        <w:rPr>
          <w:rFonts w:ascii="Arial" w:hAnsi="Arial" w:cs="Arial"/>
          <w:color w:val="000000"/>
        </w:rPr>
      </w:pPr>
      <w:r w:rsidRPr="00B64601">
        <w:rPr>
          <w:rFonts w:ascii="Arial" w:hAnsi="Arial" w:cs="Arial"/>
          <w:color w:val="000000"/>
        </w:rPr>
        <w:t>Verzorging twee trainingen per week</w:t>
      </w:r>
      <w:r w:rsidR="00E93507">
        <w:rPr>
          <w:rFonts w:ascii="Arial" w:hAnsi="Arial" w:cs="Arial"/>
          <w:color w:val="000000"/>
        </w:rPr>
        <w:t>.</w:t>
      </w:r>
    </w:p>
    <w:p w14:paraId="78F6C5DE" w14:textId="77777777" w:rsidR="007112B9" w:rsidRPr="00B64601" w:rsidRDefault="007112B9" w:rsidP="001B272F">
      <w:pPr>
        <w:pStyle w:val="Lijstalinea"/>
        <w:numPr>
          <w:ilvl w:val="0"/>
          <w:numId w:val="2"/>
        </w:numPr>
        <w:autoSpaceDE w:val="0"/>
        <w:autoSpaceDN w:val="0"/>
        <w:adjustRightInd w:val="0"/>
        <w:spacing w:after="0" w:line="240" w:lineRule="auto"/>
        <w:rPr>
          <w:rFonts w:ascii="Arial" w:hAnsi="Arial" w:cs="Arial"/>
          <w:color w:val="000000"/>
        </w:rPr>
      </w:pPr>
      <w:r w:rsidRPr="00B64601">
        <w:rPr>
          <w:rFonts w:ascii="Arial" w:hAnsi="Arial" w:cs="Arial"/>
          <w:color w:val="000000"/>
        </w:rPr>
        <w:t>Uitvoering van het voetbaltechnische beleid</w:t>
      </w:r>
      <w:r w:rsidR="00E93507">
        <w:rPr>
          <w:rFonts w:ascii="Arial" w:hAnsi="Arial" w:cs="Arial"/>
          <w:color w:val="000000"/>
        </w:rPr>
        <w:t>.</w:t>
      </w:r>
    </w:p>
    <w:p w14:paraId="2E11D4F4" w14:textId="77777777" w:rsidR="007112B9" w:rsidRPr="00B64601" w:rsidRDefault="007112B9" w:rsidP="001B272F">
      <w:pPr>
        <w:pStyle w:val="Lijstalinea"/>
        <w:numPr>
          <w:ilvl w:val="0"/>
          <w:numId w:val="2"/>
        </w:numPr>
        <w:autoSpaceDE w:val="0"/>
        <w:autoSpaceDN w:val="0"/>
        <w:adjustRightInd w:val="0"/>
        <w:spacing w:after="0" w:line="240" w:lineRule="auto"/>
        <w:rPr>
          <w:rFonts w:ascii="Arial" w:hAnsi="Arial" w:cs="Arial"/>
          <w:color w:val="000000"/>
        </w:rPr>
      </w:pPr>
      <w:r w:rsidRPr="00B64601">
        <w:rPr>
          <w:rFonts w:ascii="Arial" w:hAnsi="Arial" w:cs="Arial"/>
          <w:color w:val="000000"/>
        </w:rPr>
        <w:t>Coachen van het team op wedstrijddagen</w:t>
      </w:r>
      <w:r w:rsidR="00E93507">
        <w:rPr>
          <w:rFonts w:ascii="Arial" w:hAnsi="Arial" w:cs="Arial"/>
          <w:color w:val="000000"/>
        </w:rPr>
        <w:t>.</w:t>
      </w:r>
    </w:p>
    <w:p w14:paraId="7D235F7E" w14:textId="77777777" w:rsidR="007112B9" w:rsidRDefault="007112B9" w:rsidP="001B272F">
      <w:pPr>
        <w:pStyle w:val="Lijstalinea"/>
        <w:numPr>
          <w:ilvl w:val="0"/>
          <w:numId w:val="2"/>
        </w:numPr>
        <w:autoSpaceDE w:val="0"/>
        <w:autoSpaceDN w:val="0"/>
        <w:adjustRightInd w:val="0"/>
        <w:spacing w:after="0" w:line="240" w:lineRule="auto"/>
        <w:rPr>
          <w:rFonts w:ascii="Arial" w:hAnsi="Arial" w:cs="Arial"/>
          <w:color w:val="000000"/>
        </w:rPr>
      </w:pPr>
      <w:r w:rsidRPr="00B64601">
        <w:rPr>
          <w:rFonts w:ascii="Arial" w:hAnsi="Arial" w:cs="Arial"/>
          <w:color w:val="000000"/>
        </w:rPr>
        <w:t>Werken volgens het tec</w:t>
      </w:r>
      <w:r w:rsidR="003A493A">
        <w:rPr>
          <w:rFonts w:ascii="Arial" w:hAnsi="Arial" w:cs="Arial"/>
          <w:color w:val="000000"/>
        </w:rPr>
        <w:t>hnisch jeugdbeleidsplan van ODIN</w:t>
      </w:r>
      <w:r w:rsidRPr="00B64601">
        <w:rPr>
          <w:rFonts w:ascii="Arial" w:hAnsi="Arial" w:cs="Arial"/>
          <w:color w:val="000000"/>
        </w:rPr>
        <w:t xml:space="preserve"> </w:t>
      </w:r>
      <w:r w:rsidR="00E93507">
        <w:rPr>
          <w:rFonts w:ascii="Arial" w:hAnsi="Arial" w:cs="Arial"/>
          <w:color w:val="000000"/>
        </w:rPr>
        <w:t>’</w:t>
      </w:r>
      <w:r w:rsidRPr="00B64601">
        <w:rPr>
          <w:rFonts w:ascii="Arial" w:hAnsi="Arial" w:cs="Arial"/>
          <w:color w:val="000000"/>
        </w:rPr>
        <w:t>59</w:t>
      </w:r>
      <w:r w:rsidR="00E93507">
        <w:rPr>
          <w:rFonts w:ascii="Arial" w:hAnsi="Arial" w:cs="Arial"/>
          <w:color w:val="000000"/>
        </w:rPr>
        <w:t>.</w:t>
      </w:r>
    </w:p>
    <w:p w14:paraId="51135038" w14:textId="77777777" w:rsidR="00B64601" w:rsidRPr="00F01C2C" w:rsidRDefault="00B64601" w:rsidP="001B272F">
      <w:pPr>
        <w:autoSpaceDE w:val="0"/>
        <w:autoSpaceDN w:val="0"/>
        <w:adjustRightInd w:val="0"/>
        <w:spacing w:after="0" w:line="240" w:lineRule="auto"/>
        <w:rPr>
          <w:rFonts w:ascii="Arial" w:hAnsi="Arial" w:cs="Arial"/>
          <w:color w:val="000000"/>
        </w:rPr>
      </w:pPr>
    </w:p>
    <w:tbl>
      <w:tblPr>
        <w:tblStyle w:val="Tabelraster"/>
        <w:tblW w:w="0" w:type="auto"/>
        <w:tblLook w:val="04A0" w:firstRow="1" w:lastRow="0" w:firstColumn="1" w:lastColumn="0" w:noHBand="0" w:noVBand="1"/>
      </w:tblPr>
      <w:tblGrid>
        <w:gridCol w:w="3070"/>
        <w:gridCol w:w="3071"/>
      </w:tblGrid>
      <w:tr w:rsidR="00342DDE" w:rsidRPr="00F01C2C" w14:paraId="4F79903F" w14:textId="77777777" w:rsidTr="00105654">
        <w:tc>
          <w:tcPr>
            <w:tcW w:w="3070" w:type="dxa"/>
          </w:tcPr>
          <w:p w14:paraId="6CF96076" w14:textId="77777777" w:rsidR="00342DDE" w:rsidRPr="00F01C2C" w:rsidRDefault="00342DDE" w:rsidP="001B272F">
            <w:pPr>
              <w:rPr>
                <w:rFonts w:ascii="Arial" w:hAnsi="Arial" w:cs="Arial"/>
              </w:rPr>
            </w:pPr>
            <w:r w:rsidRPr="00F01C2C">
              <w:rPr>
                <w:rFonts w:ascii="Arial" w:hAnsi="Arial" w:cs="Arial"/>
              </w:rPr>
              <w:t>Leeftijdscategorie</w:t>
            </w:r>
          </w:p>
        </w:tc>
        <w:tc>
          <w:tcPr>
            <w:tcW w:w="3071" w:type="dxa"/>
          </w:tcPr>
          <w:p w14:paraId="35F69331" w14:textId="77777777" w:rsidR="00342DDE" w:rsidRPr="00F01C2C" w:rsidRDefault="00342DDE" w:rsidP="001B272F">
            <w:pPr>
              <w:rPr>
                <w:rFonts w:ascii="Arial" w:hAnsi="Arial" w:cs="Arial"/>
              </w:rPr>
            </w:pPr>
            <w:r w:rsidRPr="00F01C2C">
              <w:rPr>
                <w:rFonts w:ascii="Arial" w:hAnsi="Arial" w:cs="Arial"/>
              </w:rPr>
              <w:t>Minimale opleidingseisen</w:t>
            </w:r>
          </w:p>
        </w:tc>
      </w:tr>
      <w:tr w:rsidR="00342DDE" w:rsidRPr="00F01C2C" w14:paraId="70964017" w14:textId="77777777" w:rsidTr="00105654">
        <w:tc>
          <w:tcPr>
            <w:tcW w:w="3070" w:type="dxa"/>
          </w:tcPr>
          <w:p w14:paraId="059FABBD" w14:textId="77777777" w:rsidR="00342DDE" w:rsidRPr="00F01C2C" w:rsidRDefault="00342DDE" w:rsidP="001B272F">
            <w:pPr>
              <w:rPr>
                <w:rFonts w:ascii="Arial" w:hAnsi="Arial" w:cs="Arial"/>
              </w:rPr>
            </w:pPr>
            <w:r w:rsidRPr="00F01C2C">
              <w:rPr>
                <w:rFonts w:ascii="Arial" w:hAnsi="Arial" w:cs="Arial"/>
              </w:rPr>
              <w:t>JO 19-1</w:t>
            </w:r>
          </w:p>
        </w:tc>
        <w:tc>
          <w:tcPr>
            <w:tcW w:w="3071" w:type="dxa"/>
          </w:tcPr>
          <w:p w14:paraId="598C25E2" w14:textId="77777777" w:rsidR="00342DDE" w:rsidRPr="00F01C2C" w:rsidRDefault="00EA7834" w:rsidP="001B272F">
            <w:pPr>
              <w:rPr>
                <w:rFonts w:ascii="Arial" w:hAnsi="Arial" w:cs="Arial"/>
              </w:rPr>
            </w:pPr>
            <w:r w:rsidRPr="00F01C2C">
              <w:rPr>
                <w:rFonts w:ascii="Arial" w:hAnsi="Arial" w:cs="Arial"/>
              </w:rPr>
              <w:t>TC-3</w:t>
            </w:r>
          </w:p>
        </w:tc>
      </w:tr>
      <w:tr w:rsidR="00342DDE" w:rsidRPr="00F01C2C" w14:paraId="5EDAFED5" w14:textId="77777777" w:rsidTr="00105654">
        <w:tc>
          <w:tcPr>
            <w:tcW w:w="3070" w:type="dxa"/>
          </w:tcPr>
          <w:p w14:paraId="4F25AF43" w14:textId="77777777" w:rsidR="00342DDE" w:rsidRPr="00F01C2C" w:rsidRDefault="00342DDE" w:rsidP="001B272F">
            <w:pPr>
              <w:rPr>
                <w:rFonts w:ascii="Arial" w:hAnsi="Arial" w:cs="Arial"/>
              </w:rPr>
            </w:pPr>
            <w:r w:rsidRPr="00F01C2C">
              <w:rPr>
                <w:rFonts w:ascii="Arial" w:hAnsi="Arial" w:cs="Arial"/>
              </w:rPr>
              <w:t>JO 19-2</w:t>
            </w:r>
          </w:p>
        </w:tc>
        <w:tc>
          <w:tcPr>
            <w:tcW w:w="3071" w:type="dxa"/>
          </w:tcPr>
          <w:p w14:paraId="73C16F62" w14:textId="77777777" w:rsidR="00342DDE" w:rsidRPr="00F01C2C" w:rsidRDefault="00EA7834" w:rsidP="001B272F">
            <w:pPr>
              <w:rPr>
                <w:rFonts w:ascii="Arial" w:hAnsi="Arial" w:cs="Arial"/>
              </w:rPr>
            </w:pPr>
            <w:r w:rsidRPr="00F01C2C">
              <w:rPr>
                <w:rFonts w:ascii="Arial" w:hAnsi="Arial" w:cs="Arial"/>
              </w:rPr>
              <w:t>Juniorentrainer</w:t>
            </w:r>
          </w:p>
        </w:tc>
      </w:tr>
      <w:tr w:rsidR="00342DDE" w:rsidRPr="00F01C2C" w14:paraId="702F72A8" w14:textId="77777777" w:rsidTr="00105654">
        <w:tc>
          <w:tcPr>
            <w:tcW w:w="3070" w:type="dxa"/>
          </w:tcPr>
          <w:p w14:paraId="126F1184" w14:textId="77777777" w:rsidR="00342DDE" w:rsidRPr="00F01C2C" w:rsidRDefault="00342DDE" w:rsidP="001B272F">
            <w:pPr>
              <w:rPr>
                <w:rFonts w:ascii="Arial" w:hAnsi="Arial" w:cs="Arial"/>
              </w:rPr>
            </w:pPr>
            <w:r w:rsidRPr="00F01C2C">
              <w:rPr>
                <w:rFonts w:ascii="Arial" w:hAnsi="Arial" w:cs="Arial"/>
              </w:rPr>
              <w:t>JO 17-1</w:t>
            </w:r>
          </w:p>
        </w:tc>
        <w:tc>
          <w:tcPr>
            <w:tcW w:w="3071" w:type="dxa"/>
          </w:tcPr>
          <w:p w14:paraId="49FFAA27" w14:textId="77777777" w:rsidR="00342DDE" w:rsidRPr="00F01C2C" w:rsidRDefault="00EA7834" w:rsidP="001B272F">
            <w:pPr>
              <w:rPr>
                <w:rFonts w:ascii="Arial" w:hAnsi="Arial" w:cs="Arial"/>
              </w:rPr>
            </w:pPr>
            <w:r w:rsidRPr="00F01C2C">
              <w:rPr>
                <w:rFonts w:ascii="Arial" w:hAnsi="Arial" w:cs="Arial"/>
              </w:rPr>
              <w:t>TC-3</w:t>
            </w:r>
          </w:p>
        </w:tc>
      </w:tr>
      <w:tr w:rsidR="00342DDE" w:rsidRPr="00F01C2C" w14:paraId="14046BFE" w14:textId="77777777" w:rsidTr="00105654">
        <w:tc>
          <w:tcPr>
            <w:tcW w:w="3070" w:type="dxa"/>
          </w:tcPr>
          <w:p w14:paraId="674E84B9" w14:textId="77777777" w:rsidR="00342DDE" w:rsidRPr="00F01C2C" w:rsidRDefault="00342DDE" w:rsidP="001B272F">
            <w:pPr>
              <w:rPr>
                <w:rFonts w:ascii="Arial" w:hAnsi="Arial" w:cs="Arial"/>
              </w:rPr>
            </w:pPr>
            <w:r w:rsidRPr="00F01C2C">
              <w:rPr>
                <w:rFonts w:ascii="Arial" w:hAnsi="Arial" w:cs="Arial"/>
              </w:rPr>
              <w:t>JO 17-2</w:t>
            </w:r>
          </w:p>
        </w:tc>
        <w:tc>
          <w:tcPr>
            <w:tcW w:w="3071" w:type="dxa"/>
          </w:tcPr>
          <w:p w14:paraId="4A46AA69" w14:textId="77777777" w:rsidR="00342DDE" w:rsidRPr="00F01C2C" w:rsidRDefault="00EA7834" w:rsidP="001B272F">
            <w:pPr>
              <w:rPr>
                <w:rFonts w:ascii="Arial" w:hAnsi="Arial" w:cs="Arial"/>
              </w:rPr>
            </w:pPr>
            <w:r w:rsidRPr="00F01C2C">
              <w:rPr>
                <w:rFonts w:ascii="Arial" w:hAnsi="Arial" w:cs="Arial"/>
              </w:rPr>
              <w:t>Juniorentrainer</w:t>
            </w:r>
          </w:p>
        </w:tc>
      </w:tr>
      <w:tr w:rsidR="00342DDE" w:rsidRPr="00F01C2C" w14:paraId="644B79A9" w14:textId="77777777" w:rsidTr="00105654">
        <w:tc>
          <w:tcPr>
            <w:tcW w:w="3070" w:type="dxa"/>
          </w:tcPr>
          <w:p w14:paraId="08AFADB1" w14:textId="77777777" w:rsidR="00342DDE" w:rsidRPr="00F01C2C" w:rsidRDefault="00EA7834" w:rsidP="001B272F">
            <w:pPr>
              <w:rPr>
                <w:rFonts w:ascii="Arial" w:hAnsi="Arial" w:cs="Arial"/>
              </w:rPr>
            </w:pPr>
            <w:r w:rsidRPr="00F01C2C">
              <w:rPr>
                <w:rFonts w:ascii="Arial" w:hAnsi="Arial" w:cs="Arial"/>
              </w:rPr>
              <w:t>JO 16</w:t>
            </w:r>
          </w:p>
        </w:tc>
        <w:tc>
          <w:tcPr>
            <w:tcW w:w="3071" w:type="dxa"/>
          </w:tcPr>
          <w:p w14:paraId="56A71E8A" w14:textId="77777777" w:rsidR="00342DDE" w:rsidRPr="00F01C2C" w:rsidRDefault="00EA7834" w:rsidP="001B272F">
            <w:pPr>
              <w:rPr>
                <w:rFonts w:ascii="Arial" w:hAnsi="Arial" w:cs="Arial"/>
              </w:rPr>
            </w:pPr>
            <w:r w:rsidRPr="00F01C2C">
              <w:rPr>
                <w:rFonts w:ascii="Arial" w:hAnsi="Arial" w:cs="Arial"/>
              </w:rPr>
              <w:t>Juniorentrainer</w:t>
            </w:r>
          </w:p>
        </w:tc>
      </w:tr>
      <w:tr w:rsidR="00342DDE" w:rsidRPr="00F01C2C" w14:paraId="0C4CC919" w14:textId="77777777" w:rsidTr="00105654">
        <w:tc>
          <w:tcPr>
            <w:tcW w:w="3070" w:type="dxa"/>
          </w:tcPr>
          <w:p w14:paraId="3E8726F4" w14:textId="77777777" w:rsidR="00342DDE" w:rsidRPr="00F01C2C" w:rsidRDefault="00342DDE" w:rsidP="001B272F">
            <w:pPr>
              <w:rPr>
                <w:rFonts w:ascii="Arial" w:hAnsi="Arial" w:cs="Arial"/>
              </w:rPr>
            </w:pPr>
            <w:r w:rsidRPr="00F01C2C">
              <w:rPr>
                <w:rFonts w:ascii="Arial" w:hAnsi="Arial" w:cs="Arial"/>
              </w:rPr>
              <w:t>JO 15-1</w:t>
            </w:r>
          </w:p>
        </w:tc>
        <w:tc>
          <w:tcPr>
            <w:tcW w:w="3071" w:type="dxa"/>
          </w:tcPr>
          <w:p w14:paraId="61EE4152" w14:textId="77777777" w:rsidR="00342DDE" w:rsidRPr="00F01C2C" w:rsidRDefault="00EA7834" w:rsidP="001B272F">
            <w:pPr>
              <w:rPr>
                <w:rFonts w:ascii="Arial" w:hAnsi="Arial" w:cs="Arial"/>
              </w:rPr>
            </w:pPr>
            <w:r w:rsidRPr="00F01C2C">
              <w:rPr>
                <w:rFonts w:ascii="Arial" w:hAnsi="Arial" w:cs="Arial"/>
              </w:rPr>
              <w:t>TC-3</w:t>
            </w:r>
          </w:p>
        </w:tc>
      </w:tr>
      <w:tr w:rsidR="00342DDE" w:rsidRPr="00F01C2C" w14:paraId="4F8D2DCE" w14:textId="77777777" w:rsidTr="00105654">
        <w:tc>
          <w:tcPr>
            <w:tcW w:w="3070" w:type="dxa"/>
          </w:tcPr>
          <w:p w14:paraId="78CB838B" w14:textId="77777777" w:rsidR="00342DDE" w:rsidRPr="00F01C2C" w:rsidRDefault="00342DDE" w:rsidP="001B272F">
            <w:pPr>
              <w:rPr>
                <w:rFonts w:ascii="Arial" w:hAnsi="Arial" w:cs="Arial"/>
              </w:rPr>
            </w:pPr>
            <w:r w:rsidRPr="00F01C2C">
              <w:rPr>
                <w:rFonts w:ascii="Arial" w:hAnsi="Arial" w:cs="Arial"/>
              </w:rPr>
              <w:t>JO 15-2</w:t>
            </w:r>
          </w:p>
        </w:tc>
        <w:tc>
          <w:tcPr>
            <w:tcW w:w="3071" w:type="dxa"/>
          </w:tcPr>
          <w:p w14:paraId="328265EE" w14:textId="77777777" w:rsidR="00342DDE" w:rsidRPr="00F01C2C" w:rsidRDefault="00EA7834" w:rsidP="001B272F">
            <w:pPr>
              <w:rPr>
                <w:rFonts w:ascii="Arial" w:hAnsi="Arial" w:cs="Arial"/>
              </w:rPr>
            </w:pPr>
            <w:r w:rsidRPr="00F01C2C">
              <w:rPr>
                <w:rFonts w:ascii="Arial" w:hAnsi="Arial" w:cs="Arial"/>
              </w:rPr>
              <w:t>Juniorentrainer</w:t>
            </w:r>
          </w:p>
        </w:tc>
      </w:tr>
      <w:tr w:rsidR="00342DDE" w:rsidRPr="00F01C2C" w14:paraId="763B19E6" w14:textId="77777777" w:rsidTr="00105654">
        <w:tc>
          <w:tcPr>
            <w:tcW w:w="3070" w:type="dxa"/>
          </w:tcPr>
          <w:p w14:paraId="76232993" w14:textId="77777777" w:rsidR="00342DDE" w:rsidRPr="00F01C2C" w:rsidRDefault="00342DDE" w:rsidP="001B272F">
            <w:pPr>
              <w:rPr>
                <w:rFonts w:ascii="Arial" w:hAnsi="Arial" w:cs="Arial"/>
              </w:rPr>
            </w:pPr>
            <w:r w:rsidRPr="00F01C2C">
              <w:rPr>
                <w:rFonts w:ascii="Arial" w:hAnsi="Arial" w:cs="Arial"/>
              </w:rPr>
              <w:t>JO 14-1</w:t>
            </w:r>
          </w:p>
        </w:tc>
        <w:tc>
          <w:tcPr>
            <w:tcW w:w="3071" w:type="dxa"/>
          </w:tcPr>
          <w:p w14:paraId="3DFEE244" w14:textId="77777777" w:rsidR="00342DDE" w:rsidRPr="00F01C2C" w:rsidRDefault="00EA7834" w:rsidP="001B272F">
            <w:pPr>
              <w:rPr>
                <w:rFonts w:ascii="Arial" w:hAnsi="Arial" w:cs="Arial"/>
              </w:rPr>
            </w:pPr>
            <w:r w:rsidRPr="00F01C2C">
              <w:rPr>
                <w:rFonts w:ascii="Arial" w:hAnsi="Arial" w:cs="Arial"/>
              </w:rPr>
              <w:t>TC-3</w:t>
            </w:r>
          </w:p>
        </w:tc>
      </w:tr>
      <w:tr w:rsidR="00342DDE" w:rsidRPr="00F01C2C" w14:paraId="281E0D86" w14:textId="77777777" w:rsidTr="00105654">
        <w:tc>
          <w:tcPr>
            <w:tcW w:w="3070" w:type="dxa"/>
          </w:tcPr>
          <w:p w14:paraId="545D8C88" w14:textId="77777777" w:rsidR="00342DDE" w:rsidRPr="00F01C2C" w:rsidRDefault="00EA7834" w:rsidP="001B272F">
            <w:pPr>
              <w:rPr>
                <w:rFonts w:ascii="Arial" w:hAnsi="Arial" w:cs="Arial"/>
              </w:rPr>
            </w:pPr>
            <w:r w:rsidRPr="00F01C2C">
              <w:rPr>
                <w:rFonts w:ascii="Arial" w:hAnsi="Arial" w:cs="Arial"/>
              </w:rPr>
              <w:t>JO 13</w:t>
            </w:r>
            <w:r w:rsidR="00114F38">
              <w:rPr>
                <w:rFonts w:ascii="Arial" w:hAnsi="Arial" w:cs="Arial"/>
              </w:rPr>
              <w:t xml:space="preserve"> 1-2</w:t>
            </w:r>
          </w:p>
        </w:tc>
        <w:tc>
          <w:tcPr>
            <w:tcW w:w="3071" w:type="dxa"/>
          </w:tcPr>
          <w:p w14:paraId="23E5208A" w14:textId="77777777" w:rsidR="00342DDE" w:rsidRPr="00F01C2C" w:rsidRDefault="00EA7834" w:rsidP="001B272F">
            <w:pPr>
              <w:rPr>
                <w:rFonts w:ascii="Arial" w:hAnsi="Arial" w:cs="Arial"/>
              </w:rPr>
            </w:pPr>
            <w:r w:rsidRPr="00F01C2C">
              <w:rPr>
                <w:rFonts w:ascii="Arial" w:hAnsi="Arial" w:cs="Arial"/>
              </w:rPr>
              <w:t>Pupillentrainer</w:t>
            </w:r>
          </w:p>
        </w:tc>
      </w:tr>
      <w:tr w:rsidR="00342DDE" w:rsidRPr="00F01C2C" w14:paraId="3FFEF3E3" w14:textId="77777777" w:rsidTr="00105654">
        <w:tc>
          <w:tcPr>
            <w:tcW w:w="3070" w:type="dxa"/>
          </w:tcPr>
          <w:p w14:paraId="23F99AC8" w14:textId="77777777" w:rsidR="00342DDE" w:rsidRPr="00F01C2C" w:rsidRDefault="00EA7834" w:rsidP="001B272F">
            <w:pPr>
              <w:rPr>
                <w:rFonts w:ascii="Arial" w:hAnsi="Arial" w:cs="Arial"/>
              </w:rPr>
            </w:pPr>
            <w:r w:rsidRPr="00F01C2C">
              <w:rPr>
                <w:rFonts w:ascii="Arial" w:hAnsi="Arial" w:cs="Arial"/>
              </w:rPr>
              <w:t>JO 12</w:t>
            </w:r>
            <w:r w:rsidR="00114F38">
              <w:rPr>
                <w:rFonts w:ascii="Arial" w:hAnsi="Arial" w:cs="Arial"/>
              </w:rPr>
              <w:t>-1</w:t>
            </w:r>
          </w:p>
        </w:tc>
        <w:tc>
          <w:tcPr>
            <w:tcW w:w="3071" w:type="dxa"/>
          </w:tcPr>
          <w:p w14:paraId="39B3C0F9" w14:textId="77777777" w:rsidR="00342DDE" w:rsidRPr="00F01C2C" w:rsidRDefault="00EA7834" w:rsidP="001B272F">
            <w:pPr>
              <w:rPr>
                <w:rFonts w:ascii="Arial" w:hAnsi="Arial" w:cs="Arial"/>
              </w:rPr>
            </w:pPr>
            <w:r w:rsidRPr="00F01C2C">
              <w:rPr>
                <w:rFonts w:ascii="Arial" w:hAnsi="Arial" w:cs="Arial"/>
              </w:rPr>
              <w:t>Pupillentrainer</w:t>
            </w:r>
          </w:p>
        </w:tc>
      </w:tr>
      <w:tr w:rsidR="00B12AED" w:rsidRPr="00F01C2C" w14:paraId="0FFF490B" w14:textId="77777777" w:rsidTr="00105654">
        <w:tc>
          <w:tcPr>
            <w:tcW w:w="3070" w:type="dxa"/>
          </w:tcPr>
          <w:p w14:paraId="32DF26BB" w14:textId="77777777" w:rsidR="00B12AED" w:rsidRPr="00F01C2C" w:rsidRDefault="00EA7834" w:rsidP="001B272F">
            <w:pPr>
              <w:rPr>
                <w:rFonts w:ascii="Arial" w:hAnsi="Arial" w:cs="Arial"/>
              </w:rPr>
            </w:pPr>
            <w:r w:rsidRPr="00F01C2C">
              <w:rPr>
                <w:rFonts w:ascii="Arial" w:hAnsi="Arial" w:cs="Arial"/>
              </w:rPr>
              <w:t>JO 11</w:t>
            </w:r>
            <w:r w:rsidR="00114F38">
              <w:rPr>
                <w:rFonts w:ascii="Arial" w:hAnsi="Arial" w:cs="Arial"/>
              </w:rPr>
              <w:t xml:space="preserve"> 1-2</w:t>
            </w:r>
          </w:p>
        </w:tc>
        <w:tc>
          <w:tcPr>
            <w:tcW w:w="3071" w:type="dxa"/>
          </w:tcPr>
          <w:p w14:paraId="35DD908D" w14:textId="77777777" w:rsidR="00B12AED" w:rsidRPr="00F01C2C" w:rsidRDefault="00EA7834" w:rsidP="001B272F">
            <w:pPr>
              <w:rPr>
                <w:rFonts w:ascii="Arial" w:hAnsi="Arial" w:cs="Arial"/>
              </w:rPr>
            </w:pPr>
            <w:r w:rsidRPr="00F01C2C">
              <w:rPr>
                <w:rFonts w:ascii="Arial" w:hAnsi="Arial" w:cs="Arial"/>
              </w:rPr>
              <w:t>Pupillentrainer</w:t>
            </w:r>
          </w:p>
        </w:tc>
      </w:tr>
      <w:tr w:rsidR="00B12AED" w:rsidRPr="00F01C2C" w14:paraId="5DF1BD70" w14:textId="77777777" w:rsidTr="00105654">
        <w:tc>
          <w:tcPr>
            <w:tcW w:w="3070" w:type="dxa"/>
          </w:tcPr>
          <w:p w14:paraId="4FA1D9FA" w14:textId="77777777" w:rsidR="00B12AED" w:rsidRPr="00F01C2C" w:rsidRDefault="00EA7834" w:rsidP="001B272F">
            <w:pPr>
              <w:rPr>
                <w:rFonts w:ascii="Arial" w:hAnsi="Arial" w:cs="Arial"/>
              </w:rPr>
            </w:pPr>
            <w:r w:rsidRPr="00F01C2C">
              <w:rPr>
                <w:rFonts w:ascii="Arial" w:hAnsi="Arial" w:cs="Arial"/>
              </w:rPr>
              <w:t>JO 10</w:t>
            </w:r>
            <w:r w:rsidR="00114F38">
              <w:rPr>
                <w:rFonts w:ascii="Arial" w:hAnsi="Arial" w:cs="Arial"/>
              </w:rPr>
              <w:t>-1</w:t>
            </w:r>
          </w:p>
        </w:tc>
        <w:tc>
          <w:tcPr>
            <w:tcW w:w="3071" w:type="dxa"/>
          </w:tcPr>
          <w:p w14:paraId="0F342164" w14:textId="77777777" w:rsidR="00B12AED" w:rsidRPr="00F01C2C" w:rsidRDefault="00EA7834" w:rsidP="001B272F">
            <w:pPr>
              <w:rPr>
                <w:rFonts w:ascii="Arial" w:hAnsi="Arial" w:cs="Arial"/>
              </w:rPr>
            </w:pPr>
            <w:r w:rsidRPr="00F01C2C">
              <w:rPr>
                <w:rFonts w:ascii="Arial" w:hAnsi="Arial" w:cs="Arial"/>
              </w:rPr>
              <w:t>Pupillentrainer</w:t>
            </w:r>
          </w:p>
        </w:tc>
      </w:tr>
      <w:tr w:rsidR="00EA7834" w:rsidRPr="00F01C2C" w14:paraId="6CDE18A3" w14:textId="77777777" w:rsidTr="00105654">
        <w:tc>
          <w:tcPr>
            <w:tcW w:w="3070" w:type="dxa"/>
          </w:tcPr>
          <w:p w14:paraId="1DFD4FCD" w14:textId="77777777" w:rsidR="00EA7834" w:rsidRPr="00F01C2C" w:rsidRDefault="00EA7834" w:rsidP="001B272F">
            <w:pPr>
              <w:rPr>
                <w:rFonts w:ascii="Arial" w:hAnsi="Arial" w:cs="Arial"/>
              </w:rPr>
            </w:pPr>
            <w:r w:rsidRPr="00F01C2C">
              <w:rPr>
                <w:rFonts w:ascii="Arial" w:hAnsi="Arial" w:cs="Arial"/>
              </w:rPr>
              <w:t>JO 9</w:t>
            </w:r>
            <w:r w:rsidR="000B678C">
              <w:rPr>
                <w:rFonts w:ascii="Arial" w:hAnsi="Arial" w:cs="Arial"/>
              </w:rPr>
              <w:t xml:space="preserve"> 1-2</w:t>
            </w:r>
          </w:p>
        </w:tc>
        <w:tc>
          <w:tcPr>
            <w:tcW w:w="3071" w:type="dxa"/>
          </w:tcPr>
          <w:p w14:paraId="19EB2459" w14:textId="77777777" w:rsidR="00EA7834" w:rsidRPr="00F01C2C" w:rsidRDefault="00EA7834" w:rsidP="001B272F">
            <w:pPr>
              <w:rPr>
                <w:rFonts w:ascii="Arial" w:hAnsi="Arial" w:cs="Arial"/>
              </w:rPr>
            </w:pPr>
            <w:r w:rsidRPr="00F01C2C">
              <w:rPr>
                <w:rFonts w:ascii="Arial" w:hAnsi="Arial" w:cs="Arial"/>
              </w:rPr>
              <w:t>Pupillentrainer</w:t>
            </w:r>
          </w:p>
        </w:tc>
      </w:tr>
      <w:tr w:rsidR="00EA7834" w:rsidRPr="00F01C2C" w14:paraId="5FDBCA85" w14:textId="77777777" w:rsidTr="00105654">
        <w:tc>
          <w:tcPr>
            <w:tcW w:w="3070" w:type="dxa"/>
          </w:tcPr>
          <w:p w14:paraId="1F6408CC" w14:textId="77777777" w:rsidR="00EA7834" w:rsidRPr="00F01C2C" w:rsidRDefault="00EA7834" w:rsidP="001B272F">
            <w:pPr>
              <w:rPr>
                <w:rFonts w:ascii="Arial" w:hAnsi="Arial" w:cs="Arial"/>
              </w:rPr>
            </w:pPr>
            <w:r w:rsidRPr="00F01C2C">
              <w:rPr>
                <w:rFonts w:ascii="Arial" w:hAnsi="Arial" w:cs="Arial"/>
              </w:rPr>
              <w:t>JO 8</w:t>
            </w:r>
            <w:r w:rsidR="000B678C">
              <w:rPr>
                <w:rFonts w:ascii="Arial" w:hAnsi="Arial" w:cs="Arial"/>
              </w:rPr>
              <w:t>- 1</w:t>
            </w:r>
          </w:p>
        </w:tc>
        <w:tc>
          <w:tcPr>
            <w:tcW w:w="3071" w:type="dxa"/>
          </w:tcPr>
          <w:p w14:paraId="5BB23D05" w14:textId="77777777" w:rsidR="00EA7834" w:rsidRPr="00F01C2C" w:rsidRDefault="00EA7834" w:rsidP="001B272F">
            <w:pPr>
              <w:rPr>
                <w:rFonts w:ascii="Arial" w:hAnsi="Arial" w:cs="Arial"/>
              </w:rPr>
            </w:pPr>
            <w:r w:rsidRPr="00F01C2C">
              <w:rPr>
                <w:rFonts w:ascii="Arial" w:hAnsi="Arial" w:cs="Arial"/>
              </w:rPr>
              <w:t>Pupillentrainer</w:t>
            </w:r>
          </w:p>
        </w:tc>
      </w:tr>
    </w:tbl>
    <w:p w14:paraId="0DF54B21" w14:textId="77777777" w:rsidR="003A42DC" w:rsidRPr="003A42DC" w:rsidRDefault="003A42DC" w:rsidP="001B272F">
      <w:pPr>
        <w:spacing w:after="0" w:line="240" w:lineRule="auto"/>
        <w:rPr>
          <w:rFonts w:ascii="Arial" w:hAnsi="Arial" w:cs="Arial"/>
          <w:b/>
        </w:rPr>
      </w:pPr>
    </w:p>
    <w:p w14:paraId="164FD94D" w14:textId="77777777" w:rsidR="006F7848" w:rsidRDefault="009323DB" w:rsidP="001B272F">
      <w:pPr>
        <w:spacing w:after="0" w:line="240" w:lineRule="auto"/>
        <w:rPr>
          <w:rFonts w:ascii="Arial" w:hAnsi="Arial" w:cs="Arial"/>
          <w:b/>
        </w:rPr>
      </w:pPr>
      <w:r>
        <w:rPr>
          <w:rFonts w:ascii="Arial" w:hAnsi="Arial" w:cs="Arial"/>
          <w:b/>
        </w:rPr>
        <w:lastRenderedPageBreak/>
        <w:t>2.5</w:t>
      </w:r>
      <w:r w:rsidR="00C815A8">
        <w:rPr>
          <w:rFonts w:ascii="Arial" w:hAnsi="Arial" w:cs="Arial"/>
          <w:b/>
        </w:rPr>
        <w:t xml:space="preserve"> </w:t>
      </w:r>
      <w:r w:rsidR="006F7848" w:rsidRPr="00F61BF7">
        <w:rPr>
          <w:rFonts w:ascii="Arial" w:hAnsi="Arial" w:cs="Arial"/>
          <w:b/>
        </w:rPr>
        <w:t>Keeperstrainer</w:t>
      </w:r>
    </w:p>
    <w:p w14:paraId="10502E2D" w14:textId="77777777" w:rsidR="00B64601" w:rsidRPr="00881418" w:rsidRDefault="00E93507" w:rsidP="001B272F">
      <w:pPr>
        <w:autoSpaceDE w:val="0"/>
        <w:autoSpaceDN w:val="0"/>
        <w:adjustRightInd w:val="0"/>
        <w:spacing w:after="0" w:line="240" w:lineRule="auto"/>
        <w:rPr>
          <w:rFonts w:ascii="Arial" w:hAnsi="Arial" w:cs="Arial"/>
          <w:color w:val="000000"/>
        </w:rPr>
      </w:pPr>
      <w:r>
        <w:rPr>
          <w:rFonts w:ascii="Arial" w:hAnsi="Arial" w:cs="Arial"/>
          <w:color w:val="000000"/>
        </w:rPr>
        <w:t>De keeperstrainer is v</w:t>
      </w:r>
      <w:r w:rsidR="00B64601" w:rsidRPr="00881418">
        <w:rPr>
          <w:rFonts w:ascii="Arial" w:hAnsi="Arial" w:cs="Arial"/>
          <w:color w:val="000000"/>
        </w:rPr>
        <w:t>erantwoordelijk voor de keeperstraining van de jeugdkeepers (samenstelling groepen in</w:t>
      </w:r>
      <w:r>
        <w:rPr>
          <w:rFonts w:ascii="Arial" w:hAnsi="Arial" w:cs="Arial"/>
          <w:color w:val="000000"/>
        </w:rPr>
        <w:t xml:space="preserve"> </w:t>
      </w:r>
      <w:r w:rsidR="00B64601" w:rsidRPr="00881418">
        <w:rPr>
          <w:rFonts w:ascii="Arial" w:hAnsi="Arial" w:cs="Arial"/>
          <w:color w:val="000000"/>
        </w:rPr>
        <w:t>onderling overleg samen te stellen)</w:t>
      </w:r>
      <w:r>
        <w:rPr>
          <w:rFonts w:ascii="Arial" w:hAnsi="Arial" w:cs="Arial"/>
          <w:color w:val="000000"/>
        </w:rPr>
        <w:t xml:space="preserve">. Hij is </w:t>
      </w:r>
      <w:r w:rsidR="00B64601" w:rsidRPr="00881418">
        <w:rPr>
          <w:rFonts w:ascii="Arial" w:hAnsi="Arial" w:cs="Arial"/>
          <w:color w:val="000000"/>
        </w:rPr>
        <w:t xml:space="preserve">verantwoording verschuldigd aan de </w:t>
      </w:r>
      <w:r w:rsidR="001B272F">
        <w:rPr>
          <w:rFonts w:ascii="Arial" w:hAnsi="Arial" w:cs="Arial"/>
          <w:color w:val="000000"/>
        </w:rPr>
        <w:t>t</w:t>
      </w:r>
      <w:r w:rsidR="003A1184">
        <w:rPr>
          <w:rFonts w:ascii="Arial" w:hAnsi="Arial" w:cs="Arial"/>
          <w:color w:val="000000"/>
        </w:rPr>
        <w:t xml:space="preserve">echnisch </w:t>
      </w:r>
      <w:r w:rsidR="000D16C5">
        <w:rPr>
          <w:rFonts w:ascii="Arial" w:hAnsi="Arial" w:cs="Arial"/>
          <w:color w:val="000000"/>
        </w:rPr>
        <w:t>j</w:t>
      </w:r>
      <w:r w:rsidR="00B64601" w:rsidRPr="00881418">
        <w:rPr>
          <w:rFonts w:ascii="Arial" w:hAnsi="Arial" w:cs="Arial"/>
          <w:color w:val="000000"/>
        </w:rPr>
        <w:t>eugdcoördinator</w:t>
      </w:r>
      <w:r>
        <w:rPr>
          <w:rFonts w:ascii="Arial" w:hAnsi="Arial" w:cs="Arial"/>
          <w:color w:val="000000"/>
        </w:rPr>
        <w:t>.</w:t>
      </w:r>
    </w:p>
    <w:p w14:paraId="6F082799" w14:textId="77777777" w:rsidR="00CE04A8" w:rsidRDefault="00CE04A8" w:rsidP="001B272F">
      <w:pPr>
        <w:autoSpaceDE w:val="0"/>
        <w:autoSpaceDN w:val="0"/>
        <w:adjustRightInd w:val="0"/>
        <w:spacing w:after="0" w:line="240" w:lineRule="auto"/>
        <w:rPr>
          <w:rFonts w:ascii="Arial" w:hAnsi="Arial" w:cs="Arial"/>
          <w:color w:val="000000"/>
        </w:rPr>
      </w:pPr>
    </w:p>
    <w:p w14:paraId="26E3FBB7" w14:textId="77777777" w:rsidR="00E93507" w:rsidRPr="00E93507" w:rsidRDefault="008849C7" w:rsidP="001B272F">
      <w:pPr>
        <w:autoSpaceDE w:val="0"/>
        <w:autoSpaceDN w:val="0"/>
        <w:adjustRightInd w:val="0"/>
        <w:spacing w:after="0" w:line="240" w:lineRule="auto"/>
        <w:rPr>
          <w:rFonts w:ascii="Arial" w:hAnsi="Arial" w:cs="Arial"/>
          <w:color w:val="000000"/>
        </w:rPr>
      </w:pPr>
      <w:r>
        <w:rPr>
          <w:rFonts w:ascii="Arial" w:hAnsi="Arial" w:cs="Arial"/>
          <w:color w:val="000000"/>
        </w:rPr>
        <w:t>Taken</w:t>
      </w:r>
      <w:r w:rsidR="00E93507" w:rsidRPr="00E93507">
        <w:rPr>
          <w:rFonts w:ascii="Arial" w:hAnsi="Arial" w:cs="Arial"/>
          <w:color w:val="000000"/>
        </w:rPr>
        <w:t xml:space="preserve"> en verantwoordelijkheden:</w:t>
      </w:r>
    </w:p>
    <w:p w14:paraId="133C5AF3" w14:textId="77777777" w:rsidR="00B64601" w:rsidRPr="00CE04A8" w:rsidRDefault="00E93507" w:rsidP="001B272F">
      <w:pPr>
        <w:pStyle w:val="Lijstalinea"/>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T</w:t>
      </w:r>
      <w:r w:rsidR="00B64601" w:rsidRPr="00CE04A8">
        <w:rPr>
          <w:rFonts w:ascii="Arial" w:hAnsi="Arial" w:cs="Arial"/>
          <w:color w:val="000000"/>
        </w:rPr>
        <w:t>rainen van keepers</w:t>
      </w:r>
      <w:r>
        <w:rPr>
          <w:rFonts w:ascii="Arial" w:hAnsi="Arial" w:cs="Arial"/>
          <w:color w:val="000000"/>
        </w:rPr>
        <w:t>.</w:t>
      </w:r>
    </w:p>
    <w:p w14:paraId="0D79C9FD" w14:textId="77777777" w:rsidR="00B64601" w:rsidRPr="00CE04A8" w:rsidRDefault="00E93507" w:rsidP="001B272F">
      <w:pPr>
        <w:pStyle w:val="Lijstalinea"/>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B</w:t>
      </w:r>
      <w:r w:rsidR="00B64601" w:rsidRPr="00CE04A8">
        <w:rPr>
          <w:rFonts w:ascii="Arial" w:hAnsi="Arial" w:cs="Arial"/>
          <w:color w:val="000000"/>
        </w:rPr>
        <w:t>egeleiden van overige keeperstrainers</w:t>
      </w:r>
      <w:r>
        <w:rPr>
          <w:rFonts w:ascii="Arial" w:hAnsi="Arial" w:cs="Arial"/>
          <w:color w:val="000000"/>
        </w:rPr>
        <w:t>.</w:t>
      </w:r>
    </w:p>
    <w:p w14:paraId="14469ABF" w14:textId="77777777" w:rsidR="00B64601" w:rsidRPr="00CE04A8" w:rsidRDefault="00E93507" w:rsidP="001B272F">
      <w:pPr>
        <w:pStyle w:val="Lijstalinea"/>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O</w:t>
      </w:r>
      <w:r w:rsidR="00B64601" w:rsidRPr="00CE04A8">
        <w:rPr>
          <w:rFonts w:ascii="Arial" w:hAnsi="Arial" w:cs="Arial"/>
          <w:color w:val="000000"/>
        </w:rPr>
        <w:t>bserveren/analyseren van de keepers tijdens de wedstrijd</w:t>
      </w:r>
      <w:r>
        <w:rPr>
          <w:rFonts w:ascii="Arial" w:hAnsi="Arial" w:cs="Arial"/>
          <w:color w:val="000000"/>
        </w:rPr>
        <w:t>.</w:t>
      </w:r>
    </w:p>
    <w:p w14:paraId="73AB4ED3" w14:textId="77777777" w:rsidR="00B64601" w:rsidRPr="00CE04A8" w:rsidRDefault="00E93507" w:rsidP="001B272F">
      <w:pPr>
        <w:pStyle w:val="Lijstalinea"/>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C</w:t>
      </w:r>
      <w:r w:rsidR="00B64601" w:rsidRPr="00CE04A8">
        <w:rPr>
          <w:rFonts w:ascii="Arial" w:hAnsi="Arial" w:cs="Arial"/>
          <w:color w:val="000000"/>
        </w:rPr>
        <w:t>ommuniceren met trainers, keepers, ouders</w:t>
      </w:r>
      <w:r>
        <w:rPr>
          <w:rFonts w:ascii="Arial" w:hAnsi="Arial" w:cs="Arial"/>
          <w:color w:val="000000"/>
        </w:rPr>
        <w:t>,</w:t>
      </w:r>
      <w:r w:rsidR="00B64601" w:rsidRPr="00CE04A8">
        <w:rPr>
          <w:rFonts w:ascii="Arial" w:hAnsi="Arial" w:cs="Arial"/>
          <w:color w:val="000000"/>
        </w:rPr>
        <w:t xml:space="preserve"> etc.</w:t>
      </w:r>
    </w:p>
    <w:p w14:paraId="0DFBF2C3" w14:textId="77777777" w:rsidR="00B64601" w:rsidRPr="00CE04A8" w:rsidRDefault="00E93507" w:rsidP="001B272F">
      <w:pPr>
        <w:pStyle w:val="Lijstalinea"/>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V</w:t>
      </w:r>
      <w:r w:rsidR="00B64601" w:rsidRPr="00CE04A8">
        <w:rPr>
          <w:rFonts w:ascii="Arial" w:hAnsi="Arial" w:cs="Arial"/>
          <w:color w:val="000000"/>
        </w:rPr>
        <w:t>oortgang gesprekken met keepers, over hun ontwikkeling</w:t>
      </w:r>
      <w:r>
        <w:rPr>
          <w:rFonts w:ascii="Arial" w:hAnsi="Arial" w:cs="Arial"/>
          <w:color w:val="000000"/>
        </w:rPr>
        <w:t>.</w:t>
      </w:r>
    </w:p>
    <w:p w14:paraId="159CCAEE" w14:textId="77777777" w:rsidR="00B64601" w:rsidRPr="00CE04A8" w:rsidRDefault="00E93507" w:rsidP="001B272F">
      <w:pPr>
        <w:pStyle w:val="Lijstalinea"/>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J</w:t>
      </w:r>
      <w:r w:rsidR="00B64601" w:rsidRPr="00CE04A8">
        <w:rPr>
          <w:rFonts w:ascii="Arial" w:hAnsi="Arial" w:cs="Arial"/>
          <w:color w:val="000000"/>
        </w:rPr>
        <w:t>aarlijks keepers rapport maken over alle keepers individueel en deze met de</w:t>
      </w:r>
    </w:p>
    <w:p w14:paraId="3B21C6C1" w14:textId="77777777" w:rsidR="00B64601" w:rsidRPr="00881418" w:rsidRDefault="00B64601" w:rsidP="001B272F">
      <w:pPr>
        <w:autoSpaceDE w:val="0"/>
        <w:autoSpaceDN w:val="0"/>
        <w:adjustRightInd w:val="0"/>
        <w:spacing w:after="0" w:line="240" w:lineRule="auto"/>
        <w:ind w:firstLine="708"/>
        <w:rPr>
          <w:rFonts w:ascii="Arial" w:hAnsi="Arial" w:cs="Arial"/>
          <w:color w:val="000000"/>
        </w:rPr>
      </w:pPr>
      <w:r w:rsidRPr="00881418">
        <w:rPr>
          <w:rFonts w:ascii="Arial" w:hAnsi="Arial" w:cs="Arial"/>
          <w:color w:val="000000"/>
        </w:rPr>
        <w:t>desbetreffende keepers bespreken.</w:t>
      </w:r>
    </w:p>
    <w:p w14:paraId="19D2C018" w14:textId="77777777" w:rsidR="00F61BF7" w:rsidRPr="00AD36A3" w:rsidRDefault="00F61BF7" w:rsidP="001B272F">
      <w:pPr>
        <w:spacing w:after="0" w:line="240" w:lineRule="auto"/>
        <w:rPr>
          <w:rFonts w:ascii="Arial" w:hAnsi="Arial" w:cs="Arial"/>
          <w:b/>
        </w:rPr>
      </w:pPr>
    </w:p>
    <w:p w14:paraId="4520145D" w14:textId="77777777" w:rsidR="006F7848" w:rsidRDefault="00C815A8" w:rsidP="001B272F">
      <w:pPr>
        <w:spacing w:after="0" w:line="240" w:lineRule="auto"/>
        <w:rPr>
          <w:rFonts w:ascii="Arial" w:hAnsi="Arial" w:cs="Arial"/>
          <w:b/>
        </w:rPr>
      </w:pPr>
      <w:r>
        <w:rPr>
          <w:rFonts w:ascii="Arial" w:hAnsi="Arial" w:cs="Arial"/>
          <w:b/>
        </w:rPr>
        <w:t>2.</w:t>
      </w:r>
      <w:r w:rsidR="009323DB">
        <w:rPr>
          <w:rFonts w:ascii="Arial" w:hAnsi="Arial" w:cs="Arial"/>
          <w:b/>
        </w:rPr>
        <w:t>6</w:t>
      </w:r>
      <w:r>
        <w:rPr>
          <w:rFonts w:ascii="Arial" w:hAnsi="Arial" w:cs="Arial"/>
          <w:b/>
        </w:rPr>
        <w:t xml:space="preserve"> </w:t>
      </w:r>
      <w:r w:rsidR="006F7848" w:rsidRPr="00F61BF7">
        <w:rPr>
          <w:rFonts w:ascii="Arial" w:hAnsi="Arial" w:cs="Arial"/>
          <w:b/>
        </w:rPr>
        <w:t>Teamleider</w:t>
      </w:r>
    </w:p>
    <w:p w14:paraId="7AB9FDBC" w14:textId="77777777" w:rsidR="00D830C9" w:rsidRPr="00881418" w:rsidRDefault="00D830C9" w:rsidP="001B272F">
      <w:pPr>
        <w:autoSpaceDE w:val="0"/>
        <w:autoSpaceDN w:val="0"/>
        <w:adjustRightInd w:val="0"/>
        <w:spacing w:after="0" w:line="240" w:lineRule="auto"/>
        <w:rPr>
          <w:rFonts w:ascii="Arial" w:hAnsi="Arial" w:cs="Arial"/>
          <w:color w:val="000000"/>
        </w:rPr>
      </w:pPr>
      <w:r>
        <w:rPr>
          <w:rFonts w:ascii="Arial" w:hAnsi="Arial" w:cs="Arial"/>
          <w:color w:val="000000"/>
        </w:rPr>
        <w:t xml:space="preserve">De </w:t>
      </w:r>
      <w:r w:rsidR="00E93507">
        <w:rPr>
          <w:rFonts w:ascii="Arial" w:hAnsi="Arial" w:cs="Arial"/>
          <w:color w:val="000000"/>
        </w:rPr>
        <w:t>t</w:t>
      </w:r>
      <w:r>
        <w:rPr>
          <w:rFonts w:ascii="Arial" w:hAnsi="Arial" w:cs="Arial"/>
          <w:color w:val="000000"/>
        </w:rPr>
        <w:t xml:space="preserve">eamleider is </w:t>
      </w:r>
      <w:r w:rsidRPr="00881418">
        <w:rPr>
          <w:rFonts w:ascii="Arial" w:hAnsi="Arial" w:cs="Arial"/>
          <w:color w:val="000000"/>
        </w:rPr>
        <w:t>de manager van he</w:t>
      </w:r>
      <w:r>
        <w:rPr>
          <w:rFonts w:ascii="Arial" w:hAnsi="Arial" w:cs="Arial"/>
          <w:color w:val="000000"/>
        </w:rPr>
        <w:t>t team. Hij is</w:t>
      </w:r>
      <w:r w:rsidRPr="00881418">
        <w:rPr>
          <w:rFonts w:ascii="Arial" w:hAnsi="Arial" w:cs="Arial"/>
          <w:color w:val="000000"/>
        </w:rPr>
        <w:t xml:space="preserve"> de contactpersoon tussen de spelers, de</w:t>
      </w:r>
    </w:p>
    <w:p w14:paraId="4C482037" w14:textId="77777777" w:rsidR="00D830C9" w:rsidRPr="00881418" w:rsidRDefault="00D830C9" w:rsidP="001B272F">
      <w:pPr>
        <w:autoSpaceDE w:val="0"/>
        <w:autoSpaceDN w:val="0"/>
        <w:adjustRightInd w:val="0"/>
        <w:spacing w:after="0" w:line="240" w:lineRule="auto"/>
        <w:rPr>
          <w:rFonts w:ascii="Arial" w:hAnsi="Arial" w:cs="Arial"/>
          <w:color w:val="000000"/>
        </w:rPr>
      </w:pPr>
      <w:r w:rsidRPr="00881418">
        <w:rPr>
          <w:rFonts w:ascii="Arial" w:hAnsi="Arial" w:cs="Arial"/>
          <w:color w:val="000000"/>
        </w:rPr>
        <w:t xml:space="preserve">trainer, </w:t>
      </w:r>
      <w:r w:rsidR="00642D36">
        <w:rPr>
          <w:rFonts w:ascii="Arial" w:hAnsi="Arial" w:cs="Arial"/>
          <w:color w:val="000000"/>
        </w:rPr>
        <w:t>ODIN’59</w:t>
      </w:r>
      <w:r w:rsidRPr="00881418">
        <w:rPr>
          <w:rFonts w:ascii="Arial" w:hAnsi="Arial" w:cs="Arial"/>
          <w:color w:val="000000"/>
        </w:rPr>
        <w:t xml:space="preserve"> en andere verenigingen, tevens begeleid u het team rond wedstrijddagen en</w:t>
      </w:r>
      <w:r w:rsidR="00E93507">
        <w:rPr>
          <w:rFonts w:ascii="Arial" w:hAnsi="Arial" w:cs="Arial"/>
          <w:color w:val="000000"/>
        </w:rPr>
        <w:t xml:space="preserve"> </w:t>
      </w:r>
      <w:r w:rsidRPr="00881418">
        <w:rPr>
          <w:rFonts w:ascii="Arial" w:hAnsi="Arial" w:cs="Arial"/>
          <w:color w:val="000000"/>
        </w:rPr>
        <w:t>toernooien.</w:t>
      </w:r>
    </w:p>
    <w:p w14:paraId="0608AED5" w14:textId="77777777" w:rsidR="00E93507" w:rsidRDefault="00E93507" w:rsidP="001B272F">
      <w:pPr>
        <w:autoSpaceDE w:val="0"/>
        <w:autoSpaceDN w:val="0"/>
        <w:adjustRightInd w:val="0"/>
        <w:spacing w:after="0" w:line="240" w:lineRule="auto"/>
        <w:rPr>
          <w:rFonts w:ascii="Arial" w:hAnsi="Arial" w:cs="Arial"/>
          <w:color w:val="000000"/>
        </w:rPr>
      </w:pPr>
    </w:p>
    <w:p w14:paraId="1627D47C" w14:textId="77777777" w:rsidR="00AD36A3" w:rsidRPr="00AD36A3" w:rsidRDefault="00AD36A3" w:rsidP="001B272F">
      <w:pPr>
        <w:autoSpaceDE w:val="0"/>
        <w:autoSpaceDN w:val="0"/>
        <w:adjustRightInd w:val="0"/>
        <w:spacing w:after="0" w:line="240" w:lineRule="auto"/>
        <w:rPr>
          <w:rFonts w:ascii="Arial" w:hAnsi="Arial" w:cs="Arial"/>
          <w:color w:val="000000"/>
        </w:rPr>
      </w:pPr>
      <w:r w:rsidRPr="00AD36A3">
        <w:rPr>
          <w:rFonts w:ascii="Arial" w:hAnsi="Arial" w:cs="Arial"/>
          <w:color w:val="000000"/>
        </w:rPr>
        <w:t>Taken en verantwoordelijkheden:</w:t>
      </w:r>
    </w:p>
    <w:p w14:paraId="110F47E1" w14:textId="77777777" w:rsidR="00D830C9" w:rsidRDefault="00D830C9" w:rsidP="001B272F">
      <w:pPr>
        <w:pStyle w:val="Lijstalinea"/>
        <w:numPr>
          <w:ilvl w:val="0"/>
          <w:numId w:val="6"/>
        </w:numPr>
        <w:autoSpaceDE w:val="0"/>
        <w:autoSpaceDN w:val="0"/>
        <w:adjustRightInd w:val="0"/>
        <w:spacing w:after="0" w:line="240" w:lineRule="auto"/>
        <w:rPr>
          <w:rFonts w:ascii="Arial" w:hAnsi="Arial" w:cs="Arial"/>
          <w:color w:val="000000"/>
        </w:rPr>
      </w:pPr>
      <w:r w:rsidRPr="00D830C9">
        <w:rPr>
          <w:rFonts w:ascii="Arial" w:hAnsi="Arial" w:cs="Arial"/>
          <w:color w:val="000000"/>
        </w:rPr>
        <w:t>Contactpersoon naar de spelers</w:t>
      </w:r>
      <w:r w:rsidR="001B272F">
        <w:rPr>
          <w:rFonts w:ascii="Arial" w:hAnsi="Arial" w:cs="Arial"/>
          <w:color w:val="000000"/>
        </w:rPr>
        <w:t>.</w:t>
      </w:r>
    </w:p>
    <w:p w14:paraId="12454A5F" w14:textId="77777777" w:rsidR="0082242C" w:rsidRPr="00D830C9" w:rsidRDefault="0082242C" w:rsidP="001B272F">
      <w:pPr>
        <w:pStyle w:val="Lijstalinea"/>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1</w:t>
      </w:r>
      <w:r w:rsidRPr="0082242C">
        <w:rPr>
          <w:rFonts w:ascii="Arial" w:hAnsi="Arial" w:cs="Arial"/>
          <w:color w:val="000000"/>
          <w:vertAlign w:val="superscript"/>
        </w:rPr>
        <w:t>e</w:t>
      </w:r>
      <w:r>
        <w:rPr>
          <w:rFonts w:ascii="Arial" w:hAnsi="Arial" w:cs="Arial"/>
          <w:color w:val="000000"/>
        </w:rPr>
        <w:t xml:space="preserve"> contactpersoon voor de ouders</w:t>
      </w:r>
      <w:r w:rsidR="001B272F">
        <w:rPr>
          <w:rFonts w:ascii="Arial" w:hAnsi="Arial" w:cs="Arial"/>
          <w:color w:val="000000"/>
        </w:rPr>
        <w:t>.</w:t>
      </w:r>
    </w:p>
    <w:p w14:paraId="0742EADE" w14:textId="77777777" w:rsidR="003A1184" w:rsidRDefault="001B272F" w:rsidP="001B272F">
      <w:pPr>
        <w:pStyle w:val="Lijstalinea"/>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Overleg met de jeugdcommissie.</w:t>
      </w:r>
    </w:p>
    <w:p w14:paraId="2D38FDA6" w14:textId="77777777" w:rsidR="00D830C9" w:rsidRPr="00D830C9" w:rsidRDefault="00D830C9" w:rsidP="001B272F">
      <w:pPr>
        <w:pStyle w:val="Lijstalinea"/>
        <w:numPr>
          <w:ilvl w:val="0"/>
          <w:numId w:val="6"/>
        </w:numPr>
        <w:autoSpaceDE w:val="0"/>
        <w:autoSpaceDN w:val="0"/>
        <w:adjustRightInd w:val="0"/>
        <w:spacing w:after="0" w:line="240" w:lineRule="auto"/>
        <w:rPr>
          <w:rFonts w:ascii="Arial" w:hAnsi="Arial" w:cs="Arial"/>
          <w:color w:val="000000"/>
        </w:rPr>
      </w:pPr>
      <w:r w:rsidRPr="00D830C9">
        <w:rPr>
          <w:rFonts w:ascii="Arial" w:hAnsi="Arial" w:cs="Arial"/>
          <w:color w:val="000000"/>
        </w:rPr>
        <w:t>Aanvragen van oefenwedstrijden bij eigen vereniging en/of met andere verenigingen</w:t>
      </w:r>
      <w:r w:rsidR="001B272F">
        <w:rPr>
          <w:rFonts w:ascii="Arial" w:hAnsi="Arial" w:cs="Arial"/>
          <w:color w:val="000000"/>
        </w:rPr>
        <w:t>.</w:t>
      </w:r>
    </w:p>
    <w:p w14:paraId="7E678937" w14:textId="77777777" w:rsidR="00D830C9" w:rsidRPr="00D830C9" w:rsidRDefault="00D830C9" w:rsidP="001B272F">
      <w:pPr>
        <w:pStyle w:val="Lijstalinea"/>
        <w:numPr>
          <w:ilvl w:val="0"/>
          <w:numId w:val="6"/>
        </w:numPr>
        <w:autoSpaceDE w:val="0"/>
        <w:autoSpaceDN w:val="0"/>
        <w:adjustRightInd w:val="0"/>
        <w:spacing w:after="0" w:line="240" w:lineRule="auto"/>
        <w:rPr>
          <w:rFonts w:ascii="Arial" w:hAnsi="Arial" w:cs="Arial"/>
          <w:color w:val="000000"/>
        </w:rPr>
      </w:pPr>
      <w:r w:rsidRPr="00D830C9">
        <w:rPr>
          <w:rFonts w:ascii="Arial" w:hAnsi="Arial" w:cs="Arial"/>
          <w:color w:val="000000"/>
        </w:rPr>
        <w:t>Problemen voorkomen en oplossen naar aanleiding van de indelingen en calamiteiten bij</w:t>
      </w:r>
      <w:r>
        <w:rPr>
          <w:rFonts w:ascii="Arial" w:hAnsi="Arial" w:cs="Arial"/>
          <w:color w:val="000000"/>
        </w:rPr>
        <w:t xml:space="preserve"> </w:t>
      </w:r>
      <w:r w:rsidRPr="00D830C9">
        <w:rPr>
          <w:rFonts w:ascii="Arial" w:hAnsi="Arial" w:cs="Arial"/>
          <w:color w:val="000000"/>
        </w:rPr>
        <w:t>wedstrijden</w:t>
      </w:r>
      <w:r w:rsidR="001B272F">
        <w:rPr>
          <w:rFonts w:ascii="Arial" w:hAnsi="Arial" w:cs="Arial"/>
          <w:color w:val="000000"/>
        </w:rPr>
        <w:t>.</w:t>
      </w:r>
    </w:p>
    <w:p w14:paraId="650800DC" w14:textId="77777777" w:rsidR="00D830C9" w:rsidRPr="00D830C9" w:rsidRDefault="00D830C9" w:rsidP="001B272F">
      <w:pPr>
        <w:pStyle w:val="Lijstalinea"/>
        <w:numPr>
          <w:ilvl w:val="0"/>
          <w:numId w:val="6"/>
        </w:numPr>
        <w:autoSpaceDE w:val="0"/>
        <w:autoSpaceDN w:val="0"/>
        <w:adjustRightInd w:val="0"/>
        <w:spacing w:after="0" w:line="240" w:lineRule="auto"/>
        <w:rPr>
          <w:rFonts w:ascii="Arial" w:hAnsi="Arial" w:cs="Arial"/>
          <w:color w:val="000000"/>
        </w:rPr>
      </w:pPr>
      <w:r w:rsidRPr="00D830C9">
        <w:rPr>
          <w:rFonts w:ascii="Arial" w:hAnsi="Arial" w:cs="Arial"/>
          <w:color w:val="000000"/>
        </w:rPr>
        <w:t>Beoordelingsgesprekken samen met trainer en de spelers</w:t>
      </w:r>
      <w:r w:rsidR="001B272F">
        <w:rPr>
          <w:rFonts w:ascii="Arial" w:hAnsi="Arial" w:cs="Arial"/>
          <w:color w:val="000000"/>
        </w:rPr>
        <w:t>.</w:t>
      </w:r>
    </w:p>
    <w:p w14:paraId="7F15D7C0" w14:textId="77777777" w:rsidR="00D830C9" w:rsidRPr="00D830C9" w:rsidRDefault="00D830C9" w:rsidP="001B272F">
      <w:pPr>
        <w:pStyle w:val="Lijstalinea"/>
        <w:numPr>
          <w:ilvl w:val="0"/>
          <w:numId w:val="6"/>
        </w:numPr>
        <w:autoSpaceDE w:val="0"/>
        <w:autoSpaceDN w:val="0"/>
        <w:adjustRightInd w:val="0"/>
        <w:spacing w:after="0" w:line="240" w:lineRule="auto"/>
        <w:rPr>
          <w:rFonts w:ascii="Arial" w:hAnsi="Arial" w:cs="Arial"/>
          <w:color w:val="000000"/>
        </w:rPr>
      </w:pPr>
      <w:r w:rsidRPr="00D830C9">
        <w:rPr>
          <w:rFonts w:ascii="Arial" w:hAnsi="Arial" w:cs="Arial"/>
          <w:color w:val="000000"/>
        </w:rPr>
        <w:t>Zorgen voor voldoende vervoer bij uit wedstrijden</w:t>
      </w:r>
      <w:r w:rsidR="001B272F">
        <w:rPr>
          <w:rFonts w:ascii="Arial" w:hAnsi="Arial" w:cs="Arial"/>
          <w:color w:val="000000"/>
        </w:rPr>
        <w:t>.</w:t>
      </w:r>
    </w:p>
    <w:p w14:paraId="0402ED2B" w14:textId="77777777" w:rsidR="00D830C9" w:rsidRPr="00D830C9" w:rsidRDefault="003A493A" w:rsidP="001B272F">
      <w:pPr>
        <w:pStyle w:val="Lijstalinea"/>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 xml:space="preserve">Vertegenwoordigt ODIN </w:t>
      </w:r>
      <w:r w:rsidR="009350A9">
        <w:rPr>
          <w:rFonts w:ascii="Arial" w:hAnsi="Arial" w:cs="Arial"/>
          <w:color w:val="000000"/>
        </w:rPr>
        <w:t>’</w:t>
      </w:r>
      <w:r w:rsidR="00D830C9">
        <w:rPr>
          <w:rFonts w:ascii="Arial" w:hAnsi="Arial" w:cs="Arial"/>
          <w:color w:val="000000"/>
        </w:rPr>
        <w:t>59</w:t>
      </w:r>
      <w:r w:rsidR="00DD152C">
        <w:rPr>
          <w:rFonts w:ascii="Arial" w:hAnsi="Arial" w:cs="Arial"/>
          <w:color w:val="000000"/>
        </w:rPr>
        <w:t xml:space="preserve"> op een sportieve manier in woord en daad</w:t>
      </w:r>
      <w:r w:rsidR="001B272F">
        <w:rPr>
          <w:rFonts w:ascii="Arial" w:hAnsi="Arial" w:cs="Arial"/>
          <w:color w:val="000000"/>
        </w:rPr>
        <w:t>.</w:t>
      </w:r>
    </w:p>
    <w:p w14:paraId="7F514D61" w14:textId="77777777" w:rsidR="00E93507" w:rsidRDefault="00E93507" w:rsidP="001B272F">
      <w:pPr>
        <w:autoSpaceDE w:val="0"/>
        <w:autoSpaceDN w:val="0"/>
        <w:adjustRightInd w:val="0"/>
        <w:spacing w:after="0" w:line="240" w:lineRule="auto"/>
        <w:rPr>
          <w:rFonts w:ascii="Arial" w:hAnsi="Arial" w:cs="Arial"/>
          <w:color w:val="000000"/>
        </w:rPr>
      </w:pPr>
    </w:p>
    <w:p w14:paraId="6D127C5E" w14:textId="77777777" w:rsidR="00D830C9" w:rsidRPr="00F01C2C" w:rsidRDefault="00D830C9" w:rsidP="001B272F">
      <w:pPr>
        <w:pStyle w:val="Lijstalinea"/>
        <w:autoSpaceDE w:val="0"/>
        <w:autoSpaceDN w:val="0"/>
        <w:adjustRightInd w:val="0"/>
        <w:spacing w:after="0" w:line="240" w:lineRule="auto"/>
        <w:rPr>
          <w:rFonts w:ascii="Arial" w:hAnsi="Arial" w:cs="Arial"/>
          <w:color w:val="000000"/>
        </w:rPr>
      </w:pPr>
    </w:p>
    <w:p w14:paraId="793A2558" w14:textId="77777777" w:rsidR="00F61BF7" w:rsidRDefault="00F61BF7" w:rsidP="001B272F">
      <w:pPr>
        <w:spacing w:after="0" w:line="240" w:lineRule="auto"/>
        <w:rPr>
          <w:rFonts w:ascii="Arial" w:hAnsi="Arial" w:cs="Arial"/>
          <w:b/>
        </w:rPr>
      </w:pPr>
    </w:p>
    <w:p w14:paraId="46B7A345" w14:textId="77777777" w:rsidR="00C815A8" w:rsidRDefault="00C815A8" w:rsidP="001B272F">
      <w:pPr>
        <w:spacing w:after="0" w:line="240" w:lineRule="auto"/>
        <w:rPr>
          <w:rFonts w:ascii="Arial" w:hAnsi="Arial" w:cs="Arial"/>
          <w:b/>
        </w:rPr>
      </w:pPr>
      <w:r>
        <w:rPr>
          <w:rFonts w:ascii="Arial" w:hAnsi="Arial" w:cs="Arial"/>
          <w:b/>
        </w:rPr>
        <w:br w:type="page"/>
      </w:r>
    </w:p>
    <w:p w14:paraId="0DFF631D" w14:textId="77777777" w:rsidR="00345745" w:rsidRPr="00D830C9" w:rsidRDefault="00C815A8" w:rsidP="001B272F">
      <w:pPr>
        <w:pStyle w:val="Kop1"/>
        <w:spacing w:line="240" w:lineRule="auto"/>
      </w:pPr>
      <w:r>
        <w:lastRenderedPageBreak/>
        <w:t xml:space="preserve">3. </w:t>
      </w:r>
      <w:r w:rsidR="00345745">
        <w:t>Overleggen</w:t>
      </w:r>
    </w:p>
    <w:p w14:paraId="198A093C" w14:textId="77777777" w:rsidR="00C815A8" w:rsidRDefault="00C815A8" w:rsidP="001B272F">
      <w:pPr>
        <w:spacing w:after="0" w:line="240" w:lineRule="auto"/>
        <w:rPr>
          <w:rFonts w:ascii="Arial" w:hAnsi="Arial" w:cs="Arial"/>
        </w:rPr>
      </w:pPr>
    </w:p>
    <w:p w14:paraId="5F90F107" w14:textId="77777777" w:rsidR="00B93B99" w:rsidRDefault="00B93B99" w:rsidP="001B272F">
      <w:pPr>
        <w:spacing w:after="0" w:line="240" w:lineRule="auto"/>
        <w:rPr>
          <w:rFonts w:ascii="Arial" w:hAnsi="Arial" w:cs="Arial"/>
        </w:rPr>
      </w:pPr>
      <w:r>
        <w:rPr>
          <w:rFonts w:ascii="Arial" w:hAnsi="Arial" w:cs="Arial"/>
        </w:rPr>
        <w:t>Binnen</w:t>
      </w:r>
      <w:r w:rsidRPr="00245B65">
        <w:rPr>
          <w:rFonts w:ascii="Arial" w:hAnsi="Arial" w:cs="Arial"/>
        </w:rPr>
        <w:t xml:space="preserve"> de vereniging</w:t>
      </w:r>
      <w:r w:rsidR="001C0138">
        <w:rPr>
          <w:rFonts w:ascii="Arial" w:hAnsi="Arial" w:cs="Arial"/>
        </w:rPr>
        <w:t xml:space="preserve"> </w:t>
      </w:r>
      <w:r>
        <w:rPr>
          <w:rFonts w:ascii="Arial" w:hAnsi="Arial" w:cs="Arial"/>
        </w:rPr>
        <w:t xml:space="preserve">kennen we </w:t>
      </w:r>
      <w:r w:rsidRPr="00245B65">
        <w:rPr>
          <w:rFonts w:ascii="Arial" w:hAnsi="Arial" w:cs="Arial"/>
        </w:rPr>
        <w:t xml:space="preserve">een aantal commissies en overlegvormen </w:t>
      </w:r>
      <w:r>
        <w:rPr>
          <w:rFonts w:ascii="Arial" w:hAnsi="Arial" w:cs="Arial"/>
        </w:rPr>
        <w:t xml:space="preserve">die </w:t>
      </w:r>
      <w:r w:rsidRPr="00245B65">
        <w:rPr>
          <w:rFonts w:ascii="Arial" w:hAnsi="Arial" w:cs="Arial"/>
        </w:rPr>
        <w:t xml:space="preserve">een rol </w:t>
      </w:r>
      <w:r>
        <w:rPr>
          <w:rFonts w:ascii="Arial" w:hAnsi="Arial" w:cs="Arial"/>
        </w:rPr>
        <w:t xml:space="preserve">spelen </w:t>
      </w:r>
      <w:r w:rsidRPr="00245B65">
        <w:rPr>
          <w:rFonts w:ascii="Arial" w:hAnsi="Arial" w:cs="Arial"/>
        </w:rPr>
        <w:t>binnen het jeugdbeleid</w:t>
      </w:r>
      <w:r>
        <w:rPr>
          <w:rFonts w:ascii="Arial" w:hAnsi="Arial" w:cs="Arial"/>
        </w:rPr>
        <w:t>.</w:t>
      </w:r>
      <w:r w:rsidRPr="00245B65">
        <w:rPr>
          <w:rFonts w:ascii="Arial" w:hAnsi="Arial" w:cs="Arial"/>
        </w:rPr>
        <w:t xml:space="preserve"> </w:t>
      </w:r>
      <w:r>
        <w:rPr>
          <w:rFonts w:ascii="Arial" w:hAnsi="Arial" w:cs="Arial"/>
        </w:rPr>
        <w:t>De overleggen die we binnen de jeugd kennen zijn:</w:t>
      </w:r>
    </w:p>
    <w:p w14:paraId="567B7627" w14:textId="77777777" w:rsidR="00B93B99" w:rsidRPr="00B55E27" w:rsidRDefault="00204BE1" w:rsidP="001B272F">
      <w:pPr>
        <w:pStyle w:val="Lijstalinea"/>
        <w:numPr>
          <w:ilvl w:val="0"/>
          <w:numId w:val="60"/>
        </w:numPr>
        <w:spacing w:after="0" w:line="240" w:lineRule="auto"/>
        <w:rPr>
          <w:rFonts w:ascii="Arial" w:hAnsi="Arial" w:cs="Arial"/>
        </w:rPr>
      </w:pPr>
      <w:r>
        <w:rPr>
          <w:rFonts w:ascii="Arial" w:hAnsi="Arial" w:cs="Arial"/>
        </w:rPr>
        <w:t>Overleg j</w:t>
      </w:r>
      <w:r w:rsidR="00B93B99" w:rsidRPr="00B55E27">
        <w:rPr>
          <w:rFonts w:ascii="Arial" w:hAnsi="Arial" w:cs="Arial"/>
        </w:rPr>
        <w:t>eugdbestuur</w:t>
      </w:r>
    </w:p>
    <w:p w14:paraId="5970A37D" w14:textId="77777777" w:rsidR="00B93B99" w:rsidRPr="00B55E27" w:rsidRDefault="00B93B99" w:rsidP="001B272F">
      <w:pPr>
        <w:pStyle w:val="Lijstalinea"/>
        <w:numPr>
          <w:ilvl w:val="0"/>
          <w:numId w:val="60"/>
        </w:numPr>
        <w:spacing w:after="0" w:line="240" w:lineRule="auto"/>
        <w:rPr>
          <w:rFonts w:ascii="Arial" w:hAnsi="Arial" w:cs="Arial"/>
        </w:rPr>
      </w:pPr>
      <w:r w:rsidRPr="00B55E27">
        <w:rPr>
          <w:rFonts w:ascii="Arial" w:hAnsi="Arial" w:cs="Arial"/>
        </w:rPr>
        <w:t xml:space="preserve">Overleg </w:t>
      </w:r>
      <w:r w:rsidR="00204BE1">
        <w:rPr>
          <w:rFonts w:ascii="Arial" w:hAnsi="Arial" w:cs="Arial"/>
        </w:rPr>
        <w:t>j</w:t>
      </w:r>
      <w:r w:rsidR="00AD36A3">
        <w:rPr>
          <w:rFonts w:ascii="Arial" w:hAnsi="Arial" w:cs="Arial"/>
        </w:rPr>
        <w:t>eugdcoördinator</w:t>
      </w:r>
      <w:r w:rsidRPr="00B55E27">
        <w:rPr>
          <w:rFonts w:ascii="Arial" w:hAnsi="Arial" w:cs="Arial"/>
        </w:rPr>
        <w:t>en en trainers</w:t>
      </w:r>
    </w:p>
    <w:p w14:paraId="513CCCC6" w14:textId="77777777" w:rsidR="00B93B99" w:rsidRPr="00B55E27" w:rsidRDefault="00204BE1" w:rsidP="001B272F">
      <w:pPr>
        <w:pStyle w:val="Lijstalinea"/>
        <w:numPr>
          <w:ilvl w:val="0"/>
          <w:numId w:val="60"/>
        </w:numPr>
        <w:spacing w:after="0" w:line="240" w:lineRule="auto"/>
        <w:rPr>
          <w:rFonts w:ascii="Arial" w:hAnsi="Arial" w:cs="Arial"/>
        </w:rPr>
      </w:pPr>
      <w:r>
        <w:rPr>
          <w:rFonts w:ascii="Arial" w:hAnsi="Arial" w:cs="Arial"/>
        </w:rPr>
        <w:t>Overleg t</w:t>
      </w:r>
      <w:r w:rsidR="00B93B99" w:rsidRPr="00B55E27">
        <w:rPr>
          <w:rFonts w:ascii="Arial" w:hAnsi="Arial" w:cs="Arial"/>
        </w:rPr>
        <w:t>echnische commissie en selectietrainers</w:t>
      </w:r>
    </w:p>
    <w:p w14:paraId="2488A405" w14:textId="77777777" w:rsidR="00B93B99" w:rsidRPr="00B55E27" w:rsidRDefault="00204BE1" w:rsidP="001B272F">
      <w:pPr>
        <w:pStyle w:val="Lijstalinea"/>
        <w:numPr>
          <w:ilvl w:val="0"/>
          <w:numId w:val="60"/>
        </w:numPr>
        <w:spacing w:after="0" w:line="240" w:lineRule="auto"/>
        <w:rPr>
          <w:rFonts w:ascii="Arial" w:hAnsi="Arial" w:cs="Arial"/>
        </w:rPr>
      </w:pPr>
      <w:r>
        <w:rPr>
          <w:rFonts w:ascii="Arial" w:hAnsi="Arial" w:cs="Arial"/>
        </w:rPr>
        <w:t>Overleg t</w:t>
      </w:r>
      <w:r w:rsidR="00B93B99" w:rsidRPr="00B55E27">
        <w:rPr>
          <w:rFonts w:ascii="Arial" w:hAnsi="Arial" w:cs="Arial"/>
        </w:rPr>
        <w:t>echnische commissie</w:t>
      </w:r>
    </w:p>
    <w:p w14:paraId="2909105C" w14:textId="77777777" w:rsidR="001B272F" w:rsidRDefault="001B272F" w:rsidP="001B272F">
      <w:pPr>
        <w:spacing w:after="0" w:line="240" w:lineRule="auto"/>
        <w:rPr>
          <w:rFonts w:ascii="Arial" w:hAnsi="Arial" w:cs="Arial"/>
          <w:b/>
        </w:rPr>
      </w:pPr>
    </w:p>
    <w:p w14:paraId="5BC56A45" w14:textId="77777777" w:rsidR="00B93B99" w:rsidRDefault="00B93B99" w:rsidP="001B272F">
      <w:pPr>
        <w:spacing w:after="0" w:line="240" w:lineRule="auto"/>
        <w:rPr>
          <w:rFonts w:ascii="Arial" w:hAnsi="Arial" w:cs="Arial"/>
        </w:rPr>
      </w:pPr>
      <w:r>
        <w:rPr>
          <w:rFonts w:ascii="Arial" w:hAnsi="Arial" w:cs="Arial"/>
          <w:b/>
        </w:rPr>
        <w:t xml:space="preserve">3.1 Overleg </w:t>
      </w:r>
      <w:r w:rsidR="00204BE1">
        <w:rPr>
          <w:rFonts w:ascii="Arial" w:hAnsi="Arial" w:cs="Arial"/>
          <w:b/>
        </w:rPr>
        <w:t>j</w:t>
      </w:r>
      <w:r w:rsidRPr="00BF77A3">
        <w:rPr>
          <w:rFonts w:ascii="Arial" w:hAnsi="Arial" w:cs="Arial"/>
          <w:b/>
        </w:rPr>
        <w:t>eugdbestuur</w:t>
      </w:r>
      <w:r w:rsidRPr="00BF77A3">
        <w:rPr>
          <w:rFonts w:ascii="Arial" w:hAnsi="Arial" w:cs="Arial"/>
          <w:b/>
        </w:rPr>
        <w:br/>
      </w:r>
      <w:r>
        <w:rPr>
          <w:rFonts w:ascii="Arial" w:hAnsi="Arial" w:cs="Arial"/>
        </w:rPr>
        <w:t>Dit overleg wordt aangestuurd door de jeugdvoorzitter en de genodigden zijn de jeugdcoördinatoren en</w:t>
      </w:r>
      <w:r w:rsidRPr="0047482B">
        <w:rPr>
          <w:rFonts w:ascii="Arial" w:hAnsi="Arial" w:cs="Arial"/>
        </w:rPr>
        <w:t xml:space="preserve"> </w:t>
      </w:r>
      <w:r>
        <w:rPr>
          <w:rFonts w:ascii="Arial" w:hAnsi="Arial" w:cs="Arial"/>
        </w:rPr>
        <w:t xml:space="preserve">de </w:t>
      </w:r>
      <w:r w:rsidR="00B338A0">
        <w:rPr>
          <w:rFonts w:ascii="Arial" w:hAnsi="Arial" w:cs="Arial"/>
        </w:rPr>
        <w:t>coördinator</w:t>
      </w:r>
      <w:r>
        <w:rPr>
          <w:rFonts w:ascii="Arial" w:hAnsi="Arial" w:cs="Arial"/>
        </w:rPr>
        <w:t xml:space="preserve"> technische commissie. Het overleg vindt eens per drie maanden plaats of zoveel meer als noodzakelijk is.</w:t>
      </w:r>
    </w:p>
    <w:p w14:paraId="3F8AB288" w14:textId="77777777" w:rsidR="001B272F" w:rsidRDefault="001B272F" w:rsidP="001B272F">
      <w:pPr>
        <w:spacing w:after="0" w:line="240" w:lineRule="auto"/>
        <w:rPr>
          <w:rFonts w:ascii="Arial" w:hAnsi="Arial" w:cs="Arial"/>
        </w:rPr>
      </w:pPr>
    </w:p>
    <w:p w14:paraId="46EFE09A" w14:textId="77777777" w:rsidR="00B93B99" w:rsidRDefault="00B93B99" w:rsidP="001B272F">
      <w:pPr>
        <w:spacing w:after="0" w:line="240" w:lineRule="auto"/>
        <w:rPr>
          <w:rFonts w:ascii="Arial" w:hAnsi="Arial" w:cs="Arial"/>
        </w:rPr>
      </w:pPr>
      <w:r>
        <w:rPr>
          <w:rFonts w:ascii="Arial" w:hAnsi="Arial" w:cs="Arial"/>
        </w:rPr>
        <w:t>In dit overleg worden de volgende punten besproken:</w:t>
      </w:r>
    </w:p>
    <w:p w14:paraId="7B883B93" w14:textId="77777777" w:rsidR="00B93B99" w:rsidRPr="00270029" w:rsidRDefault="00B93B99" w:rsidP="001B272F">
      <w:pPr>
        <w:pStyle w:val="Lijstalinea"/>
        <w:numPr>
          <w:ilvl w:val="0"/>
          <w:numId w:val="61"/>
        </w:numPr>
        <w:spacing w:after="0" w:line="240" w:lineRule="auto"/>
        <w:rPr>
          <w:rFonts w:ascii="Arial" w:hAnsi="Arial" w:cs="Arial"/>
        </w:rPr>
      </w:pPr>
      <w:r>
        <w:rPr>
          <w:rFonts w:ascii="Arial" w:hAnsi="Arial" w:cs="Arial"/>
        </w:rPr>
        <w:t>Voetbal</w:t>
      </w:r>
      <w:r w:rsidRPr="00270029">
        <w:rPr>
          <w:rFonts w:ascii="Arial" w:hAnsi="Arial" w:cs="Arial"/>
        </w:rPr>
        <w:t>technische zaken</w:t>
      </w:r>
    </w:p>
    <w:p w14:paraId="3462691E" w14:textId="77777777" w:rsidR="00B93B99" w:rsidRDefault="00B93B99" w:rsidP="001B272F">
      <w:pPr>
        <w:pStyle w:val="Lijstalinea"/>
        <w:numPr>
          <w:ilvl w:val="0"/>
          <w:numId w:val="61"/>
        </w:numPr>
        <w:spacing w:after="0" w:line="240" w:lineRule="auto"/>
        <w:rPr>
          <w:rFonts w:ascii="Arial" w:hAnsi="Arial" w:cs="Arial"/>
        </w:rPr>
      </w:pPr>
      <w:r w:rsidRPr="00270029">
        <w:rPr>
          <w:rFonts w:ascii="Arial" w:hAnsi="Arial" w:cs="Arial"/>
        </w:rPr>
        <w:t>Algemene praktische zaken</w:t>
      </w:r>
    </w:p>
    <w:p w14:paraId="3E678156" w14:textId="77777777" w:rsidR="00B93B99" w:rsidRPr="00270029" w:rsidRDefault="00B93B99" w:rsidP="001B272F">
      <w:pPr>
        <w:pStyle w:val="Lijstalinea"/>
        <w:numPr>
          <w:ilvl w:val="0"/>
          <w:numId w:val="61"/>
        </w:numPr>
        <w:spacing w:after="0" w:line="240" w:lineRule="auto"/>
        <w:rPr>
          <w:rFonts w:ascii="Arial" w:hAnsi="Arial" w:cs="Arial"/>
        </w:rPr>
      </w:pPr>
      <w:r>
        <w:rPr>
          <w:rFonts w:ascii="Arial" w:hAnsi="Arial" w:cs="Arial"/>
        </w:rPr>
        <w:t>Jeugd gerelateerde bestuurs- en beleidszaken</w:t>
      </w:r>
    </w:p>
    <w:p w14:paraId="23D98720" w14:textId="77777777" w:rsidR="001B272F" w:rsidRDefault="001B272F" w:rsidP="001B272F">
      <w:pPr>
        <w:spacing w:after="0" w:line="240" w:lineRule="auto"/>
        <w:rPr>
          <w:rFonts w:ascii="Arial" w:hAnsi="Arial" w:cs="Arial"/>
        </w:rPr>
      </w:pPr>
    </w:p>
    <w:p w14:paraId="6B21AA05" w14:textId="77777777" w:rsidR="00B93B99" w:rsidRDefault="00B93B99" w:rsidP="001B272F">
      <w:pPr>
        <w:spacing w:after="0" w:line="240" w:lineRule="auto"/>
        <w:rPr>
          <w:rFonts w:ascii="Arial" w:hAnsi="Arial" w:cs="Arial"/>
        </w:rPr>
      </w:pPr>
      <w:r>
        <w:rPr>
          <w:rFonts w:ascii="Arial" w:hAnsi="Arial" w:cs="Arial"/>
        </w:rPr>
        <w:t xml:space="preserve">Per overleg </w:t>
      </w:r>
      <w:r w:rsidR="001B272F">
        <w:rPr>
          <w:rFonts w:ascii="Arial" w:hAnsi="Arial" w:cs="Arial"/>
        </w:rPr>
        <w:t xml:space="preserve">wordt </w:t>
      </w:r>
      <w:r>
        <w:rPr>
          <w:rFonts w:ascii="Arial" w:hAnsi="Arial" w:cs="Arial"/>
        </w:rPr>
        <w:t>gezamenlijk de agenda meer in detail vastgesteld. Deelname is verplicht.</w:t>
      </w:r>
    </w:p>
    <w:p w14:paraId="05846207" w14:textId="77777777" w:rsidR="00B93B99" w:rsidRDefault="00B93B99" w:rsidP="001B272F">
      <w:pPr>
        <w:spacing w:after="0" w:line="240" w:lineRule="auto"/>
        <w:rPr>
          <w:rFonts w:ascii="Arial" w:hAnsi="Arial" w:cs="Arial"/>
        </w:rPr>
      </w:pPr>
    </w:p>
    <w:p w14:paraId="42B162B6" w14:textId="77777777" w:rsidR="00B93B99" w:rsidRDefault="00B93B99" w:rsidP="001B272F">
      <w:pPr>
        <w:spacing w:after="0" w:line="240" w:lineRule="auto"/>
        <w:rPr>
          <w:rFonts w:ascii="Arial" w:hAnsi="Arial" w:cs="Arial"/>
          <w:b/>
        </w:rPr>
      </w:pPr>
      <w:r>
        <w:rPr>
          <w:rFonts w:ascii="Arial" w:hAnsi="Arial" w:cs="Arial"/>
          <w:b/>
        </w:rPr>
        <w:t xml:space="preserve">3.2 Overleg </w:t>
      </w:r>
      <w:r w:rsidR="00204BE1">
        <w:rPr>
          <w:rFonts w:ascii="Arial" w:hAnsi="Arial" w:cs="Arial"/>
          <w:b/>
        </w:rPr>
        <w:t>j</w:t>
      </w:r>
      <w:r w:rsidR="00AD36A3">
        <w:rPr>
          <w:rFonts w:ascii="Arial" w:hAnsi="Arial" w:cs="Arial"/>
          <w:b/>
        </w:rPr>
        <w:t>eugdcoördinator</w:t>
      </w:r>
      <w:r>
        <w:rPr>
          <w:rFonts w:ascii="Arial" w:hAnsi="Arial" w:cs="Arial"/>
          <w:b/>
        </w:rPr>
        <w:t>en en trainers/leiders</w:t>
      </w:r>
    </w:p>
    <w:p w14:paraId="2A24B47D" w14:textId="77777777" w:rsidR="00B93B99" w:rsidRDefault="00B93B99" w:rsidP="001B272F">
      <w:pPr>
        <w:spacing w:after="0" w:line="240" w:lineRule="auto"/>
        <w:rPr>
          <w:rFonts w:ascii="Arial" w:hAnsi="Arial" w:cs="Arial"/>
        </w:rPr>
      </w:pPr>
      <w:r>
        <w:rPr>
          <w:rFonts w:ascii="Arial" w:hAnsi="Arial" w:cs="Arial"/>
        </w:rPr>
        <w:t xml:space="preserve">Dit overleg wordt aangestuurd door de betreffende </w:t>
      </w:r>
      <w:r w:rsidR="00AD36A3">
        <w:rPr>
          <w:rFonts w:ascii="Arial" w:hAnsi="Arial" w:cs="Arial"/>
        </w:rPr>
        <w:t>jeugdcoördinator</w:t>
      </w:r>
      <w:r>
        <w:rPr>
          <w:rFonts w:ascii="Arial" w:hAnsi="Arial" w:cs="Arial"/>
        </w:rPr>
        <w:t xml:space="preserve"> en de genodigden zijn alle trainers en leiders van de betreffende jeugdcategorie. Het overleg vindt eens per drie maanden plaats of zoveel meer als noodzakelijk is.</w:t>
      </w:r>
    </w:p>
    <w:p w14:paraId="5D2CE71D" w14:textId="77777777" w:rsidR="001B272F" w:rsidRDefault="001B272F" w:rsidP="001B272F">
      <w:pPr>
        <w:spacing w:after="0" w:line="240" w:lineRule="auto"/>
        <w:rPr>
          <w:rFonts w:ascii="Arial" w:hAnsi="Arial" w:cs="Arial"/>
        </w:rPr>
      </w:pPr>
    </w:p>
    <w:p w14:paraId="1EAB3D39" w14:textId="77777777" w:rsidR="00B93B99" w:rsidRDefault="00B93B99" w:rsidP="001B272F">
      <w:pPr>
        <w:spacing w:after="0" w:line="240" w:lineRule="auto"/>
        <w:rPr>
          <w:rFonts w:ascii="Arial" w:hAnsi="Arial" w:cs="Arial"/>
        </w:rPr>
      </w:pPr>
      <w:r>
        <w:rPr>
          <w:rFonts w:ascii="Arial" w:hAnsi="Arial" w:cs="Arial"/>
        </w:rPr>
        <w:t>In dit overleg worden de volgende punten besproken:</w:t>
      </w:r>
    </w:p>
    <w:p w14:paraId="2A586696" w14:textId="77777777" w:rsidR="00B93B99" w:rsidRPr="00F57E02" w:rsidRDefault="00B93B99" w:rsidP="001B272F">
      <w:pPr>
        <w:pStyle w:val="Lijstalinea"/>
        <w:numPr>
          <w:ilvl w:val="0"/>
          <w:numId w:val="62"/>
        </w:numPr>
        <w:spacing w:after="0" w:line="240" w:lineRule="auto"/>
        <w:rPr>
          <w:rFonts w:ascii="Arial" w:hAnsi="Arial" w:cs="Arial"/>
        </w:rPr>
      </w:pPr>
      <w:r w:rsidRPr="00F57E02">
        <w:rPr>
          <w:rFonts w:ascii="Arial" w:hAnsi="Arial" w:cs="Arial"/>
        </w:rPr>
        <w:t>Algemene praktische zaken</w:t>
      </w:r>
    </w:p>
    <w:p w14:paraId="1C6448C8" w14:textId="77777777" w:rsidR="00B93B99" w:rsidRPr="00F57E02" w:rsidRDefault="00B93B99" w:rsidP="001B272F">
      <w:pPr>
        <w:pStyle w:val="Lijstalinea"/>
        <w:numPr>
          <w:ilvl w:val="0"/>
          <w:numId w:val="62"/>
        </w:numPr>
        <w:spacing w:after="0" w:line="240" w:lineRule="auto"/>
        <w:rPr>
          <w:rFonts w:ascii="Arial" w:hAnsi="Arial" w:cs="Arial"/>
        </w:rPr>
      </w:pPr>
      <w:r w:rsidRPr="00F57E02">
        <w:rPr>
          <w:rFonts w:ascii="Arial" w:hAnsi="Arial" w:cs="Arial"/>
        </w:rPr>
        <w:t>Technische zaken recreatieve teams</w:t>
      </w:r>
    </w:p>
    <w:p w14:paraId="4E48F4A6" w14:textId="77777777" w:rsidR="001B272F" w:rsidRDefault="001B272F" w:rsidP="001B272F">
      <w:pPr>
        <w:spacing w:after="0" w:line="240" w:lineRule="auto"/>
        <w:rPr>
          <w:rFonts w:ascii="Arial" w:hAnsi="Arial" w:cs="Arial"/>
        </w:rPr>
      </w:pPr>
    </w:p>
    <w:p w14:paraId="5FDE75E5" w14:textId="77777777" w:rsidR="00B93B99" w:rsidRDefault="00B93B99" w:rsidP="001B272F">
      <w:pPr>
        <w:spacing w:after="0" w:line="240" w:lineRule="auto"/>
        <w:rPr>
          <w:rFonts w:ascii="Arial" w:hAnsi="Arial" w:cs="Arial"/>
        </w:rPr>
      </w:pPr>
      <w:r>
        <w:rPr>
          <w:rFonts w:ascii="Arial" w:hAnsi="Arial" w:cs="Arial"/>
        </w:rPr>
        <w:t xml:space="preserve">Per overleg </w:t>
      </w:r>
      <w:r w:rsidR="001B272F">
        <w:rPr>
          <w:rFonts w:ascii="Arial" w:hAnsi="Arial" w:cs="Arial"/>
        </w:rPr>
        <w:t>wordt</w:t>
      </w:r>
      <w:r>
        <w:rPr>
          <w:rFonts w:ascii="Arial" w:hAnsi="Arial" w:cs="Arial"/>
        </w:rPr>
        <w:t xml:space="preserve"> gezamenlijk de agenda meer in detail vastgelegd. Deelname is verplicht.</w:t>
      </w:r>
    </w:p>
    <w:p w14:paraId="745DBA1D" w14:textId="77777777" w:rsidR="00B93B99" w:rsidRPr="00270029" w:rsidRDefault="00B93B99" w:rsidP="001B272F">
      <w:pPr>
        <w:spacing w:after="0" w:line="240" w:lineRule="auto"/>
        <w:rPr>
          <w:rFonts w:ascii="Arial" w:hAnsi="Arial" w:cs="Arial"/>
        </w:rPr>
      </w:pPr>
    </w:p>
    <w:p w14:paraId="4AB9E844" w14:textId="77777777" w:rsidR="00B93B99" w:rsidRDefault="00204BE1" w:rsidP="001B272F">
      <w:pPr>
        <w:spacing w:after="0" w:line="240" w:lineRule="auto"/>
        <w:rPr>
          <w:rFonts w:ascii="Arial" w:hAnsi="Arial" w:cs="Arial"/>
          <w:b/>
        </w:rPr>
      </w:pPr>
      <w:r>
        <w:rPr>
          <w:rFonts w:ascii="Arial" w:hAnsi="Arial" w:cs="Arial"/>
          <w:b/>
        </w:rPr>
        <w:t>3.3 Overleg t</w:t>
      </w:r>
      <w:r w:rsidR="00B93B99" w:rsidRPr="00F57E02">
        <w:rPr>
          <w:rFonts w:ascii="Arial" w:hAnsi="Arial" w:cs="Arial"/>
          <w:b/>
        </w:rPr>
        <w:t>echnische commissie en selectietrainers</w:t>
      </w:r>
    </w:p>
    <w:p w14:paraId="59104AC0" w14:textId="77777777" w:rsidR="00B93B99" w:rsidRDefault="00B93B99" w:rsidP="001B272F">
      <w:pPr>
        <w:spacing w:after="0" w:line="240" w:lineRule="auto"/>
        <w:rPr>
          <w:rFonts w:ascii="Arial" w:hAnsi="Arial" w:cs="Arial"/>
        </w:rPr>
      </w:pPr>
      <w:r>
        <w:rPr>
          <w:rFonts w:ascii="Arial" w:hAnsi="Arial" w:cs="Arial"/>
        </w:rPr>
        <w:t xml:space="preserve">Dit overleg wordt aangestuurd door de technisch </w:t>
      </w:r>
      <w:r w:rsidR="00AD36A3">
        <w:rPr>
          <w:rFonts w:ascii="Arial" w:hAnsi="Arial" w:cs="Arial"/>
        </w:rPr>
        <w:t>jeugdcoördinator</w:t>
      </w:r>
      <w:r>
        <w:rPr>
          <w:rFonts w:ascii="Arial" w:hAnsi="Arial" w:cs="Arial"/>
        </w:rPr>
        <w:t xml:space="preserve"> (TJC) of de </w:t>
      </w:r>
      <w:r w:rsidR="00B338A0">
        <w:rPr>
          <w:rFonts w:ascii="Arial" w:hAnsi="Arial" w:cs="Arial"/>
        </w:rPr>
        <w:t>coördinator</w:t>
      </w:r>
      <w:r>
        <w:rPr>
          <w:rFonts w:ascii="Arial" w:hAnsi="Arial" w:cs="Arial"/>
        </w:rPr>
        <w:t xml:space="preserve"> technische commissie. De genodigden zijn de leden van de technische commissie, de selectietrainers en keepertrainers. Dit overleg vindt eens per 3 maanden plaats of zoveel meer als noodzakelijk is.</w:t>
      </w:r>
    </w:p>
    <w:p w14:paraId="61107D9E" w14:textId="77777777" w:rsidR="00B93B99" w:rsidRDefault="00B93B99" w:rsidP="001B272F">
      <w:pPr>
        <w:spacing w:after="0" w:line="240" w:lineRule="auto"/>
        <w:rPr>
          <w:rFonts w:ascii="Arial" w:hAnsi="Arial" w:cs="Arial"/>
        </w:rPr>
      </w:pPr>
    </w:p>
    <w:p w14:paraId="50AFF662" w14:textId="77777777" w:rsidR="00B93B99" w:rsidRDefault="00B93B99" w:rsidP="001B272F">
      <w:pPr>
        <w:spacing w:after="0" w:line="240" w:lineRule="auto"/>
        <w:rPr>
          <w:rFonts w:ascii="Arial" w:hAnsi="Arial" w:cs="Arial"/>
        </w:rPr>
      </w:pPr>
      <w:r>
        <w:rPr>
          <w:rFonts w:ascii="Arial" w:hAnsi="Arial" w:cs="Arial"/>
        </w:rPr>
        <w:t>In dit overleg worden de volgende punten besproken:</w:t>
      </w:r>
    </w:p>
    <w:p w14:paraId="098BDB3B"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De continuïteit van het technisch jeugdopleidingsplan</w:t>
      </w:r>
      <w:r w:rsidR="001B272F">
        <w:rPr>
          <w:rFonts w:ascii="Arial" w:eastAsia="Times New Roman" w:hAnsi="Arial" w:cs="Arial"/>
          <w:lang w:eastAsia="ar-SA"/>
        </w:rPr>
        <w:t>.</w:t>
      </w:r>
    </w:p>
    <w:p w14:paraId="556620CD"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De effectiviteit, uitvoering en uniformiteit van de jeugdtrainingen</w:t>
      </w:r>
      <w:r w:rsidR="001B272F">
        <w:rPr>
          <w:rFonts w:ascii="Arial" w:eastAsia="Times New Roman" w:hAnsi="Arial" w:cs="Arial"/>
          <w:lang w:eastAsia="ar-SA"/>
        </w:rPr>
        <w:t>.</w:t>
      </w:r>
    </w:p>
    <w:p w14:paraId="4A05456B"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De effectiviteit, uitvoering en uniformiteit van de keepertrainingen</w:t>
      </w:r>
      <w:r w:rsidR="001B272F">
        <w:rPr>
          <w:rFonts w:ascii="Arial" w:eastAsia="Times New Roman" w:hAnsi="Arial" w:cs="Arial"/>
          <w:lang w:eastAsia="ar-SA"/>
        </w:rPr>
        <w:t>.</w:t>
      </w:r>
    </w:p>
    <w:p w14:paraId="4744F7C2"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De uitv</w:t>
      </w:r>
      <w:r>
        <w:rPr>
          <w:rFonts w:ascii="Arial" w:eastAsia="Times New Roman" w:hAnsi="Arial" w:cs="Arial"/>
          <w:lang w:eastAsia="ar-SA"/>
        </w:rPr>
        <w:t>oering van het uniform speler-volg-</w:t>
      </w:r>
      <w:r w:rsidRPr="005327D0">
        <w:rPr>
          <w:rFonts w:ascii="Arial" w:eastAsia="Times New Roman" w:hAnsi="Arial" w:cs="Arial"/>
          <w:lang w:eastAsia="ar-SA"/>
        </w:rPr>
        <w:t>systeem voor de jeugdspelers</w:t>
      </w:r>
      <w:r w:rsidR="001B272F">
        <w:rPr>
          <w:rFonts w:ascii="Arial" w:eastAsia="Times New Roman" w:hAnsi="Arial" w:cs="Arial"/>
          <w:lang w:eastAsia="ar-SA"/>
        </w:rPr>
        <w:t>.</w:t>
      </w:r>
    </w:p>
    <w:p w14:paraId="3BE197CE"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Het selectiebeleid van spelers</w:t>
      </w:r>
      <w:r>
        <w:rPr>
          <w:rFonts w:ascii="Arial" w:eastAsia="Times New Roman" w:hAnsi="Arial" w:cs="Arial"/>
          <w:lang w:eastAsia="ar-SA"/>
        </w:rPr>
        <w:t>, recreatief en prestatief</w:t>
      </w:r>
      <w:r w:rsidR="001B272F">
        <w:rPr>
          <w:rFonts w:ascii="Arial" w:eastAsia="Times New Roman" w:hAnsi="Arial" w:cs="Arial"/>
          <w:lang w:eastAsia="ar-SA"/>
        </w:rPr>
        <w:t>.</w:t>
      </w:r>
    </w:p>
    <w:p w14:paraId="58899ADE" w14:textId="77777777" w:rsidR="00B93B99" w:rsidRPr="0021464B" w:rsidRDefault="00B93B99" w:rsidP="001B272F">
      <w:pPr>
        <w:tabs>
          <w:tab w:val="left" w:pos="360"/>
        </w:tabs>
        <w:suppressAutoHyphens/>
        <w:spacing w:after="0" w:line="240" w:lineRule="auto"/>
        <w:rPr>
          <w:rFonts w:ascii="Arial" w:eastAsia="Times New Roman" w:hAnsi="Arial" w:cs="Arial"/>
          <w:lang w:eastAsia="ar-SA"/>
        </w:rPr>
      </w:pPr>
    </w:p>
    <w:p w14:paraId="3207191B" w14:textId="77777777" w:rsidR="00B93B99" w:rsidRPr="00F57E02" w:rsidRDefault="00B93B99" w:rsidP="001B272F">
      <w:pPr>
        <w:spacing w:after="0" w:line="240" w:lineRule="auto"/>
        <w:rPr>
          <w:rFonts w:ascii="Arial" w:hAnsi="Arial" w:cs="Arial"/>
        </w:rPr>
      </w:pPr>
      <w:r>
        <w:rPr>
          <w:rFonts w:ascii="Arial" w:hAnsi="Arial" w:cs="Arial"/>
        </w:rPr>
        <w:t>Per overleg</w:t>
      </w:r>
      <w:r w:rsidR="001B272F">
        <w:rPr>
          <w:rFonts w:ascii="Arial" w:hAnsi="Arial" w:cs="Arial"/>
        </w:rPr>
        <w:t xml:space="preserve"> wordt</w:t>
      </w:r>
      <w:r>
        <w:rPr>
          <w:rFonts w:ascii="Arial" w:hAnsi="Arial" w:cs="Arial"/>
        </w:rPr>
        <w:t xml:space="preserve"> gezamenlijk de agenda meer in detail vastgelegd. Deelname is verplicht</w:t>
      </w:r>
    </w:p>
    <w:p w14:paraId="555AEE35" w14:textId="77777777" w:rsidR="00B93B99" w:rsidRDefault="00B93B99" w:rsidP="001B272F">
      <w:pPr>
        <w:spacing w:after="0" w:line="240" w:lineRule="auto"/>
        <w:rPr>
          <w:rFonts w:ascii="Arial" w:hAnsi="Arial" w:cs="Arial"/>
          <w:b/>
        </w:rPr>
      </w:pPr>
    </w:p>
    <w:p w14:paraId="1C715972" w14:textId="77777777" w:rsidR="00B93B99" w:rsidRPr="005327D0" w:rsidRDefault="00204BE1" w:rsidP="001B272F">
      <w:pPr>
        <w:spacing w:after="0" w:line="240" w:lineRule="auto"/>
        <w:rPr>
          <w:rFonts w:ascii="Arial" w:hAnsi="Arial" w:cs="Arial"/>
          <w:b/>
        </w:rPr>
      </w:pPr>
      <w:r>
        <w:rPr>
          <w:rFonts w:ascii="Arial" w:hAnsi="Arial" w:cs="Arial"/>
          <w:b/>
        </w:rPr>
        <w:t>3.4 Overleg t</w:t>
      </w:r>
      <w:r w:rsidR="00B93B99" w:rsidRPr="005327D0">
        <w:rPr>
          <w:rFonts w:ascii="Arial" w:hAnsi="Arial" w:cs="Arial"/>
          <w:b/>
        </w:rPr>
        <w:t>echnische commissie</w:t>
      </w:r>
    </w:p>
    <w:p w14:paraId="43813D5C" w14:textId="77777777" w:rsidR="00B93B99" w:rsidRDefault="00B93B99" w:rsidP="001B272F">
      <w:pPr>
        <w:spacing w:after="0" w:line="240" w:lineRule="auto"/>
        <w:rPr>
          <w:rFonts w:ascii="Arial" w:hAnsi="Arial" w:cs="Arial"/>
        </w:rPr>
      </w:pPr>
      <w:r>
        <w:rPr>
          <w:rFonts w:ascii="Arial" w:hAnsi="Arial" w:cs="Arial"/>
        </w:rPr>
        <w:t xml:space="preserve">Dit overleg wordt aangestuurd door de technisch </w:t>
      </w:r>
      <w:r w:rsidR="00AD36A3">
        <w:rPr>
          <w:rFonts w:ascii="Arial" w:hAnsi="Arial" w:cs="Arial"/>
        </w:rPr>
        <w:t>jeugdcoördinator</w:t>
      </w:r>
      <w:r>
        <w:rPr>
          <w:rFonts w:ascii="Arial" w:hAnsi="Arial" w:cs="Arial"/>
        </w:rPr>
        <w:t xml:space="preserve"> (TJC) of de </w:t>
      </w:r>
      <w:r w:rsidR="00B338A0">
        <w:rPr>
          <w:rFonts w:ascii="Arial" w:hAnsi="Arial" w:cs="Arial"/>
        </w:rPr>
        <w:t>coördinator</w:t>
      </w:r>
      <w:r>
        <w:rPr>
          <w:rFonts w:ascii="Arial" w:hAnsi="Arial" w:cs="Arial"/>
        </w:rPr>
        <w:t xml:space="preserve"> technische zaken. De genodigden zijn de leden van de technische commissie. Dit overleg vindt eens per 3 maanden plaats of zoveel meer als noodzakelijk is.</w:t>
      </w:r>
    </w:p>
    <w:p w14:paraId="501BCF2F" w14:textId="77777777" w:rsidR="00B93B99" w:rsidRPr="005327D0" w:rsidRDefault="00B93B99" w:rsidP="001B272F">
      <w:pPr>
        <w:spacing w:after="0" w:line="240" w:lineRule="auto"/>
        <w:rPr>
          <w:rFonts w:ascii="Arial" w:hAnsi="Arial" w:cs="Arial"/>
        </w:rPr>
      </w:pPr>
    </w:p>
    <w:p w14:paraId="55E812F8" w14:textId="77777777" w:rsidR="001B272F" w:rsidRDefault="001B272F">
      <w:pPr>
        <w:rPr>
          <w:rFonts w:ascii="Arial" w:hAnsi="Arial" w:cs="Arial"/>
        </w:rPr>
      </w:pPr>
      <w:r>
        <w:rPr>
          <w:rFonts w:ascii="Arial" w:hAnsi="Arial" w:cs="Arial"/>
        </w:rPr>
        <w:br w:type="page"/>
      </w:r>
    </w:p>
    <w:p w14:paraId="432C8637" w14:textId="77777777" w:rsidR="00B93B99" w:rsidRDefault="00B93B99" w:rsidP="001B272F">
      <w:pPr>
        <w:spacing w:after="0" w:line="240" w:lineRule="auto"/>
        <w:rPr>
          <w:rFonts w:ascii="Arial" w:hAnsi="Arial" w:cs="Arial"/>
        </w:rPr>
      </w:pPr>
      <w:r>
        <w:rPr>
          <w:rFonts w:ascii="Arial" w:hAnsi="Arial" w:cs="Arial"/>
        </w:rPr>
        <w:lastRenderedPageBreak/>
        <w:t>In dit overleg worden de volgende punten besproken:</w:t>
      </w:r>
    </w:p>
    <w:p w14:paraId="1E25C8D2" w14:textId="77777777" w:rsidR="00B93B99"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De continuïteit van het technisch jeugdopleidingsplan</w:t>
      </w:r>
      <w:r w:rsidR="001B272F">
        <w:rPr>
          <w:rFonts w:ascii="Arial" w:eastAsia="Times New Roman" w:hAnsi="Arial" w:cs="Arial"/>
          <w:lang w:eastAsia="ar-SA"/>
        </w:rPr>
        <w:t>.</w:t>
      </w:r>
    </w:p>
    <w:p w14:paraId="2A95D5CA"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Pr>
          <w:rFonts w:ascii="Arial" w:eastAsia="Times New Roman" w:hAnsi="Arial" w:cs="Arial"/>
          <w:lang w:eastAsia="ar-SA"/>
        </w:rPr>
        <w:t>Het beleid rond het technisch jeugdopleidingsplan</w:t>
      </w:r>
      <w:r w:rsidR="001B272F">
        <w:rPr>
          <w:rFonts w:ascii="Arial" w:eastAsia="Times New Roman" w:hAnsi="Arial" w:cs="Arial"/>
          <w:lang w:eastAsia="ar-SA"/>
        </w:rPr>
        <w:t>.</w:t>
      </w:r>
    </w:p>
    <w:p w14:paraId="51377462"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De effectiviteit, uitvoering en uniformiteit van de jeugdtrainingen</w:t>
      </w:r>
      <w:r w:rsidR="001B272F">
        <w:rPr>
          <w:rFonts w:ascii="Arial" w:eastAsia="Times New Roman" w:hAnsi="Arial" w:cs="Arial"/>
          <w:lang w:eastAsia="ar-SA"/>
        </w:rPr>
        <w:t>.</w:t>
      </w:r>
    </w:p>
    <w:p w14:paraId="5778B0D0"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De effectiviteit, uitvoering en uniformiteit van de keepertrainingen</w:t>
      </w:r>
      <w:r w:rsidR="001B272F">
        <w:rPr>
          <w:rFonts w:ascii="Arial" w:eastAsia="Times New Roman" w:hAnsi="Arial" w:cs="Arial"/>
          <w:lang w:eastAsia="ar-SA"/>
        </w:rPr>
        <w:t>.</w:t>
      </w:r>
    </w:p>
    <w:p w14:paraId="4C23F3E7"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 xml:space="preserve">De uitvoering van het uniform </w:t>
      </w:r>
      <w:r>
        <w:rPr>
          <w:rFonts w:ascii="Arial" w:eastAsia="Times New Roman" w:hAnsi="Arial" w:cs="Arial"/>
          <w:lang w:eastAsia="ar-SA"/>
        </w:rPr>
        <w:t>speler-volg-</w:t>
      </w:r>
      <w:r w:rsidRPr="005327D0">
        <w:rPr>
          <w:rFonts w:ascii="Arial" w:eastAsia="Times New Roman" w:hAnsi="Arial" w:cs="Arial"/>
          <w:lang w:eastAsia="ar-SA"/>
        </w:rPr>
        <w:t>systeem voor de jeugdspelers</w:t>
      </w:r>
      <w:r w:rsidR="001B272F">
        <w:rPr>
          <w:rFonts w:ascii="Arial" w:eastAsia="Times New Roman" w:hAnsi="Arial" w:cs="Arial"/>
          <w:lang w:eastAsia="ar-SA"/>
        </w:rPr>
        <w:t>.</w:t>
      </w:r>
    </w:p>
    <w:p w14:paraId="1A50C4AE" w14:textId="77777777" w:rsidR="00B93B99" w:rsidRPr="005327D0" w:rsidRDefault="00B93B99" w:rsidP="001B272F">
      <w:pPr>
        <w:pStyle w:val="Lijstalinea"/>
        <w:numPr>
          <w:ilvl w:val="0"/>
          <w:numId w:val="63"/>
        </w:numPr>
        <w:tabs>
          <w:tab w:val="left" w:pos="360"/>
        </w:tabs>
        <w:suppressAutoHyphens/>
        <w:spacing w:after="0" w:line="240" w:lineRule="auto"/>
        <w:rPr>
          <w:rFonts w:ascii="Arial" w:eastAsia="Times New Roman" w:hAnsi="Arial" w:cs="Arial"/>
          <w:lang w:eastAsia="ar-SA"/>
        </w:rPr>
      </w:pPr>
      <w:r w:rsidRPr="005327D0">
        <w:rPr>
          <w:rFonts w:ascii="Arial" w:eastAsia="Times New Roman" w:hAnsi="Arial" w:cs="Arial"/>
          <w:lang w:eastAsia="ar-SA"/>
        </w:rPr>
        <w:t>Het selectiebeleid van spelers</w:t>
      </w:r>
      <w:r w:rsidR="001B272F">
        <w:rPr>
          <w:rFonts w:ascii="Arial" w:eastAsia="Times New Roman" w:hAnsi="Arial" w:cs="Arial"/>
          <w:lang w:eastAsia="ar-SA"/>
        </w:rPr>
        <w:t>.</w:t>
      </w:r>
    </w:p>
    <w:p w14:paraId="2795FFEF" w14:textId="77777777" w:rsidR="00B93B99" w:rsidRPr="0021464B" w:rsidRDefault="00B93B99" w:rsidP="001B272F">
      <w:pPr>
        <w:tabs>
          <w:tab w:val="left" w:pos="360"/>
        </w:tabs>
        <w:suppressAutoHyphens/>
        <w:spacing w:after="0" w:line="240" w:lineRule="auto"/>
        <w:rPr>
          <w:rFonts w:ascii="Arial" w:eastAsia="Times New Roman" w:hAnsi="Arial" w:cs="Arial"/>
          <w:lang w:eastAsia="ar-SA"/>
        </w:rPr>
      </w:pPr>
    </w:p>
    <w:p w14:paraId="40883A8F" w14:textId="77777777" w:rsidR="00B93B99" w:rsidRPr="00F57E02" w:rsidRDefault="00B93B99" w:rsidP="001B272F">
      <w:pPr>
        <w:spacing w:after="0" w:line="240" w:lineRule="auto"/>
        <w:rPr>
          <w:rFonts w:ascii="Arial" w:hAnsi="Arial" w:cs="Arial"/>
        </w:rPr>
      </w:pPr>
      <w:r>
        <w:rPr>
          <w:rFonts w:ascii="Arial" w:hAnsi="Arial" w:cs="Arial"/>
        </w:rPr>
        <w:t xml:space="preserve">Per overleg </w:t>
      </w:r>
      <w:r w:rsidR="001B272F">
        <w:rPr>
          <w:rFonts w:ascii="Arial" w:hAnsi="Arial" w:cs="Arial"/>
        </w:rPr>
        <w:t xml:space="preserve">wordt </w:t>
      </w:r>
      <w:r>
        <w:rPr>
          <w:rFonts w:ascii="Arial" w:hAnsi="Arial" w:cs="Arial"/>
        </w:rPr>
        <w:t>gezamenlijk de agenda meer in detail vastgelegd. Deelname is verplicht</w:t>
      </w:r>
    </w:p>
    <w:p w14:paraId="453B4568" w14:textId="77777777" w:rsidR="00BF77A3" w:rsidRDefault="00BF77A3" w:rsidP="001B272F">
      <w:pPr>
        <w:spacing w:after="0" w:line="240" w:lineRule="auto"/>
        <w:rPr>
          <w:rFonts w:ascii="Arial" w:eastAsia="Times New Roman" w:hAnsi="Arial" w:cs="Arial"/>
          <w:b/>
          <w:lang w:eastAsia="ar-SA"/>
        </w:rPr>
      </w:pPr>
      <w:r>
        <w:rPr>
          <w:rFonts w:ascii="Arial" w:eastAsia="Times New Roman" w:hAnsi="Arial" w:cs="Arial"/>
          <w:b/>
          <w:lang w:eastAsia="ar-SA"/>
        </w:rPr>
        <w:br w:type="page"/>
      </w:r>
    </w:p>
    <w:p w14:paraId="0DE28F3C" w14:textId="77777777" w:rsidR="00CF1004" w:rsidRPr="00CF1004" w:rsidRDefault="00BF77A3" w:rsidP="007B736C">
      <w:pPr>
        <w:pStyle w:val="Kop1"/>
        <w:spacing w:line="240" w:lineRule="auto"/>
        <w:rPr>
          <w:rFonts w:eastAsia="Times New Roman"/>
          <w:lang w:eastAsia="ar-SA"/>
        </w:rPr>
      </w:pPr>
      <w:r>
        <w:rPr>
          <w:rFonts w:eastAsia="Times New Roman"/>
          <w:lang w:eastAsia="ar-SA"/>
        </w:rPr>
        <w:lastRenderedPageBreak/>
        <w:t xml:space="preserve">4. </w:t>
      </w:r>
      <w:r w:rsidR="00CF1004" w:rsidRPr="00CF1004">
        <w:rPr>
          <w:rFonts w:eastAsia="Times New Roman"/>
          <w:lang w:eastAsia="ar-SA"/>
        </w:rPr>
        <w:t>Algemene uitgangspunten van het jeugdopleidingsplan</w:t>
      </w:r>
    </w:p>
    <w:p w14:paraId="479DAC37" w14:textId="77777777" w:rsidR="00BF77A3" w:rsidRDefault="00BF77A3" w:rsidP="007B736C">
      <w:pPr>
        <w:suppressAutoHyphens/>
        <w:spacing w:after="0" w:line="240" w:lineRule="auto"/>
        <w:rPr>
          <w:rFonts w:ascii="Arial" w:eastAsia="Times New Roman" w:hAnsi="Arial" w:cs="Arial"/>
          <w:lang w:eastAsia="ar-SA"/>
        </w:rPr>
      </w:pPr>
    </w:p>
    <w:p w14:paraId="06E49566" w14:textId="77777777" w:rsidR="00BF77A3" w:rsidRPr="00BF77A3" w:rsidRDefault="00BF77A3" w:rsidP="007B736C">
      <w:pPr>
        <w:suppressAutoHyphens/>
        <w:spacing w:after="0" w:line="240" w:lineRule="auto"/>
        <w:rPr>
          <w:rFonts w:ascii="Arial" w:eastAsia="Times New Roman" w:hAnsi="Arial" w:cs="Arial"/>
          <w:b/>
          <w:lang w:eastAsia="ar-SA"/>
        </w:rPr>
      </w:pPr>
      <w:r>
        <w:rPr>
          <w:rFonts w:ascii="Arial" w:eastAsia="Times New Roman" w:hAnsi="Arial" w:cs="Arial"/>
          <w:b/>
          <w:lang w:eastAsia="ar-SA"/>
        </w:rPr>
        <w:t xml:space="preserve">4.1 </w:t>
      </w:r>
      <w:r w:rsidRPr="00BF77A3">
        <w:rPr>
          <w:rFonts w:ascii="Arial" w:eastAsia="Times New Roman" w:hAnsi="Arial" w:cs="Arial"/>
          <w:b/>
          <w:lang w:eastAsia="ar-SA"/>
        </w:rPr>
        <w:t>Algemene uitgangspunten</w:t>
      </w:r>
    </w:p>
    <w:p w14:paraId="0A440E40" w14:textId="77777777" w:rsidR="00CF1004" w:rsidRP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De algemene uitgangspunten voor het jeugdopleidingsplan zijn:</w:t>
      </w:r>
    </w:p>
    <w:p w14:paraId="6FE35675"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De opleiding staat centraal. Het leveren van prestaties komt na de ople</w:t>
      </w:r>
      <w:r w:rsidR="00874FE9">
        <w:rPr>
          <w:rFonts w:ascii="Arial" w:eastAsia="Times New Roman" w:hAnsi="Arial" w:cs="Arial"/>
          <w:lang w:eastAsia="ar-SA"/>
        </w:rPr>
        <w:t xml:space="preserve">iding. </w:t>
      </w:r>
      <w:r w:rsidR="00874FE9">
        <w:rPr>
          <w:rFonts w:ascii="Arial" w:eastAsia="Times New Roman" w:hAnsi="Arial" w:cs="Arial"/>
          <w:lang w:eastAsia="ar-SA"/>
        </w:rPr>
        <w:br/>
        <w:t>Tot en met de JO</w:t>
      </w:r>
      <w:r w:rsidR="006B03AA">
        <w:rPr>
          <w:rFonts w:ascii="Arial" w:eastAsia="Times New Roman" w:hAnsi="Arial" w:cs="Arial"/>
          <w:lang w:eastAsia="ar-SA"/>
        </w:rPr>
        <w:t>15</w:t>
      </w:r>
      <w:r w:rsidR="00874FE9">
        <w:rPr>
          <w:rFonts w:ascii="Arial" w:eastAsia="Times New Roman" w:hAnsi="Arial" w:cs="Arial"/>
          <w:lang w:eastAsia="ar-SA"/>
        </w:rPr>
        <w:t xml:space="preserve"> is de ontwikkeling </w:t>
      </w:r>
      <w:r w:rsidRPr="00CF1004">
        <w:rPr>
          <w:rFonts w:ascii="Arial" w:eastAsia="Times New Roman" w:hAnsi="Arial" w:cs="Arial"/>
          <w:lang w:eastAsia="ar-SA"/>
        </w:rPr>
        <w:t>belangrijker dan het resultaat van de wedstrijd. Coachen tijdens de wedstrijd moet gebaseerd zijn op leerdoelen, die centraal staan tijdens de trainingen. Wedstrijdresultaat is dus niet het belangrijkste!</w:t>
      </w:r>
    </w:p>
    <w:p w14:paraId="7F78C2F5"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Maak het individu niet ondergeschikt aan het collectief. Elke speler heeft zijn individuele kwaliteiten. Geef deze kwaliteiten de nodige ontwikkelingskansen, dit verhoogt de spelvreugde.</w:t>
      </w:r>
    </w:p>
    <w:p w14:paraId="56DC25F7"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Stop de spelers niet vol met allerlei opdrachten. De creatieve eigenschappen van de jeugdspelers krijgen daardoor te weinig ontwikkelingskansen.</w:t>
      </w:r>
    </w:p>
    <w:p w14:paraId="56A96366"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 xml:space="preserve">Geef spelers speelmogelijkheden op meerdere plaatsen in een elftal. </w:t>
      </w:r>
    </w:p>
    <w:p w14:paraId="3B5724C2"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Jeugdtraining moet in de eerste plaats gebaseerd zijn op techniek, vooral in beweging en later ook onder weerstand.</w:t>
      </w:r>
      <w:r w:rsidR="00B10CEC">
        <w:rPr>
          <w:rFonts w:ascii="Arial" w:eastAsia="Times New Roman" w:hAnsi="Arial" w:cs="Arial"/>
          <w:lang w:eastAsia="ar-SA"/>
        </w:rPr>
        <w:t xml:space="preserve"> </w:t>
      </w:r>
      <w:r w:rsidRPr="00CF1004">
        <w:rPr>
          <w:rFonts w:ascii="Arial" w:eastAsia="Times New Roman" w:hAnsi="Arial" w:cs="Arial"/>
          <w:lang w:eastAsia="ar-SA"/>
        </w:rPr>
        <w:t>De techniektraining moet als het ware als een rode draad door de totale jeugdopleiding lopen.</w:t>
      </w:r>
      <w:r w:rsidR="00B10CEC">
        <w:rPr>
          <w:rFonts w:ascii="Arial" w:eastAsia="Times New Roman" w:hAnsi="Arial" w:cs="Arial"/>
          <w:lang w:eastAsia="ar-SA"/>
        </w:rPr>
        <w:t xml:space="preserve"> </w:t>
      </w:r>
      <w:r w:rsidRPr="00CF1004">
        <w:rPr>
          <w:rFonts w:ascii="Arial" w:eastAsia="Times New Roman" w:hAnsi="Arial" w:cs="Arial"/>
          <w:lang w:eastAsia="ar-SA"/>
        </w:rPr>
        <w:t>De tactiek en de conditie dienen geleidelijk aan de techniek (en aan d</w:t>
      </w:r>
      <w:r w:rsidR="00766F5B">
        <w:rPr>
          <w:rFonts w:ascii="Arial" w:eastAsia="Times New Roman" w:hAnsi="Arial" w:cs="Arial"/>
          <w:lang w:eastAsia="ar-SA"/>
        </w:rPr>
        <w:t>e leeftijd) te worden aangepast.</w:t>
      </w:r>
    </w:p>
    <w:p w14:paraId="192A051D" w14:textId="77777777" w:rsidR="00CF1004" w:rsidRPr="00CF1004" w:rsidRDefault="00253DDB" w:rsidP="007B736C">
      <w:pPr>
        <w:numPr>
          <w:ilvl w:val="0"/>
          <w:numId w:val="29"/>
        </w:numPr>
        <w:tabs>
          <w:tab w:val="left" w:pos="720"/>
        </w:tabs>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Het aanbieden van </w:t>
      </w:r>
      <w:r w:rsidR="00CF1004" w:rsidRPr="00CF1004">
        <w:rPr>
          <w:rFonts w:ascii="Arial" w:eastAsia="Times New Roman" w:hAnsi="Arial" w:cs="Arial"/>
          <w:lang w:eastAsia="ar-SA"/>
        </w:rPr>
        <w:t>afzonderlijk</w:t>
      </w:r>
      <w:r>
        <w:rPr>
          <w:rFonts w:ascii="Arial" w:eastAsia="Times New Roman" w:hAnsi="Arial" w:cs="Arial"/>
          <w:lang w:eastAsia="ar-SA"/>
        </w:rPr>
        <w:t>e</w:t>
      </w:r>
      <w:r w:rsidR="00CF1004" w:rsidRPr="00CF1004">
        <w:rPr>
          <w:rFonts w:ascii="Arial" w:eastAsia="Times New Roman" w:hAnsi="Arial" w:cs="Arial"/>
          <w:lang w:eastAsia="ar-SA"/>
        </w:rPr>
        <w:t xml:space="preserve"> techniektraining voor de jeugd</w:t>
      </w:r>
      <w:r>
        <w:rPr>
          <w:rFonts w:ascii="Arial" w:eastAsia="Times New Roman" w:hAnsi="Arial" w:cs="Arial"/>
          <w:lang w:eastAsia="ar-SA"/>
        </w:rPr>
        <w:t xml:space="preserve"> in de vorm van een Voetbalschool</w:t>
      </w:r>
      <w:r w:rsidR="00CF1004" w:rsidRPr="00CF1004">
        <w:rPr>
          <w:rFonts w:ascii="Arial" w:eastAsia="Times New Roman" w:hAnsi="Arial" w:cs="Arial"/>
          <w:lang w:eastAsia="ar-SA"/>
        </w:rPr>
        <w:t>;</w:t>
      </w:r>
    </w:p>
    <w:p w14:paraId="7C12ECD1"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Indien zijn psychische en lichamelijke eigenschappen het toelaten, moet een jeugdspeler zo hoog mogelijk spelen. Leeftijd is niet altijd bepalend.</w:t>
      </w:r>
    </w:p>
    <w:p w14:paraId="7D141278"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Jeugdleiders en jeugdtrainers moeten het eigen belang ondergeschikt maken aan het clubbelang en nog eerder aan het individu.</w:t>
      </w:r>
    </w:p>
    <w:p w14:paraId="0615923D"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Maak afspraken / regels met de spelers en zorg ervoor dat iedereen zich daaraan houdt.</w:t>
      </w:r>
    </w:p>
    <w:p w14:paraId="0497DF64" w14:textId="77777777" w:rsidR="00CF1004" w:rsidRPr="00CF1004" w:rsidRDefault="00CF1004" w:rsidP="007B736C">
      <w:pPr>
        <w:numPr>
          <w:ilvl w:val="0"/>
          <w:numId w:val="29"/>
        </w:numPr>
        <w:tabs>
          <w:tab w:val="left" w:pos="720"/>
        </w:tabs>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 xml:space="preserve">Het trainingsmateriaal moet optimaal zijn. </w:t>
      </w:r>
    </w:p>
    <w:p w14:paraId="5161BFC4" w14:textId="77777777" w:rsidR="00CF1004" w:rsidRPr="00CF1004" w:rsidRDefault="00CF1004" w:rsidP="007B736C">
      <w:pPr>
        <w:suppressAutoHyphens/>
        <w:spacing w:after="0" w:line="240" w:lineRule="auto"/>
        <w:rPr>
          <w:rFonts w:ascii="Arial" w:eastAsia="Times New Roman" w:hAnsi="Arial" w:cs="Arial"/>
          <w:lang w:eastAsia="ar-SA"/>
        </w:rPr>
      </w:pPr>
    </w:p>
    <w:p w14:paraId="2E06A423" w14:textId="77777777" w:rsidR="00CF1004" w:rsidRPr="00CF1004" w:rsidRDefault="00BF77A3" w:rsidP="007B736C">
      <w:pPr>
        <w:keepNext/>
        <w:suppressAutoHyphens/>
        <w:spacing w:after="0" w:line="240" w:lineRule="auto"/>
        <w:rPr>
          <w:rFonts w:ascii="Arial" w:eastAsia="Lucida Sans Unicode" w:hAnsi="Arial" w:cs="Arial"/>
          <w:lang w:eastAsia="ar-SA"/>
        </w:rPr>
      </w:pPr>
      <w:r>
        <w:rPr>
          <w:rFonts w:ascii="Arial" w:eastAsia="Lucida Sans Unicode" w:hAnsi="Arial" w:cs="Arial"/>
          <w:b/>
          <w:lang w:eastAsia="ar-SA"/>
        </w:rPr>
        <w:t xml:space="preserve">4.2 </w:t>
      </w:r>
      <w:r w:rsidR="00CF1004" w:rsidRPr="00CF1004">
        <w:rPr>
          <w:rFonts w:ascii="Arial" w:eastAsia="Lucida Sans Unicode" w:hAnsi="Arial" w:cs="Arial"/>
          <w:b/>
          <w:lang w:eastAsia="ar-SA"/>
        </w:rPr>
        <w:t>Jeugdselectiebeleid</w:t>
      </w:r>
    </w:p>
    <w:p w14:paraId="4FD395B3" w14:textId="77777777" w:rsidR="00CF1004" w:rsidRP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Om de algemene doelstellingen van het jeugdbeleid te kunnen realiseren is het noodzakelijk dat de jeugdselectie elftallen op een zo hoog mogelijk niveau spelen. Hier</w:t>
      </w:r>
      <w:r w:rsidR="00E65F4C">
        <w:rPr>
          <w:rFonts w:ascii="Arial" w:eastAsia="Times New Roman" w:hAnsi="Arial" w:cs="Arial"/>
          <w:lang w:eastAsia="ar-SA"/>
        </w:rPr>
        <w:t>bij gaan wij uit van</w:t>
      </w:r>
      <w:r w:rsidR="001C0138">
        <w:rPr>
          <w:rFonts w:ascii="Arial" w:eastAsia="Times New Roman" w:hAnsi="Arial" w:cs="Arial"/>
          <w:lang w:eastAsia="ar-SA"/>
        </w:rPr>
        <w:t xml:space="preserve"> </w:t>
      </w:r>
      <w:r w:rsidRPr="00CF1004">
        <w:rPr>
          <w:rFonts w:ascii="Arial" w:eastAsia="Times New Roman" w:hAnsi="Arial" w:cs="Arial"/>
          <w:lang w:eastAsia="ar-SA"/>
        </w:rPr>
        <w:t xml:space="preserve">dat de eerste </w:t>
      </w:r>
      <w:r w:rsidR="0058477B">
        <w:rPr>
          <w:rFonts w:ascii="Arial" w:eastAsia="Times New Roman" w:hAnsi="Arial" w:cs="Arial"/>
          <w:lang w:eastAsia="ar-SA"/>
        </w:rPr>
        <w:t>twee</w:t>
      </w:r>
      <w:r w:rsidRPr="00CF1004">
        <w:rPr>
          <w:rFonts w:ascii="Arial" w:eastAsia="Times New Roman" w:hAnsi="Arial" w:cs="Arial"/>
          <w:lang w:eastAsia="ar-SA"/>
        </w:rPr>
        <w:t xml:space="preserve"> teams van de </w:t>
      </w:r>
      <w:r w:rsidRPr="00766F5B">
        <w:rPr>
          <w:rFonts w:ascii="Arial" w:eastAsia="Times New Roman" w:hAnsi="Arial" w:cs="Arial"/>
          <w:lang w:eastAsia="ar-SA"/>
        </w:rPr>
        <w:t>leeftijdsgroep</w:t>
      </w:r>
      <w:r w:rsidR="00642D36" w:rsidRPr="00766F5B">
        <w:rPr>
          <w:rFonts w:ascii="Arial" w:eastAsia="Times New Roman" w:hAnsi="Arial" w:cs="Arial"/>
          <w:lang w:eastAsia="ar-SA"/>
        </w:rPr>
        <w:t>en, JO19, JO17, JO15, JO13, JO11, JO9</w:t>
      </w:r>
      <w:r w:rsidRPr="00766F5B">
        <w:rPr>
          <w:rFonts w:ascii="Arial" w:eastAsia="Times New Roman" w:hAnsi="Arial" w:cs="Arial"/>
          <w:lang w:eastAsia="ar-SA"/>
        </w:rPr>
        <w:t xml:space="preserve"> selectieteams zijn</w:t>
      </w:r>
      <w:r w:rsidR="00766F5B" w:rsidRPr="00766F5B">
        <w:rPr>
          <w:rFonts w:ascii="Arial" w:eastAsia="Times New Roman" w:hAnsi="Arial" w:cs="Arial"/>
          <w:lang w:eastAsia="ar-SA"/>
        </w:rPr>
        <w:t xml:space="preserve">. </w:t>
      </w:r>
      <w:r w:rsidR="00E65F4C">
        <w:rPr>
          <w:rFonts w:ascii="Arial" w:eastAsia="Times New Roman" w:hAnsi="Arial" w:cs="Arial"/>
          <w:lang w:eastAsia="ar-SA"/>
        </w:rPr>
        <w:t xml:space="preserve">Bij de JO19 is dit nog niet het geval maar wel een reële doelstelling. </w:t>
      </w:r>
      <w:r w:rsidR="00766F5B" w:rsidRPr="00766F5B">
        <w:rPr>
          <w:rFonts w:ascii="Arial" w:eastAsia="Times New Roman" w:hAnsi="Arial" w:cs="Arial"/>
          <w:lang w:eastAsia="ar-SA"/>
        </w:rPr>
        <w:t>Dit geldt ook voor de eerste teams van de</w:t>
      </w:r>
      <w:r w:rsidR="00253DDB">
        <w:rPr>
          <w:rFonts w:ascii="Arial" w:eastAsia="Times New Roman" w:hAnsi="Arial" w:cs="Arial"/>
          <w:lang w:eastAsia="ar-SA"/>
        </w:rPr>
        <w:t xml:space="preserve"> </w:t>
      </w:r>
      <w:r w:rsidR="00766F5B" w:rsidRPr="00766F5B">
        <w:rPr>
          <w:rFonts w:ascii="Arial" w:eastAsia="Times New Roman" w:hAnsi="Arial" w:cs="Arial"/>
          <w:lang w:eastAsia="ar-SA"/>
        </w:rPr>
        <w:t>JO</w:t>
      </w:r>
      <w:r w:rsidR="00642D36" w:rsidRPr="00766F5B">
        <w:rPr>
          <w:rFonts w:ascii="Arial" w:eastAsia="Times New Roman" w:hAnsi="Arial" w:cs="Arial"/>
          <w:lang w:eastAsia="ar-SA"/>
        </w:rPr>
        <w:t xml:space="preserve">14, </w:t>
      </w:r>
      <w:r w:rsidR="00766F5B" w:rsidRPr="00766F5B">
        <w:rPr>
          <w:rFonts w:ascii="Arial" w:eastAsia="Times New Roman" w:hAnsi="Arial" w:cs="Arial"/>
          <w:lang w:eastAsia="ar-SA"/>
        </w:rPr>
        <w:t>JO</w:t>
      </w:r>
      <w:r w:rsidR="00642D36" w:rsidRPr="00766F5B">
        <w:rPr>
          <w:rFonts w:ascii="Arial" w:eastAsia="Times New Roman" w:hAnsi="Arial" w:cs="Arial"/>
          <w:lang w:eastAsia="ar-SA"/>
        </w:rPr>
        <w:t xml:space="preserve">12, </w:t>
      </w:r>
      <w:r w:rsidR="00766F5B" w:rsidRPr="00766F5B">
        <w:rPr>
          <w:rFonts w:ascii="Arial" w:eastAsia="Times New Roman" w:hAnsi="Arial" w:cs="Arial"/>
          <w:lang w:eastAsia="ar-SA"/>
        </w:rPr>
        <w:t>JO</w:t>
      </w:r>
      <w:r w:rsidR="00642D36" w:rsidRPr="00766F5B">
        <w:rPr>
          <w:rFonts w:ascii="Arial" w:eastAsia="Times New Roman" w:hAnsi="Arial" w:cs="Arial"/>
          <w:lang w:eastAsia="ar-SA"/>
        </w:rPr>
        <w:t xml:space="preserve">10 </w:t>
      </w:r>
      <w:r w:rsidR="00766F5B" w:rsidRPr="00766F5B">
        <w:rPr>
          <w:rFonts w:ascii="Arial" w:eastAsia="Times New Roman" w:hAnsi="Arial" w:cs="Arial"/>
          <w:lang w:eastAsia="ar-SA"/>
        </w:rPr>
        <w:t>en JO</w:t>
      </w:r>
      <w:r w:rsidR="00642D36" w:rsidRPr="00766F5B">
        <w:rPr>
          <w:rFonts w:ascii="Arial" w:eastAsia="Times New Roman" w:hAnsi="Arial" w:cs="Arial"/>
          <w:lang w:eastAsia="ar-SA"/>
        </w:rPr>
        <w:t>8</w:t>
      </w:r>
      <w:r w:rsidR="00E93507">
        <w:rPr>
          <w:rFonts w:ascii="Arial" w:eastAsia="Times New Roman" w:hAnsi="Arial" w:cs="Arial"/>
          <w:lang w:eastAsia="ar-SA"/>
        </w:rPr>
        <w:t>.</w:t>
      </w:r>
    </w:p>
    <w:p w14:paraId="0322DCB5" w14:textId="77777777" w:rsidR="00CF1004" w:rsidRPr="00CF1004" w:rsidRDefault="00CF1004" w:rsidP="007B736C">
      <w:pPr>
        <w:suppressAutoHyphens/>
        <w:spacing w:after="0" w:line="240" w:lineRule="auto"/>
        <w:rPr>
          <w:rFonts w:ascii="Arial" w:eastAsia="Times New Roman" w:hAnsi="Arial" w:cs="Arial"/>
          <w:lang w:eastAsia="ar-SA"/>
        </w:rPr>
      </w:pPr>
    </w:p>
    <w:p w14:paraId="6B79B5B6" w14:textId="77777777" w:rsidR="00CF1004" w:rsidRP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 xml:space="preserve">Per seizoen en per leeftijdscategorie </w:t>
      </w:r>
      <w:r w:rsidR="00FF2B44">
        <w:rPr>
          <w:rFonts w:ascii="Arial" w:eastAsia="Times New Roman" w:hAnsi="Arial" w:cs="Arial"/>
          <w:lang w:eastAsia="ar-SA"/>
        </w:rPr>
        <w:t>worden</w:t>
      </w:r>
      <w:r w:rsidRPr="00CF1004">
        <w:rPr>
          <w:rFonts w:ascii="Arial" w:eastAsia="Times New Roman" w:hAnsi="Arial" w:cs="Arial"/>
          <w:lang w:eastAsia="ar-SA"/>
        </w:rPr>
        <w:t xml:space="preserve"> jeugdspelers</w:t>
      </w:r>
      <w:r w:rsidR="00FF2B44">
        <w:rPr>
          <w:rFonts w:ascii="Arial" w:eastAsia="Times New Roman" w:hAnsi="Arial" w:cs="Arial"/>
          <w:lang w:eastAsia="ar-SA"/>
        </w:rPr>
        <w:t xml:space="preserve"> geselecteerd </w:t>
      </w:r>
      <w:r w:rsidR="00FF2B44" w:rsidRPr="00CF1004">
        <w:rPr>
          <w:rFonts w:ascii="Arial" w:eastAsia="Times New Roman" w:hAnsi="Arial" w:cs="Arial"/>
          <w:lang w:eastAsia="ar-SA"/>
        </w:rPr>
        <w:t>voor het voetba</w:t>
      </w:r>
      <w:r w:rsidR="00FF2B44">
        <w:rPr>
          <w:rFonts w:ascii="Arial" w:eastAsia="Times New Roman" w:hAnsi="Arial" w:cs="Arial"/>
          <w:lang w:eastAsia="ar-SA"/>
        </w:rPr>
        <w:t>llen op prestatiegericht niveau</w:t>
      </w:r>
      <w:r w:rsidRPr="00CF1004">
        <w:rPr>
          <w:rFonts w:ascii="Arial" w:eastAsia="Times New Roman" w:hAnsi="Arial" w:cs="Arial"/>
          <w:lang w:eastAsia="ar-SA"/>
        </w:rPr>
        <w:t xml:space="preserve"> op basis van de in het jeugdopleidingsplan op te nemen bepalingen.</w:t>
      </w:r>
      <w:r w:rsidR="0058477B">
        <w:rPr>
          <w:rFonts w:ascii="Arial" w:eastAsia="Times New Roman" w:hAnsi="Arial" w:cs="Arial"/>
          <w:lang w:eastAsia="ar-SA"/>
        </w:rPr>
        <w:t xml:space="preserve"> </w:t>
      </w:r>
      <w:r w:rsidRPr="00CF1004">
        <w:rPr>
          <w:rFonts w:ascii="Arial" w:eastAsia="Times New Roman" w:hAnsi="Arial" w:cs="Arial"/>
          <w:lang w:eastAsia="ar-SA"/>
        </w:rPr>
        <w:t xml:space="preserve">Dit betekent niet dat de in eerste instantie niet geselecteerde spelers buiten de boot vallen. De mogelijkheid om in een selectie te worden opgenomen blijft altijd aanwezig, terwijl het omgekeerde ook het geval kan zijn. Wij willen de recreatieve spelers als groep niet achterstellen. </w:t>
      </w:r>
    </w:p>
    <w:p w14:paraId="373CFC88" w14:textId="77777777" w:rsidR="00CF1004" w:rsidRPr="00CF1004" w:rsidRDefault="00CF1004" w:rsidP="007B736C">
      <w:pPr>
        <w:suppressAutoHyphens/>
        <w:spacing w:after="0" w:line="240" w:lineRule="auto"/>
        <w:rPr>
          <w:rFonts w:ascii="Arial" w:eastAsia="Times New Roman" w:hAnsi="Arial" w:cs="Arial"/>
          <w:lang w:eastAsia="ar-SA"/>
        </w:rPr>
      </w:pPr>
    </w:p>
    <w:p w14:paraId="39B0D016" w14:textId="77777777" w:rsidR="00CF1004" w:rsidRP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Het selectiebel</w:t>
      </w:r>
      <w:r w:rsidR="00A45100">
        <w:rPr>
          <w:rFonts w:ascii="Arial" w:eastAsia="Times New Roman" w:hAnsi="Arial" w:cs="Arial"/>
          <w:lang w:eastAsia="ar-SA"/>
        </w:rPr>
        <w:t xml:space="preserve">eid is van toepassing vanaf de JO9 </w:t>
      </w:r>
      <w:r w:rsidRPr="00CF1004">
        <w:rPr>
          <w:rFonts w:ascii="Arial" w:eastAsia="Times New Roman" w:hAnsi="Arial" w:cs="Arial"/>
          <w:lang w:eastAsia="ar-SA"/>
        </w:rPr>
        <w:t xml:space="preserve">pupillen. Bij de </w:t>
      </w:r>
      <w:r w:rsidR="00A45100">
        <w:rPr>
          <w:rFonts w:ascii="Arial" w:eastAsia="Times New Roman" w:hAnsi="Arial" w:cs="Arial"/>
          <w:lang w:eastAsia="ar-SA"/>
        </w:rPr>
        <w:t>p</w:t>
      </w:r>
      <w:r w:rsidRPr="00CF1004">
        <w:rPr>
          <w:rFonts w:ascii="Arial" w:eastAsia="Times New Roman" w:hAnsi="Arial" w:cs="Arial"/>
          <w:lang w:eastAsia="ar-SA"/>
        </w:rPr>
        <w:t xml:space="preserve">upillen wordt vaak de eerste stap naar de voetbalsport gezet. Het zoveel als mogelijk kunnen voetballen met vrienden is vaak een belangrijke voorwaarde bij de keuze van een voetbalvereniging. </w:t>
      </w:r>
    </w:p>
    <w:p w14:paraId="4F2BBE4C" w14:textId="77777777" w:rsidR="00CF1004" w:rsidRP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De T</w:t>
      </w:r>
      <w:r w:rsidR="00253DDB">
        <w:rPr>
          <w:rFonts w:ascii="Arial" w:eastAsia="Times New Roman" w:hAnsi="Arial" w:cs="Arial"/>
          <w:lang w:eastAsia="ar-SA"/>
        </w:rPr>
        <w:t>echnisch jeugdcommissie ziet</w:t>
      </w:r>
      <w:r w:rsidRPr="00CF1004">
        <w:rPr>
          <w:rFonts w:ascii="Arial" w:eastAsia="Times New Roman" w:hAnsi="Arial" w:cs="Arial"/>
          <w:lang w:eastAsia="ar-SA"/>
        </w:rPr>
        <w:t xml:space="preserve"> toe op de uitvoering van het selectiebeleid, dat in nauwe samenwerking met de </w:t>
      </w:r>
      <w:r w:rsidR="00253DDB">
        <w:rPr>
          <w:rFonts w:ascii="Arial" w:eastAsia="Times New Roman" w:hAnsi="Arial" w:cs="Arial"/>
          <w:lang w:eastAsia="ar-SA"/>
        </w:rPr>
        <w:t>(selectie)</w:t>
      </w:r>
      <w:r w:rsidRPr="00CF1004">
        <w:rPr>
          <w:rFonts w:ascii="Arial" w:eastAsia="Times New Roman" w:hAnsi="Arial" w:cs="Arial"/>
          <w:lang w:eastAsia="ar-SA"/>
        </w:rPr>
        <w:t>jeugdtrainers, de</w:t>
      </w:r>
      <w:r w:rsidR="00253DDB">
        <w:rPr>
          <w:rFonts w:ascii="Arial" w:eastAsia="Times New Roman" w:hAnsi="Arial" w:cs="Arial"/>
          <w:lang w:eastAsia="ar-SA"/>
        </w:rPr>
        <w:t xml:space="preserve"> jeugd</w:t>
      </w:r>
      <w:r w:rsidRPr="00CF1004">
        <w:rPr>
          <w:rFonts w:ascii="Arial" w:eastAsia="Times New Roman" w:hAnsi="Arial" w:cs="Arial"/>
          <w:lang w:eastAsia="ar-SA"/>
        </w:rPr>
        <w:t xml:space="preserve">coördinatoren en </w:t>
      </w:r>
      <w:r w:rsidR="00253DDB">
        <w:rPr>
          <w:rFonts w:ascii="Arial" w:eastAsia="Times New Roman" w:hAnsi="Arial" w:cs="Arial"/>
          <w:lang w:eastAsia="ar-SA"/>
        </w:rPr>
        <w:t>jeugd</w:t>
      </w:r>
      <w:r w:rsidRPr="00CF1004">
        <w:rPr>
          <w:rFonts w:ascii="Arial" w:eastAsia="Times New Roman" w:hAnsi="Arial" w:cs="Arial"/>
          <w:lang w:eastAsia="ar-SA"/>
        </w:rPr>
        <w:t xml:space="preserve">leiders tot stand komt. </w:t>
      </w:r>
    </w:p>
    <w:p w14:paraId="5C304F6F" w14:textId="77777777" w:rsidR="00CF1004" w:rsidRPr="00CF1004" w:rsidRDefault="00CF1004" w:rsidP="007B736C">
      <w:pPr>
        <w:suppressAutoHyphens/>
        <w:spacing w:after="0" w:line="240" w:lineRule="auto"/>
        <w:rPr>
          <w:rFonts w:ascii="Arial" w:eastAsia="Times New Roman" w:hAnsi="Arial" w:cs="Arial"/>
          <w:lang w:eastAsia="ar-SA"/>
        </w:rPr>
      </w:pPr>
    </w:p>
    <w:p w14:paraId="44644FC2" w14:textId="77777777" w:rsidR="00CF1004" w:rsidRDefault="00BF77A3" w:rsidP="007B736C">
      <w:pPr>
        <w:suppressAutoHyphens/>
        <w:spacing w:after="0" w:line="240" w:lineRule="auto"/>
        <w:rPr>
          <w:rFonts w:ascii="Arial" w:eastAsia="Times New Roman" w:hAnsi="Arial" w:cs="Arial"/>
          <w:b/>
          <w:lang w:eastAsia="ar-SA"/>
        </w:rPr>
      </w:pPr>
      <w:r>
        <w:rPr>
          <w:rFonts w:ascii="Arial" w:eastAsia="Times New Roman" w:hAnsi="Arial" w:cs="Arial"/>
          <w:b/>
          <w:lang w:eastAsia="ar-SA"/>
        </w:rPr>
        <w:t xml:space="preserve">4.3 </w:t>
      </w:r>
      <w:r w:rsidR="00CF1004" w:rsidRPr="00CF1004">
        <w:rPr>
          <w:rFonts w:ascii="Arial" w:eastAsia="Times New Roman" w:hAnsi="Arial" w:cs="Arial"/>
          <w:b/>
          <w:lang w:eastAsia="ar-SA"/>
        </w:rPr>
        <w:t>Beoordeling en selectie van spelers</w:t>
      </w:r>
    </w:p>
    <w:p w14:paraId="575497AC" w14:textId="77777777" w:rsidR="00CF1004" w:rsidRP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 xml:space="preserve">Gedurende het seizoen registreren de trainers de opkomst van spelers bij trainingen, de opstellingen van de wedstrijden, het presteren van elke speler tijdens de trainingen en de wedstrijden. </w:t>
      </w:r>
    </w:p>
    <w:p w14:paraId="634B8549" w14:textId="77777777" w:rsidR="00CF1004" w:rsidRPr="00CF1004" w:rsidRDefault="00CF1004" w:rsidP="007B736C">
      <w:pPr>
        <w:suppressAutoHyphens/>
        <w:spacing w:after="0" w:line="240" w:lineRule="auto"/>
        <w:rPr>
          <w:rFonts w:ascii="Arial" w:eastAsia="Times New Roman" w:hAnsi="Arial" w:cs="Arial"/>
          <w:lang w:eastAsia="ar-SA"/>
        </w:rPr>
      </w:pPr>
    </w:p>
    <w:p w14:paraId="63453F9F" w14:textId="77777777" w:rsidR="00947C86" w:rsidRDefault="00947C86" w:rsidP="007B736C">
      <w:pPr>
        <w:suppressAutoHyphens/>
        <w:spacing w:after="0" w:line="240" w:lineRule="auto"/>
        <w:rPr>
          <w:rFonts w:ascii="Arial" w:eastAsia="Times New Roman" w:hAnsi="Arial" w:cs="Arial"/>
          <w:lang w:eastAsia="ar-SA"/>
        </w:rPr>
      </w:pPr>
      <w:r>
        <w:rPr>
          <w:rFonts w:ascii="Arial" w:eastAsia="Times New Roman" w:hAnsi="Arial" w:cs="Arial"/>
          <w:lang w:eastAsia="ar-SA"/>
        </w:rPr>
        <w:lastRenderedPageBreak/>
        <w:t xml:space="preserve">Om dit te borgen wordt het spelers-volg-systeem </w:t>
      </w:r>
      <w:proofErr w:type="spellStart"/>
      <w:r>
        <w:rPr>
          <w:rFonts w:ascii="Arial" w:eastAsia="Times New Roman" w:hAnsi="Arial" w:cs="Arial"/>
          <w:lang w:eastAsia="ar-SA"/>
        </w:rPr>
        <w:t>Talento</w:t>
      </w:r>
      <w:proofErr w:type="spellEnd"/>
      <w:r w:rsidR="00A4597C">
        <w:rPr>
          <w:rFonts w:ascii="Arial" w:eastAsia="Times New Roman" w:hAnsi="Arial" w:cs="Arial"/>
          <w:lang w:eastAsia="ar-SA"/>
        </w:rPr>
        <w:t xml:space="preserve"> (zie bijlage 1)</w:t>
      </w:r>
      <w:r>
        <w:rPr>
          <w:rFonts w:ascii="Arial" w:eastAsia="Times New Roman" w:hAnsi="Arial" w:cs="Arial"/>
          <w:lang w:eastAsia="ar-SA"/>
        </w:rPr>
        <w:t xml:space="preserve"> gebruikt.</w:t>
      </w:r>
      <w:r>
        <w:rPr>
          <w:rFonts w:ascii="Arial" w:eastAsia="Times New Roman" w:hAnsi="Arial" w:cs="Arial"/>
          <w:lang w:eastAsia="ar-SA"/>
        </w:rPr>
        <w:br/>
      </w:r>
    </w:p>
    <w:p w14:paraId="72A6AB7F" w14:textId="77777777" w:rsidR="00947C86" w:rsidRDefault="00947C86" w:rsidP="007B736C">
      <w:pPr>
        <w:suppressAutoHyphens/>
        <w:spacing w:after="0" w:line="240" w:lineRule="auto"/>
        <w:rPr>
          <w:rFonts w:ascii="Arial" w:eastAsia="Times New Roman" w:hAnsi="Arial" w:cs="Arial"/>
          <w:lang w:eastAsia="ar-SA"/>
        </w:rPr>
      </w:pPr>
      <w:r>
        <w:rPr>
          <w:rFonts w:ascii="Arial" w:eastAsia="Times New Roman" w:hAnsi="Arial" w:cs="Arial"/>
          <w:lang w:eastAsia="ar-SA"/>
        </w:rPr>
        <w:t>2x per seizoen vindt er een beoordeling van selectiespelers plaats, dit zal zijn eind december en eind april.</w:t>
      </w:r>
      <w:r>
        <w:rPr>
          <w:rFonts w:ascii="Arial" w:eastAsia="Times New Roman" w:hAnsi="Arial" w:cs="Arial"/>
          <w:lang w:eastAsia="ar-SA"/>
        </w:rPr>
        <w:br/>
      </w:r>
    </w:p>
    <w:p w14:paraId="7F0E2730" w14:textId="77777777" w:rsidR="00CF1004" w:rsidRDefault="00947C86" w:rsidP="007B736C">
      <w:pPr>
        <w:suppressAutoHyphens/>
        <w:spacing w:after="0" w:line="240" w:lineRule="auto"/>
        <w:rPr>
          <w:rFonts w:ascii="Arial" w:eastAsia="Times New Roman" w:hAnsi="Arial" w:cs="Arial"/>
          <w:lang w:eastAsia="ar-SA"/>
        </w:rPr>
      </w:pPr>
      <w:r>
        <w:rPr>
          <w:rFonts w:ascii="Arial" w:eastAsia="Times New Roman" w:hAnsi="Arial" w:cs="Arial"/>
          <w:lang w:eastAsia="ar-SA"/>
        </w:rPr>
        <w:t>Deze beo</w:t>
      </w:r>
      <w:r w:rsidR="00CF1004" w:rsidRPr="00CF1004">
        <w:rPr>
          <w:rFonts w:ascii="Arial" w:eastAsia="Times New Roman" w:hAnsi="Arial" w:cs="Arial"/>
          <w:lang w:eastAsia="ar-SA"/>
        </w:rPr>
        <w:t>ordeling vind</w:t>
      </w:r>
      <w:r w:rsidR="00472AA3">
        <w:rPr>
          <w:rFonts w:ascii="Arial" w:eastAsia="Times New Roman" w:hAnsi="Arial" w:cs="Arial"/>
          <w:lang w:eastAsia="ar-SA"/>
        </w:rPr>
        <w:t>t</w:t>
      </w:r>
      <w:r w:rsidR="00CF1004" w:rsidRPr="00CF1004">
        <w:rPr>
          <w:rFonts w:ascii="Arial" w:eastAsia="Times New Roman" w:hAnsi="Arial" w:cs="Arial"/>
          <w:lang w:eastAsia="ar-SA"/>
        </w:rPr>
        <w:t xml:space="preserve"> 2x per seizoen plaats,</w:t>
      </w:r>
      <w:r w:rsidR="0058477B">
        <w:rPr>
          <w:rFonts w:ascii="Arial" w:eastAsia="Times New Roman" w:hAnsi="Arial" w:cs="Arial"/>
          <w:lang w:eastAsia="ar-SA"/>
        </w:rPr>
        <w:t xml:space="preserve"> namelijk</w:t>
      </w:r>
      <w:r w:rsidR="00CF1004" w:rsidRPr="00CF1004">
        <w:rPr>
          <w:rFonts w:ascii="Arial" w:eastAsia="Times New Roman" w:hAnsi="Arial" w:cs="Arial"/>
          <w:lang w:eastAsia="ar-SA"/>
        </w:rPr>
        <w:t xml:space="preserve"> eind december en eind april.</w:t>
      </w:r>
    </w:p>
    <w:p w14:paraId="5D02469C" w14:textId="77777777" w:rsidR="00C5640C" w:rsidRDefault="00947C86" w:rsidP="007B736C">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Ook deze beoordelingen worden geregistreerd in </w:t>
      </w:r>
      <w:proofErr w:type="spellStart"/>
      <w:r>
        <w:rPr>
          <w:rFonts w:ascii="Arial" w:eastAsia="Times New Roman" w:hAnsi="Arial" w:cs="Arial"/>
          <w:lang w:eastAsia="ar-SA"/>
        </w:rPr>
        <w:t>Talento</w:t>
      </w:r>
      <w:proofErr w:type="spellEnd"/>
      <w:r>
        <w:rPr>
          <w:rFonts w:ascii="Arial" w:eastAsia="Times New Roman" w:hAnsi="Arial" w:cs="Arial"/>
          <w:lang w:eastAsia="ar-SA"/>
        </w:rPr>
        <w:t>.</w:t>
      </w:r>
    </w:p>
    <w:p w14:paraId="3B5BB759" w14:textId="77777777" w:rsidR="00947C86" w:rsidRDefault="00947C86" w:rsidP="007B736C">
      <w:pPr>
        <w:suppressAutoHyphens/>
        <w:spacing w:after="0" w:line="240" w:lineRule="auto"/>
        <w:rPr>
          <w:rFonts w:ascii="Arial" w:eastAsia="Times New Roman" w:hAnsi="Arial" w:cs="Arial"/>
          <w:lang w:eastAsia="ar-SA"/>
        </w:rPr>
      </w:pPr>
    </w:p>
    <w:p w14:paraId="4895A1A8" w14:textId="77777777" w:rsidR="00C5640C" w:rsidRPr="00CF1004" w:rsidRDefault="00C5640C" w:rsidP="007B736C">
      <w:pPr>
        <w:suppressAutoHyphens/>
        <w:spacing w:after="0" w:line="240" w:lineRule="auto"/>
        <w:rPr>
          <w:rFonts w:ascii="Arial" w:eastAsia="Times New Roman" w:hAnsi="Arial" w:cs="Arial"/>
          <w:lang w:eastAsia="ar-SA"/>
        </w:rPr>
      </w:pPr>
      <w:r>
        <w:rPr>
          <w:rFonts w:ascii="Arial" w:eastAsia="Times New Roman" w:hAnsi="Arial" w:cs="Arial"/>
          <w:lang w:eastAsia="ar-SA"/>
        </w:rPr>
        <w:t>Vanaf JO13 vind</w:t>
      </w:r>
      <w:r w:rsidR="00472AA3">
        <w:rPr>
          <w:rFonts w:ascii="Arial" w:eastAsia="Times New Roman" w:hAnsi="Arial" w:cs="Arial"/>
          <w:lang w:eastAsia="ar-SA"/>
        </w:rPr>
        <w:t>t</w:t>
      </w:r>
      <w:r>
        <w:rPr>
          <w:rFonts w:ascii="Arial" w:eastAsia="Times New Roman" w:hAnsi="Arial" w:cs="Arial"/>
          <w:lang w:eastAsia="ar-SA"/>
        </w:rPr>
        <w:t xml:space="preserve"> er bij de selectieteams </w:t>
      </w:r>
      <w:r w:rsidR="00472AA3">
        <w:rPr>
          <w:rFonts w:ascii="Arial" w:eastAsia="Times New Roman" w:hAnsi="Arial" w:cs="Arial"/>
          <w:lang w:eastAsia="ar-SA"/>
        </w:rPr>
        <w:t xml:space="preserve">1 of </w:t>
      </w:r>
      <w:r>
        <w:rPr>
          <w:rFonts w:ascii="Arial" w:eastAsia="Times New Roman" w:hAnsi="Arial" w:cs="Arial"/>
          <w:lang w:eastAsia="ar-SA"/>
        </w:rPr>
        <w:t>2x per jaar een 10 minutengesprek plaats.</w:t>
      </w:r>
      <w:r w:rsidR="0079302B">
        <w:rPr>
          <w:rFonts w:ascii="Arial" w:eastAsia="Times New Roman" w:hAnsi="Arial" w:cs="Arial"/>
          <w:lang w:eastAsia="ar-SA"/>
        </w:rPr>
        <w:br/>
        <w:t xml:space="preserve">Het doel is om tijdens dit gesprek het POP(persoonlijk ontwikkelingsplan)-formulier uit </w:t>
      </w:r>
      <w:proofErr w:type="spellStart"/>
      <w:r w:rsidR="0079302B">
        <w:rPr>
          <w:rFonts w:ascii="Arial" w:eastAsia="Times New Roman" w:hAnsi="Arial" w:cs="Arial"/>
          <w:lang w:eastAsia="ar-SA"/>
        </w:rPr>
        <w:t>Talento</w:t>
      </w:r>
      <w:proofErr w:type="spellEnd"/>
      <w:r w:rsidR="0079302B">
        <w:rPr>
          <w:rFonts w:ascii="Arial" w:eastAsia="Times New Roman" w:hAnsi="Arial" w:cs="Arial"/>
          <w:lang w:eastAsia="ar-SA"/>
        </w:rPr>
        <w:t xml:space="preserve"> te vullen.</w:t>
      </w:r>
    </w:p>
    <w:p w14:paraId="2F677915" w14:textId="77777777" w:rsidR="00CF1004" w:rsidRPr="00CF1004" w:rsidRDefault="00CF1004" w:rsidP="007B736C">
      <w:pPr>
        <w:suppressAutoHyphens/>
        <w:spacing w:after="0" w:line="240" w:lineRule="auto"/>
        <w:rPr>
          <w:rFonts w:ascii="Arial" w:eastAsia="Times New Roman" w:hAnsi="Arial" w:cs="Arial"/>
          <w:lang w:eastAsia="ar-SA"/>
        </w:rPr>
      </w:pPr>
    </w:p>
    <w:p w14:paraId="2F9CE64F" w14:textId="77777777" w:rsidR="00CF1004" w:rsidRPr="0058477B" w:rsidRDefault="008E16EA" w:rsidP="007B736C">
      <w:pPr>
        <w:suppressAutoHyphens/>
        <w:spacing w:after="0" w:line="240" w:lineRule="auto"/>
        <w:rPr>
          <w:rFonts w:ascii="Arial" w:eastAsia="Times New Roman" w:hAnsi="Arial" w:cs="Arial"/>
          <w:i/>
          <w:lang w:eastAsia="ar-SA"/>
        </w:rPr>
      </w:pPr>
      <w:r>
        <w:rPr>
          <w:rFonts w:ascii="Arial" w:eastAsia="Times New Roman" w:hAnsi="Arial" w:cs="Arial"/>
          <w:i/>
          <w:lang w:eastAsia="ar-SA"/>
        </w:rPr>
        <w:t>Beoordeling eind december</w:t>
      </w:r>
    </w:p>
    <w:p w14:paraId="313C29B6" w14:textId="77777777" w:rsidR="00CF1004" w:rsidRP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In deze beoordeling kunnen de progressie en de eventuele extra aandachtspunten</w:t>
      </w:r>
      <w:r w:rsidR="001C0138">
        <w:rPr>
          <w:rFonts w:ascii="Arial" w:eastAsia="Times New Roman" w:hAnsi="Arial" w:cs="Arial"/>
          <w:lang w:eastAsia="ar-SA"/>
        </w:rPr>
        <w:t xml:space="preserve"> </w:t>
      </w:r>
      <w:r w:rsidRPr="00CF1004">
        <w:rPr>
          <w:rFonts w:ascii="Arial" w:eastAsia="Times New Roman" w:hAnsi="Arial" w:cs="Arial"/>
          <w:lang w:eastAsia="ar-SA"/>
        </w:rPr>
        <w:t>van de betreffende jeugdspeler</w:t>
      </w:r>
      <w:r w:rsidR="001C0138">
        <w:rPr>
          <w:rFonts w:ascii="Arial" w:eastAsia="Times New Roman" w:hAnsi="Arial" w:cs="Arial"/>
          <w:lang w:eastAsia="ar-SA"/>
        </w:rPr>
        <w:t xml:space="preserve"> </w:t>
      </w:r>
      <w:r w:rsidR="00472AA3">
        <w:rPr>
          <w:rFonts w:ascii="Arial" w:eastAsia="Times New Roman" w:hAnsi="Arial" w:cs="Arial"/>
          <w:lang w:eastAsia="ar-SA"/>
        </w:rPr>
        <w:t>in kaart worden gebracht</w:t>
      </w:r>
      <w:r w:rsidRPr="00CF1004">
        <w:rPr>
          <w:rFonts w:ascii="Arial" w:eastAsia="Times New Roman" w:hAnsi="Arial" w:cs="Arial"/>
          <w:lang w:eastAsia="ar-SA"/>
        </w:rPr>
        <w:t xml:space="preserve">. </w:t>
      </w:r>
    </w:p>
    <w:p w14:paraId="6C18E9C1" w14:textId="77777777" w:rsidR="00CF1004" w:rsidRP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Daarnaast kan de beoordeling als basis dienen voor het laten meetrainen van jeugdspelers in een hogere leeftijdscategorie</w:t>
      </w:r>
      <w:r w:rsidR="001C0138">
        <w:rPr>
          <w:rFonts w:ascii="Arial" w:eastAsia="Times New Roman" w:hAnsi="Arial" w:cs="Arial"/>
          <w:lang w:eastAsia="ar-SA"/>
        </w:rPr>
        <w:t xml:space="preserve">. </w:t>
      </w:r>
      <w:r w:rsidR="00472AA3">
        <w:rPr>
          <w:rFonts w:ascii="Arial" w:eastAsia="Times New Roman" w:hAnsi="Arial" w:cs="Arial"/>
          <w:lang w:eastAsia="ar-SA"/>
        </w:rPr>
        <w:t>Verder kan de beoordeling als uitgangspunt dienen voor extra (technische) training.</w:t>
      </w:r>
    </w:p>
    <w:p w14:paraId="12CC8BA0" w14:textId="77777777" w:rsidR="0058477B" w:rsidRDefault="0058477B" w:rsidP="007B736C">
      <w:pPr>
        <w:suppressAutoHyphens/>
        <w:spacing w:after="0" w:line="240" w:lineRule="auto"/>
        <w:rPr>
          <w:rFonts w:ascii="Arial" w:eastAsia="Times New Roman" w:hAnsi="Arial" w:cs="Arial"/>
          <w:i/>
          <w:lang w:eastAsia="ar-SA"/>
        </w:rPr>
      </w:pPr>
    </w:p>
    <w:p w14:paraId="4C152C00" w14:textId="77777777" w:rsidR="00CF1004" w:rsidRPr="0058477B" w:rsidRDefault="008E16EA" w:rsidP="007B736C">
      <w:pPr>
        <w:suppressAutoHyphens/>
        <w:spacing w:after="0" w:line="240" w:lineRule="auto"/>
        <w:rPr>
          <w:rFonts w:ascii="Arial" w:eastAsia="Times New Roman" w:hAnsi="Arial" w:cs="Arial"/>
          <w:i/>
          <w:lang w:eastAsia="ar-SA"/>
        </w:rPr>
      </w:pPr>
      <w:r>
        <w:rPr>
          <w:rFonts w:ascii="Arial" w:eastAsia="Times New Roman" w:hAnsi="Arial" w:cs="Arial"/>
          <w:i/>
          <w:lang w:eastAsia="ar-SA"/>
        </w:rPr>
        <w:t>Beoordeling eind april</w:t>
      </w:r>
    </w:p>
    <w:p w14:paraId="6345E2A6" w14:textId="77777777" w:rsidR="00CF1004"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In deze periode loopt het seizoen op zijn eind en is het noodzakelijk</w:t>
      </w:r>
      <w:r w:rsidR="001C0138">
        <w:rPr>
          <w:rFonts w:ascii="Arial" w:eastAsia="Times New Roman" w:hAnsi="Arial" w:cs="Arial"/>
          <w:lang w:eastAsia="ar-SA"/>
        </w:rPr>
        <w:t xml:space="preserve"> </w:t>
      </w:r>
      <w:r w:rsidRPr="00CF1004">
        <w:rPr>
          <w:rFonts w:ascii="Arial" w:eastAsia="Times New Roman" w:hAnsi="Arial" w:cs="Arial"/>
          <w:lang w:eastAsia="ar-SA"/>
        </w:rPr>
        <w:t>een beeld te vormen voor het nieuwe seizoen.</w:t>
      </w:r>
      <w:r w:rsidR="001C0138">
        <w:rPr>
          <w:rFonts w:ascii="Arial" w:eastAsia="Times New Roman" w:hAnsi="Arial" w:cs="Arial"/>
          <w:lang w:eastAsia="ar-SA"/>
        </w:rPr>
        <w:t xml:space="preserve"> </w:t>
      </w:r>
      <w:r w:rsidRPr="00CF1004">
        <w:rPr>
          <w:rFonts w:ascii="Arial" w:eastAsia="Times New Roman" w:hAnsi="Arial" w:cs="Arial"/>
          <w:lang w:eastAsia="ar-SA"/>
        </w:rPr>
        <w:t>Spelers hebben eventueel meegetraind en</w:t>
      </w:r>
      <w:r w:rsidR="00472AA3">
        <w:rPr>
          <w:rFonts w:ascii="Arial" w:eastAsia="Times New Roman" w:hAnsi="Arial" w:cs="Arial"/>
          <w:lang w:eastAsia="ar-SA"/>
        </w:rPr>
        <w:t>/of</w:t>
      </w:r>
      <w:r w:rsidRPr="00CF1004">
        <w:rPr>
          <w:rFonts w:ascii="Arial" w:eastAsia="Times New Roman" w:hAnsi="Arial" w:cs="Arial"/>
          <w:lang w:eastAsia="ar-SA"/>
        </w:rPr>
        <w:t xml:space="preserve"> gevoetbald met een hogere leeftijdsgroep. </w:t>
      </w:r>
    </w:p>
    <w:p w14:paraId="0B14F4AB" w14:textId="77777777" w:rsidR="008E16EA" w:rsidRPr="00CF1004" w:rsidRDefault="008E16EA" w:rsidP="007B736C">
      <w:pPr>
        <w:suppressAutoHyphens/>
        <w:spacing w:after="0" w:line="240" w:lineRule="auto"/>
        <w:rPr>
          <w:rFonts w:ascii="Arial" w:eastAsia="Times New Roman" w:hAnsi="Arial" w:cs="Arial"/>
          <w:lang w:eastAsia="ar-SA"/>
        </w:rPr>
      </w:pPr>
    </w:p>
    <w:p w14:paraId="3DFAE8FC" w14:textId="77777777" w:rsidR="00CF1004" w:rsidRDefault="00472AA3" w:rsidP="007B736C">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De beoordeling van eind april kan als graadmeter dienen voor de persoonlijke ontwikkeling van een speler van het afgewerkte seizoen. Verder </w:t>
      </w:r>
      <w:r w:rsidR="0072323D">
        <w:rPr>
          <w:rFonts w:ascii="Arial" w:eastAsia="Times New Roman" w:hAnsi="Arial" w:cs="Arial"/>
          <w:lang w:eastAsia="ar-SA"/>
        </w:rPr>
        <w:t>is</w:t>
      </w:r>
      <w:r>
        <w:rPr>
          <w:rFonts w:ascii="Arial" w:eastAsia="Times New Roman" w:hAnsi="Arial" w:cs="Arial"/>
          <w:lang w:eastAsia="ar-SA"/>
        </w:rPr>
        <w:t xml:space="preserve"> dit de basis waarop de teams voor het nieuwe seizoen samengesteld</w:t>
      </w:r>
      <w:r w:rsidR="0072323D">
        <w:rPr>
          <w:rFonts w:ascii="Arial" w:eastAsia="Times New Roman" w:hAnsi="Arial" w:cs="Arial"/>
          <w:lang w:eastAsia="ar-SA"/>
        </w:rPr>
        <w:t xml:space="preserve"> worden</w:t>
      </w:r>
      <w:r>
        <w:rPr>
          <w:rFonts w:ascii="Arial" w:eastAsia="Times New Roman" w:hAnsi="Arial" w:cs="Arial"/>
          <w:lang w:eastAsia="ar-SA"/>
        </w:rPr>
        <w:t>.</w:t>
      </w:r>
    </w:p>
    <w:p w14:paraId="5DC8F379" w14:textId="77777777" w:rsidR="008E16EA" w:rsidRPr="00CF1004" w:rsidRDefault="008E16EA" w:rsidP="007B736C">
      <w:pPr>
        <w:suppressAutoHyphens/>
        <w:spacing w:after="0" w:line="240" w:lineRule="auto"/>
        <w:rPr>
          <w:rFonts w:ascii="Arial" w:eastAsia="Times New Roman" w:hAnsi="Arial" w:cs="Arial"/>
          <w:lang w:eastAsia="ar-SA"/>
        </w:rPr>
      </w:pPr>
    </w:p>
    <w:p w14:paraId="01314054" w14:textId="77777777" w:rsidR="0079302B" w:rsidRDefault="00CF1004" w:rsidP="007B736C">
      <w:pPr>
        <w:suppressAutoHyphens/>
        <w:spacing w:after="0" w:line="240" w:lineRule="auto"/>
        <w:rPr>
          <w:rFonts w:ascii="Arial" w:eastAsia="Times New Roman" w:hAnsi="Arial" w:cs="Arial"/>
          <w:lang w:eastAsia="ar-SA"/>
        </w:rPr>
      </w:pPr>
      <w:r w:rsidRPr="00CF1004">
        <w:rPr>
          <w:rFonts w:ascii="Arial" w:eastAsia="Times New Roman" w:hAnsi="Arial" w:cs="Arial"/>
          <w:lang w:eastAsia="ar-SA"/>
        </w:rPr>
        <w:t xml:space="preserve">Naast de beoordeling van de trainer wordt gedurende het seizoen elk </w:t>
      </w:r>
      <w:r w:rsidR="00472AA3">
        <w:rPr>
          <w:rFonts w:ascii="Arial" w:eastAsia="Times New Roman" w:hAnsi="Arial" w:cs="Arial"/>
          <w:lang w:eastAsia="ar-SA"/>
        </w:rPr>
        <w:t>team</w:t>
      </w:r>
      <w:r w:rsidRPr="00CF1004">
        <w:rPr>
          <w:rFonts w:ascii="Arial" w:eastAsia="Times New Roman" w:hAnsi="Arial" w:cs="Arial"/>
          <w:lang w:eastAsia="ar-SA"/>
        </w:rPr>
        <w:t xml:space="preserve"> ge</w:t>
      </w:r>
      <w:r w:rsidR="0079302B">
        <w:rPr>
          <w:rFonts w:ascii="Arial" w:eastAsia="Times New Roman" w:hAnsi="Arial" w:cs="Arial"/>
          <w:lang w:eastAsia="ar-SA"/>
        </w:rPr>
        <w:t xml:space="preserve">scout. </w:t>
      </w:r>
      <w:r w:rsidR="0079302B">
        <w:rPr>
          <w:rFonts w:ascii="Arial" w:eastAsia="Times New Roman" w:hAnsi="Arial" w:cs="Arial"/>
          <w:lang w:eastAsia="ar-SA"/>
        </w:rPr>
        <w:br/>
      </w:r>
      <w:r w:rsidR="00472AA3">
        <w:rPr>
          <w:rFonts w:ascii="Arial" w:eastAsia="Times New Roman" w:hAnsi="Arial" w:cs="Arial"/>
          <w:lang w:eastAsia="ar-SA"/>
        </w:rPr>
        <w:t>De</w:t>
      </w:r>
      <w:r w:rsidR="0079302B">
        <w:rPr>
          <w:rFonts w:ascii="Arial" w:eastAsia="Times New Roman" w:hAnsi="Arial" w:cs="Arial"/>
          <w:lang w:eastAsia="ar-SA"/>
        </w:rPr>
        <w:t xml:space="preserve"> leden van de technische commissie</w:t>
      </w:r>
      <w:r w:rsidR="00472AA3">
        <w:rPr>
          <w:rFonts w:ascii="Arial" w:eastAsia="Times New Roman" w:hAnsi="Arial" w:cs="Arial"/>
          <w:lang w:eastAsia="ar-SA"/>
        </w:rPr>
        <w:t xml:space="preserve"> bekijken tijdens </w:t>
      </w:r>
      <w:r w:rsidR="007B1F51">
        <w:rPr>
          <w:rFonts w:ascii="Arial" w:eastAsia="Times New Roman" w:hAnsi="Arial" w:cs="Arial"/>
          <w:lang w:eastAsia="ar-SA"/>
        </w:rPr>
        <w:t xml:space="preserve">de wedstrijden de individuele spelers en de teams. </w:t>
      </w:r>
      <w:r w:rsidR="0079302B">
        <w:rPr>
          <w:rFonts w:ascii="Arial" w:eastAsia="Times New Roman" w:hAnsi="Arial" w:cs="Arial"/>
          <w:lang w:eastAsia="ar-SA"/>
        </w:rPr>
        <w:t>De bevi</w:t>
      </w:r>
      <w:r w:rsidR="007F0EEA">
        <w:rPr>
          <w:rFonts w:ascii="Arial" w:eastAsia="Times New Roman" w:hAnsi="Arial" w:cs="Arial"/>
          <w:lang w:eastAsia="ar-SA"/>
        </w:rPr>
        <w:t>ndingen worden besproken in de technische</w:t>
      </w:r>
      <w:r w:rsidR="001C0138">
        <w:rPr>
          <w:rFonts w:ascii="Arial" w:eastAsia="Times New Roman" w:hAnsi="Arial" w:cs="Arial"/>
          <w:lang w:eastAsia="ar-SA"/>
        </w:rPr>
        <w:t xml:space="preserve"> </w:t>
      </w:r>
      <w:r w:rsidR="007F0EEA">
        <w:rPr>
          <w:rFonts w:ascii="Arial" w:eastAsia="Times New Roman" w:hAnsi="Arial" w:cs="Arial"/>
          <w:lang w:eastAsia="ar-SA"/>
        </w:rPr>
        <w:t>c</w:t>
      </w:r>
      <w:r w:rsidR="0079302B">
        <w:rPr>
          <w:rFonts w:ascii="Arial" w:eastAsia="Times New Roman" w:hAnsi="Arial" w:cs="Arial"/>
          <w:lang w:eastAsia="ar-SA"/>
        </w:rPr>
        <w:t>ommissie.</w:t>
      </w:r>
    </w:p>
    <w:p w14:paraId="597D820C" w14:textId="77777777" w:rsidR="0079302B" w:rsidRDefault="0079302B" w:rsidP="007B736C">
      <w:pPr>
        <w:suppressAutoHyphens/>
        <w:spacing w:after="0" w:line="240" w:lineRule="auto"/>
        <w:rPr>
          <w:rFonts w:ascii="Arial" w:eastAsia="Times New Roman" w:hAnsi="Arial" w:cs="Arial"/>
          <w:lang w:eastAsia="ar-SA"/>
        </w:rPr>
      </w:pPr>
    </w:p>
    <w:p w14:paraId="3EF2F4A8" w14:textId="77777777" w:rsidR="00CF1004" w:rsidRPr="00CF1004" w:rsidRDefault="00BF77A3" w:rsidP="007B736C">
      <w:pPr>
        <w:keepNext/>
        <w:suppressAutoHyphens/>
        <w:spacing w:after="0" w:line="240" w:lineRule="auto"/>
        <w:rPr>
          <w:rFonts w:ascii="Arial" w:eastAsia="Lucida Sans Unicode" w:hAnsi="Arial" w:cs="Arial"/>
          <w:lang w:eastAsia="ar-SA"/>
        </w:rPr>
      </w:pPr>
      <w:r>
        <w:rPr>
          <w:rFonts w:ascii="Arial" w:eastAsia="Lucida Sans Unicode" w:hAnsi="Arial" w:cs="Arial"/>
          <w:b/>
          <w:lang w:eastAsia="ar-SA"/>
        </w:rPr>
        <w:t xml:space="preserve">4.4 </w:t>
      </w:r>
      <w:r w:rsidR="0058477B">
        <w:rPr>
          <w:rFonts w:ascii="Arial" w:eastAsia="Lucida Sans Unicode" w:hAnsi="Arial" w:cs="Arial"/>
          <w:b/>
          <w:lang w:eastAsia="ar-SA"/>
        </w:rPr>
        <w:t>Onderscheid prestatief</w:t>
      </w:r>
      <w:r w:rsidR="00CF1004" w:rsidRPr="00CF1004">
        <w:rPr>
          <w:rFonts w:ascii="Arial" w:eastAsia="Lucida Sans Unicode" w:hAnsi="Arial" w:cs="Arial"/>
          <w:b/>
          <w:lang w:eastAsia="ar-SA"/>
        </w:rPr>
        <w:t>/recreatief</w:t>
      </w:r>
    </w:p>
    <w:p w14:paraId="09A09E5C" w14:textId="77777777" w:rsidR="00CF1004" w:rsidRPr="006B72B8" w:rsidRDefault="00CF1004" w:rsidP="007B736C">
      <w:pPr>
        <w:suppressAutoHyphens/>
        <w:spacing w:after="0" w:line="240" w:lineRule="auto"/>
        <w:rPr>
          <w:rFonts w:ascii="Arial" w:eastAsia="Times New Roman" w:hAnsi="Arial" w:cs="Arial"/>
          <w:i/>
          <w:lang w:eastAsia="ar-SA"/>
        </w:rPr>
      </w:pPr>
      <w:r w:rsidRPr="006B72B8">
        <w:rPr>
          <w:rFonts w:ascii="Arial" w:eastAsia="Times New Roman" w:hAnsi="Arial" w:cs="Arial"/>
          <w:i/>
          <w:lang w:eastAsia="ar-SA"/>
        </w:rPr>
        <w:t xml:space="preserve">Prestatie – Selectie – </w:t>
      </w:r>
      <w:r w:rsidR="008F5D8B" w:rsidRPr="006B72B8">
        <w:rPr>
          <w:rFonts w:ascii="Arial" w:eastAsia="Times New Roman" w:hAnsi="Arial" w:cs="Arial"/>
          <w:i/>
          <w:lang w:eastAsia="ar-SA"/>
        </w:rPr>
        <w:t xml:space="preserve">teams </w:t>
      </w:r>
    </w:p>
    <w:p w14:paraId="71E7F447" w14:textId="77777777" w:rsidR="00CF1004" w:rsidRPr="006B72B8" w:rsidRDefault="00CF1004" w:rsidP="007B736C">
      <w:pPr>
        <w:suppressAutoHyphens/>
        <w:spacing w:after="0" w:line="240" w:lineRule="auto"/>
        <w:rPr>
          <w:rFonts w:ascii="Arial" w:eastAsia="Times New Roman" w:hAnsi="Arial" w:cs="Arial"/>
          <w:lang w:eastAsia="ar-SA"/>
        </w:rPr>
      </w:pPr>
      <w:r w:rsidRPr="006B72B8">
        <w:rPr>
          <w:rFonts w:ascii="Arial" w:eastAsia="Times New Roman" w:hAnsi="Arial" w:cs="Arial"/>
          <w:lang w:eastAsia="ar-SA"/>
        </w:rPr>
        <w:t>Een van de uitgangspunten van dit opleidingsplan t.a.v. jeugdvoetbaltrainingen is dat de jeugd van ODIN’59 met plezier en succesvol aan de voetbalsport deelneemt.</w:t>
      </w:r>
    </w:p>
    <w:p w14:paraId="6A934538" w14:textId="77777777" w:rsidR="00CF1004" w:rsidRPr="006B72B8" w:rsidRDefault="00CF1004" w:rsidP="007B736C">
      <w:pPr>
        <w:suppressAutoHyphens/>
        <w:spacing w:after="0" w:line="240" w:lineRule="auto"/>
        <w:rPr>
          <w:rFonts w:ascii="Arial" w:eastAsia="Times New Roman" w:hAnsi="Arial" w:cs="Arial"/>
          <w:lang w:eastAsia="ar-SA"/>
        </w:rPr>
      </w:pPr>
      <w:r w:rsidRPr="006B72B8">
        <w:rPr>
          <w:rFonts w:ascii="Arial" w:eastAsia="Times New Roman" w:hAnsi="Arial" w:cs="Arial"/>
          <w:lang w:eastAsia="ar-SA"/>
        </w:rPr>
        <w:t xml:space="preserve">Tegelijkertijd willen wij trachten met de jeugd op een zo hoog mogelijk niveau te trainen en </w:t>
      </w:r>
      <w:r w:rsidR="00AC4828" w:rsidRPr="006B72B8">
        <w:rPr>
          <w:rFonts w:ascii="Arial" w:eastAsia="Times New Roman" w:hAnsi="Arial" w:cs="Arial"/>
          <w:lang w:eastAsia="ar-SA"/>
        </w:rPr>
        <w:t xml:space="preserve">in competitieverband te </w:t>
      </w:r>
      <w:r w:rsidRPr="006B72B8">
        <w:rPr>
          <w:rFonts w:ascii="Arial" w:eastAsia="Times New Roman" w:hAnsi="Arial" w:cs="Arial"/>
          <w:lang w:eastAsia="ar-SA"/>
        </w:rPr>
        <w:t>spelen.</w:t>
      </w:r>
    </w:p>
    <w:p w14:paraId="2ED3783F" w14:textId="77777777" w:rsidR="00CF1004" w:rsidRPr="006B72B8" w:rsidRDefault="00CF1004" w:rsidP="007B736C">
      <w:pPr>
        <w:suppressAutoHyphens/>
        <w:spacing w:after="0" w:line="240" w:lineRule="auto"/>
        <w:rPr>
          <w:rFonts w:ascii="Arial" w:eastAsia="Times New Roman" w:hAnsi="Arial" w:cs="Arial"/>
          <w:lang w:eastAsia="ar-SA"/>
        </w:rPr>
      </w:pPr>
      <w:r w:rsidRPr="006B72B8">
        <w:rPr>
          <w:rFonts w:ascii="Arial" w:eastAsia="Times New Roman" w:hAnsi="Arial" w:cs="Arial"/>
          <w:lang w:eastAsia="ar-SA"/>
        </w:rPr>
        <w:t>In de opleiding van de jeugdspelers wordt gericht gewerkt naar een vast spelconcept.</w:t>
      </w:r>
    </w:p>
    <w:p w14:paraId="01B8C8E1" w14:textId="77777777" w:rsidR="00CF1004" w:rsidRPr="006B72B8" w:rsidRDefault="00CF1004" w:rsidP="007B736C">
      <w:pPr>
        <w:suppressAutoHyphens/>
        <w:spacing w:after="0" w:line="240" w:lineRule="auto"/>
        <w:rPr>
          <w:rFonts w:ascii="Arial" w:eastAsia="Times New Roman" w:hAnsi="Arial" w:cs="Arial"/>
          <w:lang w:eastAsia="ar-SA"/>
        </w:rPr>
      </w:pPr>
    </w:p>
    <w:p w14:paraId="28FF17DC" w14:textId="77777777" w:rsidR="008F5D8B" w:rsidRPr="006B72B8" w:rsidRDefault="008F5D8B" w:rsidP="007B736C">
      <w:pPr>
        <w:suppressAutoHyphens/>
        <w:spacing w:after="0" w:line="240" w:lineRule="auto"/>
        <w:rPr>
          <w:rFonts w:ascii="Arial" w:eastAsia="Times New Roman" w:hAnsi="Arial" w:cs="Arial"/>
          <w:lang w:eastAsia="ar-SA"/>
        </w:rPr>
      </w:pPr>
      <w:r w:rsidRPr="006B72B8">
        <w:rPr>
          <w:rFonts w:ascii="Arial" w:eastAsia="Times New Roman" w:hAnsi="Arial" w:cs="Arial"/>
          <w:lang w:eastAsia="ar-SA"/>
        </w:rPr>
        <w:t xml:space="preserve">In elke leeftijdscategorie, JO19/18, JO17/16, JO15/14, JO13/12, JO10/11 en JO9/8 heeft ODIN’59 3 prestatieteams. </w:t>
      </w:r>
    </w:p>
    <w:p w14:paraId="5D432EA3" w14:textId="77777777" w:rsidR="00CF1004" w:rsidRPr="006B72B8" w:rsidRDefault="008F5D8B" w:rsidP="007B736C">
      <w:pPr>
        <w:suppressAutoHyphens/>
        <w:spacing w:after="0" w:line="240" w:lineRule="auto"/>
        <w:rPr>
          <w:rFonts w:ascii="Arial" w:eastAsia="Times New Roman" w:hAnsi="Arial" w:cs="Arial"/>
          <w:lang w:eastAsia="ar-SA"/>
        </w:rPr>
      </w:pPr>
      <w:r w:rsidRPr="006B72B8">
        <w:rPr>
          <w:rFonts w:ascii="Arial" w:eastAsia="Times New Roman" w:hAnsi="Arial" w:cs="Arial"/>
          <w:lang w:eastAsia="ar-SA"/>
        </w:rPr>
        <w:t>Door het geven van goede training, coaching en begeleiding houden we de prestatieteams op een zo hoog mogelijk niveau. Het uiteindelijke doel is het waarborgen van de continuïteit om talentvolle spelers te leveren aan de A-selectie.</w:t>
      </w:r>
    </w:p>
    <w:p w14:paraId="7560FA47" w14:textId="77777777" w:rsidR="0058477B" w:rsidRPr="006B72B8" w:rsidRDefault="0058477B" w:rsidP="007B736C">
      <w:pPr>
        <w:suppressAutoHyphens/>
        <w:spacing w:after="0" w:line="240" w:lineRule="auto"/>
        <w:rPr>
          <w:rFonts w:ascii="Arial" w:eastAsia="Times New Roman" w:hAnsi="Arial" w:cs="Arial"/>
          <w:lang w:eastAsia="ar-SA"/>
        </w:rPr>
      </w:pPr>
    </w:p>
    <w:p w14:paraId="246E788B" w14:textId="77777777" w:rsidR="00CF1004" w:rsidRPr="006B72B8" w:rsidRDefault="008E16EA" w:rsidP="007B7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i/>
          <w:lang w:bidi="en-US"/>
        </w:rPr>
      </w:pPr>
      <w:r>
        <w:rPr>
          <w:rFonts w:ascii="Arial" w:eastAsia="Times New Roman" w:hAnsi="Arial" w:cs="Arial"/>
          <w:i/>
          <w:lang w:bidi="en-US"/>
        </w:rPr>
        <w:t>Selectie</w:t>
      </w:r>
    </w:p>
    <w:p w14:paraId="3D1344FD" w14:textId="77777777" w:rsidR="00CF1004" w:rsidRPr="006B72B8" w:rsidRDefault="00CF1004" w:rsidP="007B7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lang w:bidi="en-US"/>
        </w:rPr>
      </w:pPr>
      <w:r w:rsidRPr="006B72B8">
        <w:rPr>
          <w:rFonts w:ascii="Arial" w:eastAsia="Times New Roman" w:hAnsi="Arial" w:cs="Arial"/>
          <w:lang w:bidi="en-US"/>
        </w:rPr>
        <w:t xml:space="preserve">In aanmerking voor een plaats in de selectie komen betere voetballers op basis van een optelsom van de technische en tactische kwaliteiten; de fysieke toestand, inzet, mentaliteit en algemeen gedrag van een speler. </w:t>
      </w:r>
    </w:p>
    <w:p w14:paraId="274A653E" w14:textId="77777777" w:rsidR="00A31693" w:rsidRPr="006B72B8" w:rsidRDefault="00A31693" w:rsidP="007B736C">
      <w:pPr>
        <w:suppressAutoHyphens/>
        <w:spacing w:after="0" w:line="240" w:lineRule="auto"/>
        <w:rPr>
          <w:rFonts w:ascii="Arial" w:eastAsia="Times New Roman" w:hAnsi="Arial" w:cs="Arial"/>
          <w:u w:val="single"/>
          <w:lang w:eastAsia="ar-SA"/>
        </w:rPr>
      </w:pPr>
    </w:p>
    <w:p w14:paraId="6C1AD25D" w14:textId="77777777" w:rsidR="00CF1004" w:rsidRPr="006B72B8" w:rsidRDefault="00CF1004" w:rsidP="007B736C">
      <w:pPr>
        <w:suppressAutoHyphens/>
        <w:spacing w:after="0" w:line="240" w:lineRule="auto"/>
        <w:rPr>
          <w:rFonts w:ascii="Arial" w:eastAsia="Times New Roman" w:hAnsi="Arial" w:cs="Arial"/>
          <w:i/>
          <w:lang w:eastAsia="ar-SA"/>
        </w:rPr>
      </w:pPr>
      <w:r w:rsidRPr="006B72B8">
        <w:rPr>
          <w:rFonts w:ascii="Arial" w:eastAsia="Times New Roman" w:hAnsi="Arial" w:cs="Arial"/>
          <w:i/>
          <w:lang w:eastAsia="ar-SA"/>
        </w:rPr>
        <w:t xml:space="preserve">Recreatie – niet selectie </w:t>
      </w:r>
      <w:r w:rsidR="008F5D8B" w:rsidRPr="006B72B8">
        <w:rPr>
          <w:rFonts w:ascii="Arial" w:eastAsia="Times New Roman" w:hAnsi="Arial" w:cs="Arial"/>
          <w:i/>
          <w:lang w:eastAsia="ar-SA"/>
        </w:rPr>
        <w:t>teams</w:t>
      </w:r>
    </w:p>
    <w:p w14:paraId="5C0527A1" w14:textId="77777777" w:rsidR="00CF1004" w:rsidRPr="006B72B8" w:rsidRDefault="00CF1004" w:rsidP="007B736C">
      <w:pPr>
        <w:suppressAutoHyphens/>
        <w:spacing w:after="0" w:line="240" w:lineRule="auto"/>
        <w:rPr>
          <w:rFonts w:ascii="Arial" w:eastAsia="Times New Roman" w:hAnsi="Arial" w:cs="Arial"/>
          <w:lang w:eastAsia="ar-SA"/>
        </w:rPr>
      </w:pPr>
      <w:r w:rsidRPr="006B72B8">
        <w:rPr>
          <w:rFonts w:ascii="Arial" w:eastAsia="Times New Roman" w:hAnsi="Arial" w:cs="Arial"/>
          <w:lang w:eastAsia="ar-SA"/>
        </w:rPr>
        <w:t>Naast de prestatie-</w:t>
      </w:r>
      <w:r w:rsidR="008F5D8B" w:rsidRPr="006B72B8">
        <w:rPr>
          <w:rFonts w:ascii="Arial" w:eastAsia="Times New Roman" w:hAnsi="Arial" w:cs="Arial"/>
          <w:lang w:eastAsia="ar-SA"/>
        </w:rPr>
        <w:t xml:space="preserve">teams </w:t>
      </w:r>
      <w:r w:rsidRPr="006B72B8">
        <w:rPr>
          <w:rFonts w:ascii="Arial" w:eastAsia="Times New Roman" w:hAnsi="Arial" w:cs="Arial"/>
          <w:lang w:eastAsia="ar-SA"/>
        </w:rPr>
        <w:t xml:space="preserve">van elke leeftijdsgroep </w:t>
      </w:r>
      <w:r w:rsidR="008F5D8B" w:rsidRPr="006B72B8">
        <w:rPr>
          <w:rFonts w:ascii="Arial" w:eastAsia="Times New Roman" w:hAnsi="Arial" w:cs="Arial"/>
          <w:lang w:eastAsia="ar-SA"/>
        </w:rPr>
        <w:t xml:space="preserve">heeft ODIN’59 </w:t>
      </w:r>
      <w:r w:rsidRPr="006B72B8">
        <w:rPr>
          <w:rFonts w:ascii="Arial" w:eastAsia="Times New Roman" w:hAnsi="Arial" w:cs="Arial"/>
          <w:lang w:eastAsia="ar-SA"/>
        </w:rPr>
        <w:t>een groot aantal recreatie-</w:t>
      </w:r>
      <w:r w:rsidR="008F5D8B" w:rsidRPr="006B72B8">
        <w:rPr>
          <w:rFonts w:ascii="Arial" w:eastAsia="Times New Roman" w:hAnsi="Arial" w:cs="Arial"/>
          <w:lang w:eastAsia="ar-SA"/>
        </w:rPr>
        <w:t>teams</w:t>
      </w:r>
      <w:r w:rsidRPr="006B72B8">
        <w:rPr>
          <w:rFonts w:ascii="Arial" w:eastAsia="Times New Roman" w:hAnsi="Arial" w:cs="Arial"/>
          <w:lang w:eastAsia="ar-SA"/>
        </w:rPr>
        <w:t xml:space="preserve">. De indeling van deze elftallen is afhankelijk van het niveau </w:t>
      </w:r>
      <w:r w:rsidR="0058477B" w:rsidRPr="006B72B8">
        <w:rPr>
          <w:rFonts w:ascii="Arial" w:eastAsia="Times New Roman" w:hAnsi="Arial" w:cs="Arial"/>
          <w:lang w:eastAsia="ar-SA"/>
        </w:rPr>
        <w:t xml:space="preserve">en de kwaliteit van de spelers. </w:t>
      </w:r>
    </w:p>
    <w:p w14:paraId="4CCE306B" w14:textId="77777777" w:rsidR="00CF1004" w:rsidRPr="006B72B8" w:rsidRDefault="00CF1004" w:rsidP="007B736C">
      <w:pPr>
        <w:suppressAutoHyphens/>
        <w:spacing w:after="0" w:line="240" w:lineRule="auto"/>
        <w:rPr>
          <w:rFonts w:ascii="Arial" w:eastAsia="Times New Roman" w:hAnsi="Arial" w:cs="Arial"/>
          <w:lang w:eastAsia="ar-SA"/>
        </w:rPr>
      </w:pPr>
    </w:p>
    <w:p w14:paraId="1D24460D" w14:textId="77777777" w:rsidR="00E41A5D" w:rsidRDefault="009029EF" w:rsidP="007B736C">
      <w:pPr>
        <w:suppressAutoHyphens/>
        <w:spacing w:after="0" w:line="240" w:lineRule="auto"/>
        <w:rPr>
          <w:rFonts w:ascii="Arial" w:eastAsia="Times New Roman" w:hAnsi="Arial" w:cs="Arial"/>
          <w:lang w:eastAsia="ar-SA"/>
        </w:rPr>
      </w:pPr>
      <w:r w:rsidRPr="006B72B8">
        <w:rPr>
          <w:rFonts w:ascii="Arial" w:eastAsia="Times New Roman" w:hAnsi="Arial" w:cs="Arial"/>
          <w:lang w:eastAsia="ar-SA"/>
        </w:rPr>
        <w:t xml:space="preserve">Het uitgangspunt bij </w:t>
      </w:r>
      <w:r w:rsidR="00E41A5D">
        <w:rPr>
          <w:rFonts w:ascii="Arial" w:eastAsia="Times New Roman" w:hAnsi="Arial" w:cs="Arial"/>
          <w:lang w:eastAsia="ar-SA"/>
        </w:rPr>
        <w:t>een</w:t>
      </w:r>
      <w:r w:rsidRPr="006B72B8">
        <w:rPr>
          <w:rFonts w:ascii="Arial" w:eastAsia="Times New Roman" w:hAnsi="Arial" w:cs="Arial"/>
          <w:lang w:eastAsia="ar-SA"/>
        </w:rPr>
        <w:t xml:space="preserve"> recreatief team </w:t>
      </w:r>
      <w:r w:rsidR="00E41A5D">
        <w:rPr>
          <w:rFonts w:ascii="Arial" w:eastAsia="Times New Roman" w:hAnsi="Arial" w:cs="Arial"/>
          <w:lang w:eastAsia="ar-SA"/>
        </w:rPr>
        <w:t>is spelvreugde.</w:t>
      </w:r>
    </w:p>
    <w:p w14:paraId="13A017A6" w14:textId="77777777" w:rsidR="00E41A5D" w:rsidRDefault="00E41A5D" w:rsidP="007B736C">
      <w:pPr>
        <w:suppressAutoHyphens/>
        <w:spacing w:after="0" w:line="240" w:lineRule="auto"/>
        <w:rPr>
          <w:rFonts w:ascii="Arial" w:eastAsia="Times New Roman" w:hAnsi="Arial" w:cs="Arial"/>
          <w:lang w:eastAsia="ar-SA"/>
        </w:rPr>
      </w:pPr>
    </w:p>
    <w:p w14:paraId="7FB7F43F" w14:textId="77777777" w:rsidR="00CF1004" w:rsidRPr="006B72B8" w:rsidRDefault="00CF1004" w:rsidP="007B736C">
      <w:pPr>
        <w:suppressAutoHyphens/>
        <w:spacing w:after="0" w:line="240" w:lineRule="auto"/>
        <w:rPr>
          <w:rFonts w:ascii="Arial" w:eastAsia="Times New Roman" w:hAnsi="Arial" w:cs="Arial"/>
          <w:lang w:eastAsia="ar-SA"/>
        </w:rPr>
      </w:pPr>
      <w:r w:rsidRPr="006B72B8">
        <w:rPr>
          <w:rFonts w:ascii="Arial" w:eastAsia="Times New Roman" w:hAnsi="Arial" w:cs="Arial"/>
          <w:lang w:eastAsia="ar-SA"/>
        </w:rPr>
        <w:t xml:space="preserve">De indeling van de jeugd </w:t>
      </w:r>
      <w:r w:rsidR="009029EF" w:rsidRPr="006B72B8">
        <w:rPr>
          <w:rFonts w:ascii="Arial" w:eastAsia="Times New Roman" w:hAnsi="Arial" w:cs="Arial"/>
          <w:lang w:eastAsia="ar-SA"/>
        </w:rPr>
        <w:t xml:space="preserve">in </w:t>
      </w:r>
      <w:r w:rsidRPr="006B72B8">
        <w:rPr>
          <w:rFonts w:ascii="Arial" w:eastAsia="Times New Roman" w:hAnsi="Arial" w:cs="Arial"/>
          <w:lang w:eastAsia="ar-SA"/>
        </w:rPr>
        <w:t>een prestatie- en/of recreatie-</w:t>
      </w:r>
      <w:r w:rsidR="009029EF" w:rsidRPr="006B72B8">
        <w:rPr>
          <w:rFonts w:ascii="Arial" w:eastAsia="Times New Roman" w:hAnsi="Arial" w:cs="Arial"/>
          <w:lang w:eastAsia="ar-SA"/>
        </w:rPr>
        <w:t>team</w:t>
      </w:r>
      <w:r w:rsidRPr="006B72B8">
        <w:rPr>
          <w:rFonts w:ascii="Arial" w:eastAsia="Times New Roman" w:hAnsi="Arial" w:cs="Arial"/>
          <w:lang w:eastAsia="ar-SA"/>
        </w:rPr>
        <w:t xml:space="preserve"> is niet zo expliciet aan te geven. Wel wordt van zowel spelers als trainers/leiders binnen een prestatie-elftal meer verwacht.</w:t>
      </w:r>
    </w:p>
    <w:p w14:paraId="4F2216E3" w14:textId="77777777" w:rsidR="00CF1004" w:rsidRPr="00CF1004" w:rsidRDefault="00CF1004" w:rsidP="007B736C">
      <w:pPr>
        <w:suppressAutoHyphens/>
        <w:spacing w:after="0" w:line="240" w:lineRule="auto"/>
        <w:rPr>
          <w:rFonts w:ascii="Arial" w:eastAsia="Times New Roman" w:hAnsi="Arial" w:cs="Arial"/>
          <w:lang w:eastAsia="ar-SA"/>
        </w:rPr>
      </w:pPr>
    </w:p>
    <w:p w14:paraId="69D4E1FF" w14:textId="77777777" w:rsidR="00105654" w:rsidRDefault="006B72B8" w:rsidP="007B736C">
      <w:pPr>
        <w:autoSpaceDE w:val="0"/>
        <w:autoSpaceDN w:val="0"/>
        <w:adjustRightInd w:val="0"/>
        <w:spacing w:after="0" w:line="240" w:lineRule="auto"/>
        <w:rPr>
          <w:rFonts w:ascii="Arial" w:hAnsi="Arial" w:cs="Arial"/>
          <w:b/>
          <w:bCs/>
          <w:color w:val="000000"/>
        </w:rPr>
      </w:pPr>
      <w:r>
        <w:rPr>
          <w:rFonts w:ascii="Arial" w:hAnsi="Arial" w:cs="Arial"/>
          <w:b/>
          <w:bCs/>
          <w:color w:val="000000"/>
        </w:rPr>
        <w:t>4.4.1 JO</w:t>
      </w:r>
      <w:r w:rsidR="00105654" w:rsidRPr="0017265A">
        <w:rPr>
          <w:rFonts w:ascii="Arial" w:hAnsi="Arial" w:cs="Arial"/>
          <w:b/>
          <w:bCs/>
          <w:color w:val="000000"/>
        </w:rPr>
        <w:t>8/9</w:t>
      </w:r>
    </w:p>
    <w:p w14:paraId="26EEE42E" w14:textId="77777777" w:rsidR="00105654" w:rsidRPr="007D6054" w:rsidRDefault="00105654" w:rsidP="007B736C">
      <w:pPr>
        <w:autoSpaceDE w:val="0"/>
        <w:autoSpaceDN w:val="0"/>
        <w:adjustRightInd w:val="0"/>
        <w:spacing w:after="0" w:line="240" w:lineRule="auto"/>
        <w:rPr>
          <w:rFonts w:ascii="Arial" w:hAnsi="Arial" w:cs="Arial"/>
          <w:bCs/>
          <w:i/>
          <w:color w:val="000000"/>
        </w:rPr>
      </w:pPr>
      <w:r w:rsidRPr="007D6054">
        <w:rPr>
          <w:rFonts w:ascii="Arial" w:hAnsi="Arial" w:cs="Arial"/>
          <w:bCs/>
          <w:i/>
          <w:color w:val="000000"/>
        </w:rPr>
        <w:t>Leeftijdskenmerken</w:t>
      </w:r>
    </w:p>
    <w:p w14:paraId="35B48BCF" w14:textId="77777777" w:rsidR="00105654" w:rsidRPr="0017265A" w:rsidRDefault="00105654" w:rsidP="007B736C">
      <w:pPr>
        <w:pStyle w:val="Lijstalinea"/>
        <w:numPr>
          <w:ilvl w:val="0"/>
          <w:numId w:val="9"/>
        </w:numPr>
        <w:autoSpaceDE w:val="0"/>
        <w:autoSpaceDN w:val="0"/>
        <w:adjustRightInd w:val="0"/>
        <w:spacing w:after="0" w:line="240" w:lineRule="auto"/>
        <w:rPr>
          <w:rFonts w:ascii="Arial" w:hAnsi="Arial" w:cs="Arial"/>
          <w:color w:val="000000"/>
        </w:rPr>
      </w:pPr>
      <w:r w:rsidRPr="0017265A">
        <w:rPr>
          <w:rFonts w:ascii="Arial" w:hAnsi="Arial" w:cs="Arial"/>
          <w:color w:val="000000"/>
        </w:rPr>
        <w:t>Snel afgeleid</w:t>
      </w:r>
    </w:p>
    <w:p w14:paraId="6A644888" w14:textId="77777777" w:rsidR="00105654" w:rsidRPr="0017265A" w:rsidRDefault="00105654" w:rsidP="007B736C">
      <w:pPr>
        <w:pStyle w:val="Lijstalinea"/>
        <w:numPr>
          <w:ilvl w:val="0"/>
          <w:numId w:val="8"/>
        </w:numPr>
        <w:autoSpaceDE w:val="0"/>
        <w:autoSpaceDN w:val="0"/>
        <w:adjustRightInd w:val="0"/>
        <w:spacing w:after="0" w:line="240" w:lineRule="auto"/>
        <w:rPr>
          <w:rFonts w:ascii="Arial" w:hAnsi="Arial" w:cs="Arial"/>
          <w:color w:val="000000"/>
        </w:rPr>
      </w:pPr>
      <w:r w:rsidRPr="0017265A">
        <w:rPr>
          <w:rFonts w:ascii="Arial" w:hAnsi="Arial" w:cs="Arial"/>
          <w:color w:val="000000"/>
        </w:rPr>
        <w:t>Speels en individueel gericht, kan nog niet samenspelen en de belangrijkste weerstand is</w:t>
      </w:r>
      <w:r>
        <w:rPr>
          <w:rFonts w:ascii="Arial" w:hAnsi="Arial" w:cs="Arial"/>
          <w:color w:val="000000"/>
        </w:rPr>
        <w:t xml:space="preserve"> </w:t>
      </w:r>
      <w:r w:rsidRPr="0017265A">
        <w:rPr>
          <w:rFonts w:ascii="Arial" w:hAnsi="Arial" w:cs="Arial"/>
          <w:color w:val="000000"/>
        </w:rPr>
        <w:t>die van de bal.</w:t>
      </w:r>
    </w:p>
    <w:p w14:paraId="243F7C6C" w14:textId="77777777" w:rsidR="00105654" w:rsidRPr="0017265A" w:rsidRDefault="00105654" w:rsidP="007B736C">
      <w:pPr>
        <w:pStyle w:val="Lijstalinea"/>
        <w:numPr>
          <w:ilvl w:val="0"/>
          <w:numId w:val="8"/>
        </w:numPr>
        <w:autoSpaceDE w:val="0"/>
        <w:autoSpaceDN w:val="0"/>
        <w:adjustRightInd w:val="0"/>
        <w:spacing w:after="0" w:line="240" w:lineRule="auto"/>
        <w:rPr>
          <w:rFonts w:ascii="Arial" w:hAnsi="Arial" w:cs="Arial"/>
          <w:color w:val="000000"/>
        </w:rPr>
      </w:pPr>
      <w:r w:rsidRPr="0017265A">
        <w:rPr>
          <w:rFonts w:ascii="Arial" w:hAnsi="Arial" w:cs="Arial"/>
          <w:color w:val="000000"/>
        </w:rPr>
        <w:t>Winnen is niet belangrijk, maar wordt hooguit belangrijk gemaakt door de begeleiding</w:t>
      </w:r>
    </w:p>
    <w:p w14:paraId="32950E1B" w14:textId="77777777" w:rsidR="00105654" w:rsidRPr="0017265A" w:rsidRDefault="00105654" w:rsidP="007B736C">
      <w:pPr>
        <w:pStyle w:val="Lijstalinea"/>
        <w:numPr>
          <w:ilvl w:val="0"/>
          <w:numId w:val="8"/>
        </w:numPr>
        <w:autoSpaceDE w:val="0"/>
        <w:autoSpaceDN w:val="0"/>
        <w:adjustRightInd w:val="0"/>
        <w:spacing w:after="0" w:line="240" w:lineRule="auto"/>
        <w:rPr>
          <w:rFonts w:ascii="Arial" w:hAnsi="Arial" w:cs="Arial"/>
          <w:color w:val="000000"/>
        </w:rPr>
      </w:pPr>
      <w:r w:rsidRPr="0017265A">
        <w:rPr>
          <w:rFonts w:ascii="Arial" w:hAnsi="Arial" w:cs="Arial"/>
          <w:color w:val="000000"/>
        </w:rPr>
        <w:t>Zeer beweeglijk en lenig</w:t>
      </w:r>
    </w:p>
    <w:p w14:paraId="1B4AF79B" w14:textId="77777777" w:rsidR="00105654" w:rsidRDefault="00105654" w:rsidP="007B736C">
      <w:pPr>
        <w:autoSpaceDE w:val="0"/>
        <w:autoSpaceDN w:val="0"/>
        <w:adjustRightInd w:val="0"/>
        <w:spacing w:after="0" w:line="240" w:lineRule="auto"/>
        <w:rPr>
          <w:rFonts w:ascii="Arial" w:hAnsi="Arial" w:cs="Arial"/>
          <w:b/>
          <w:bCs/>
          <w:color w:val="000000"/>
        </w:rPr>
      </w:pPr>
      <w:r w:rsidRPr="0017265A">
        <w:rPr>
          <w:rFonts w:ascii="Arial" w:hAnsi="Arial" w:cs="Arial"/>
          <w:b/>
          <w:bCs/>
          <w:color w:val="000000"/>
        </w:rPr>
        <w:t xml:space="preserve"> </w:t>
      </w:r>
    </w:p>
    <w:p w14:paraId="2609A7F6" w14:textId="77777777" w:rsidR="00105654" w:rsidRPr="007D6054" w:rsidRDefault="00105654" w:rsidP="007B736C">
      <w:pPr>
        <w:autoSpaceDE w:val="0"/>
        <w:autoSpaceDN w:val="0"/>
        <w:adjustRightInd w:val="0"/>
        <w:spacing w:after="0" w:line="240" w:lineRule="auto"/>
        <w:rPr>
          <w:rFonts w:ascii="Arial" w:hAnsi="Arial" w:cs="Arial"/>
          <w:bCs/>
          <w:i/>
          <w:color w:val="000000"/>
        </w:rPr>
      </w:pPr>
      <w:r w:rsidRPr="007D6054">
        <w:rPr>
          <w:rFonts w:ascii="Arial" w:hAnsi="Arial" w:cs="Arial"/>
          <w:bCs/>
          <w:i/>
          <w:color w:val="000000"/>
        </w:rPr>
        <w:t>Algemene doelstellingen</w:t>
      </w:r>
    </w:p>
    <w:p w14:paraId="5B7D5A1D"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Het plezier in voetballen krijgen, behouden en vergroten.</w:t>
      </w:r>
    </w:p>
    <w:p w14:paraId="72F6EAE4"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Het ontwikkelen van het balgevoel, het beheersen van de bal.</w:t>
      </w:r>
    </w:p>
    <w:p w14:paraId="059E1D4D"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Wennen aan het voetballen door veel met de bal te spelen.</w:t>
      </w:r>
    </w:p>
    <w:p w14:paraId="1DD6B8D0"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Het baas worden over de bal :</w:t>
      </w:r>
    </w:p>
    <w:p w14:paraId="517CD2FC"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balgevoel creëren</w:t>
      </w:r>
    </w:p>
    <w:p w14:paraId="3CB6FC11"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dribbelen</w:t>
      </w:r>
    </w:p>
    <w:p w14:paraId="52F0EEF1"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richtingsgevoel leren</w:t>
      </w:r>
    </w:p>
    <w:p w14:paraId="000B7A6E"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nauwkeurigheid (mikken)</w:t>
      </w:r>
    </w:p>
    <w:p w14:paraId="5364907F"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balsnelheid (bal zacht of hard schieten)</w:t>
      </w:r>
    </w:p>
    <w:p w14:paraId="54083D5E"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aan- en meenemen van de bal</w:t>
      </w:r>
    </w:p>
    <w:p w14:paraId="5B270F78" w14:textId="77777777" w:rsidR="00105654" w:rsidRPr="0017265A"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17265A">
        <w:rPr>
          <w:rFonts w:ascii="Arial" w:hAnsi="Arial" w:cs="Arial"/>
          <w:color w:val="000000"/>
        </w:rPr>
        <w:t>Veel balcontacten (de bal is eerst nog ‘doel’ op zich, en niet slechts een middel !).</w:t>
      </w:r>
    </w:p>
    <w:p w14:paraId="04896403" w14:textId="77777777" w:rsidR="0058477B"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58477B">
        <w:rPr>
          <w:rFonts w:ascii="Arial" w:hAnsi="Arial" w:cs="Arial"/>
          <w:color w:val="000000"/>
        </w:rPr>
        <w:t>Ontwikkelen van de techniek.</w:t>
      </w:r>
    </w:p>
    <w:p w14:paraId="25CE6C68" w14:textId="77777777" w:rsidR="00105654" w:rsidRPr="0058477B" w:rsidRDefault="00105654" w:rsidP="007B736C">
      <w:pPr>
        <w:pStyle w:val="Lijstalinea"/>
        <w:numPr>
          <w:ilvl w:val="0"/>
          <w:numId w:val="7"/>
        </w:numPr>
        <w:autoSpaceDE w:val="0"/>
        <w:autoSpaceDN w:val="0"/>
        <w:adjustRightInd w:val="0"/>
        <w:spacing w:after="0" w:line="240" w:lineRule="auto"/>
        <w:rPr>
          <w:rFonts w:ascii="Arial" w:hAnsi="Arial" w:cs="Arial"/>
          <w:color w:val="000000"/>
        </w:rPr>
      </w:pPr>
      <w:r w:rsidRPr="0058477B">
        <w:rPr>
          <w:rFonts w:ascii="Arial" w:hAnsi="Arial" w:cs="Arial"/>
          <w:color w:val="000000"/>
        </w:rPr>
        <w:t>Iedere speler moet ervaring opdoen met keepen en als er echte interesse is, zal dat</w:t>
      </w:r>
      <w:r w:rsidR="0058477B">
        <w:rPr>
          <w:rFonts w:ascii="Arial" w:hAnsi="Arial" w:cs="Arial"/>
          <w:color w:val="000000"/>
        </w:rPr>
        <w:t xml:space="preserve"> </w:t>
      </w:r>
      <w:r w:rsidRPr="0058477B">
        <w:rPr>
          <w:rFonts w:ascii="Arial" w:hAnsi="Arial" w:cs="Arial"/>
          <w:color w:val="000000"/>
        </w:rPr>
        <w:t>vooral in de JO10/11 blijken.</w:t>
      </w:r>
    </w:p>
    <w:p w14:paraId="7B2196C9" w14:textId="77777777" w:rsidR="00105654" w:rsidRDefault="00105654" w:rsidP="007B736C">
      <w:pPr>
        <w:autoSpaceDE w:val="0"/>
        <w:autoSpaceDN w:val="0"/>
        <w:adjustRightInd w:val="0"/>
        <w:spacing w:after="0" w:line="240" w:lineRule="auto"/>
        <w:rPr>
          <w:rFonts w:ascii="Arial" w:hAnsi="Arial" w:cs="Arial"/>
          <w:b/>
          <w:bCs/>
          <w:color w:val="000000"/>
        </w:rPr>
      </w:pPr>
    </w:p>
    <w:p w14:paraId="52A2A863" w14:textId="77777777" w:rsidR="00105654" w:rsidRPr="007D6054" w:rsidRDefault="00105654" w:rsidP="007B736C">
      <w:pPr>
        <w:autoSpaceDE w:val="0"/>
        <w:autoSpaceDN w:val="0"/>
        <w:adjustRightInd w:val="0"/>
        <w:spacing w:after="0" w:line="240" w:lineRule="auto"/>
        <w:rPr>
          <w:rFonts w:ascii="Arial" w:hAnsi="Arial" w:cs="Arial"/>
          <w:i/>
          <w:color w:val="000000"/>
        </w:rPr>
      </w:pPr>
      <w:r w:rsidRPr="007D6054">
        <w:rPr>
          <w:rFonts w:ascii="Arial" w:hAnsi="Arial" w:cs="Arial"/>
          <w:bCs/>
          <w:i/>
          <w:color w:val="000000"/>
        </w:rPr>
        <w:t>De trainingen</w:t>
      </w:r>
    </w:p>
    <w:p w14:paraId="4522B21C"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Elke warming-up voor de training is eigenlijk direct het begin van de echte training. Het is dus een</w:t>
      </w:r>
      <w:r>
        <w:rPr>
          <w:rFonts w:ascii="Arial" w:hAnsi="Arial" w:cs="Arial"/>
          <w:color w:val="000000"/>
        </w:rPr>
        <w:t xml:space="preserve"> </w:t>
      </w:r>
      <w:r w:rsidRPr="0017265A">
        <w:rPr>
          <w:rFonts w:ascii="Arial" w:hAnsi="Arial" w:cs="Arial"/>
          <w:color w:val="000000"/>
        </w:rPr>
        <w:t xml:space="preserve">eerste oefening </w:t>
      </w:r>
      <w:r>
        <w:rPr>
          <w:rFonts w:ascii="Arial" w:hAnsi="Arial" w:cs="Arial"/>
          <w:color w:val="000000"/>
        </w:rPr>
        <w:t>m</w:t>
      </w:r>
      <w:r w:rsidRPr="0017265A">
        <w:rPr>
          <w:rFonts w:ascii="Arial" w:hAnsi="Arial" w:cs="Arial"/>
          <w:color w:val="000000"/>
        </w:rPr>
        <w:t>et de bal. Er wordt niets zonder bal gedaan door de spelers.</w:t>
      </w:r>
    </w:p>
    <w:p w14:paraId="5F17B556"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Bij de trainingen worden de groepjes niet groter gemaakt dan 10 spelers per trainer, om zo de</w:t>
      </w:r>
      <w:r>
        <w:rPr>
          <w:rFonts w:ascii="Arial" w:hAnsi="Arial" w:cs="Arial"/>
          <w:color w:val="000000"/>
        </w:rPr>
        <w:t xml:space="preserve"> </w:t>
      </w:r>
      <w:r w:rsidRPr="0017265A">
        <w:rPr>
          <w:rFonts w:ascii="Arial" w:hAnsi="Arial" w:cs="Arial"/>
          <w:color w:val="000000"/>
        </w:rPr>
        <w:t xml:space="preserve">individuele aandacht te garanderen, met name de technische vaardigheid </w:t>
      </w:r>
      <w:r w:rsidR="0072323D">
        <w:rPr>
          <w:rFonts w:ascii="Arial" w:hAnsi="Arial" w:cs="Arial"/>
          <w:color w:val="000000"/>
        </w:rPr>
        <w:t>staat</w:t>
      </w:r>
      <w:r w:rsidRPr="0017265A">
        <w:rPr>
          <w:rFonts w:ascii="Arial" w:hAnsi="Arial" w:cs="Arial"/>
          <w:color w:val="000000"/>
        </w:rPr>
        <w:t xml:space="preserve"> centraal. De</w:t>
      </w:r>
      <w:r>
        <w:rPr>
          <w:rFonts w:ascii="Arial" w:hAnsi="Arial" w:cs="Arial"/>
          <w:color w:val="000000"/>
        </w:rPr>
        <w:t xml:space="preserve"> </w:t>
      </w:r>
      <w:r w:rsidRPr="0017265A">
        <w:rPr>
          <w:rFonts w:ascii="Arial" w:hAnsi="Arial" w:cs="Arial"/>
          <w:color w:val="000000"/>
        </w:rPr>
        <w:t>trainingsinhoud is gevarieerd en afwisselend en bestaat grotendeels uit</w:t>
      </w:r>
      <w:r w:rsidR="0072323D">
        <w:rPr>
          <w:rFonts w:ascii="Arial" w:hAnsi="Arial" w:cs="Arial"/>
          <w:color w:val="000000"/>
        </w:rPr>
        <w:t xml:space="preserve"> </w:t>
      </w:r>
      <w:r w:rsidRPr="0017265A">
        <w:rPr>
          <w:rFonts w:ascii="Arial" w:hAnsi="Arial" w:cs="Arial"/>
          <w:color w:val="000000"/>
        </w:rPr>
        <w:t>oefen</w:t>
      </w:r>
      <w:r w:rsidR="0072323D">
        <w:rPr>
          <w:rFonts w:ascii="Arial" w:hAnsi="Arial" w:cs="Arial"/>
          <w:color w:val="000000"/>
        </w:rPr>
        <w:t xml:space="preserve">- </w:t>
      </w:r>
      <w:r w:rsidRPr="0017265A">
        <w:rPr>
          <w:rFonts w:ascii="Arial" w:hAnsi="Arial" w:cs="Arial"/>
          <w:color w:val="000000"/>
        </w:rPr>
        <w:t>en spelvormen</w:t>
      </w:r>
      <w:r>
        <w:rPr>
          <w:rFonts w:ascii="Arial" w:hAnsi="Arial" w:cs="Arial"/>
          <w:color w:val="000000"/>
        </w:rPr>
        <w:t xml:space="preserve"> </w:t>
      </w:r>
      <w:r w:rsidRPr="0017265A">
        <w:rPr>
          <w:rFonts w:ascii="Arial" w:hAnsi="Arial" w:cs="Arial"/>
          <w:color w:val="000000"/>
        </w:rPr>
        <w:t>waarin de spelers veel balcontacten krijgen.</w:t>
      </w:r>
    </w:p>
    <w:p w14:paraId="2B9483ED" w14:textId="77777777" w:rsidR="0058477B" w:rsidRDefault="0058477B" w:rsidP="007B736C">
      <w:pPr>
        <w:autoSpaceDE w:val="0"/>
        <w:autoSpaceDN w:val="0"/>
        <w:adjustRightInd w:val="0"/>
        <w:spacing w:after="0" w:line="240" w:lineRule="auto"/>
        <w:rPr>
          <w:rFonts w:ascii="Arial" w:hAnsi="Arial" w:cs="Arial"/>
          <w:color w:val="000000"/>
        </w:rPr>
      </w:pPr>
    </w:p>
    <w:p w14:paraId="7B95F336"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Het grootste deel van de training moet besteed worden aan het zich eigen maken van technische</w:t>
      </w:r>
      <w:r>
        <w:rPr>
          <w:rFonts w:ascii="Arial" w:hAnsi="Arial" w:cs="Arial"/>
          <w:color w:val="000000"/>
        </w:rPr>
        <w:t xml:space="preserve"> </w:t>
      </w:r>
      <w:r w:rsidRPr="0017265A">
        <w:rPr>
          <w:rFonts w:ascii="Arial" w:hAnsi="Arial" w:cs="Arial"/>
          <w:color w:val="000000"/>
        </w:rPr>
        <w:t xml:space="preserve">vaardigheden volgens het leerplan van Wiel </w:t>
      </w:r>
      <w:proofErr w:type="spellStart"/>
      <w:r w:rsidRPr="0017265A">
        <w:rPr>
          <w:rFonts w:ascii="Arial" w:hAnsi="Arial" w:cs="Arial"/>
          <w:color w:val="000000"/>
        </w:rPr>
        <w:t>Coerver</w:t>
      </w:r>
      <w:proofErr w:type="spellEnd"/>
      <w:r w:rsidRPr="0017265A">
        <w:rPr>
          <w:rFonts w:ascii="Arial" w:hAnsi="Arial" w:cs="Arial"/>
          <w:color w:val="000000"/>
        </w:rPr>
        <w:t>. De voetbalvorm, het partijspel, waarin alle</w:t>
      </w:r>
      <w:r>
        <w:rPr>
          <w:rFonts w:ascii="Arial" w:hAnsi="Arial" w:cs="Arial"/>
          <w:color w:val="000000"/>
        </w:rPr>
        <w:t xml:space="preserve"> </w:t>
      </w:r>
      <w:r w:rsidRPr="0017265A">
        <w:rPr>
          <w:rFonts w:ascii="Arial" w:hAnsi="Arial" w:cs="Arial"/>
          <w:color w:val="000000"/>
        </w:rPr>
        <w:t>spelbedoelingen voorkomen, van maximaal 4:4 is altijd onderdeel van de training.</w:t>
      </w:r>
    </w:p>
    <w:p w14:paraId="42A04FD6" w14:textId="77777777" w:rsidR="0058477B" w:rsidRDefault="0058477B" w:rsidP="007B736C">
      <w:pPr>
        <w:autoSpaceDE w:val="0"/>
        <w:autoSpaceDN w:val="0"/>
        <w:adjustRightInd w:val="0"/>
        <w:spacing w:after="0" w:line="240" w:lineRule="auto"/>
        <w:rPr>
          <w:rFonts w:ascii="Arial" w:hAnsi="Arial" w:cs="Arial"/>
          <w:color w:val="000000"/>
        </w:rPr>
      </w:pPr>
    </w:p>
    <w:p w14:paraId="1B2389E7"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V</w:t>
      </w:r>
      <w:r>
        <w:rPr>
          <w:rFonts w:ascii="Arial" w:hAnsi="Arial" w:cs="Arial"/>
          <w:color w:val="000000"/>
        </w:rPr>
        <w:t xml:space="preserve">erdere aandachtspunten bij de </w:t>
      </w:r>
      <w:r w:rsidRPr="0017265A">
        <w:rPr>
          <w:rFonts w:ascii="Arial" w:hAnsi="Arial" w:cs="Arial"/>
          <w:color w:val="000000"/>
        </w:rPr>
        <w:t>training:</w:t>
      </w:r>
    </w:p>
    <w:p w14:paraId="3D6E2F7F"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Voor iedereen een bal beschikbaar.</w:t>
      </w:r>
    </w:p>
    <w:p w14:paraId="4720E70A"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Veel afwisseling in de training.</w:t>
      </w:r>
    </w:p>
    <w:p w14:paraId="544C448C"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In spelen op de fantasiewereld van de kinderen.</w:t>
      </w:r>
    </w:p>
    <w:p w14:paraId="0CEE8781"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Rekening houden met gering concentratievermogen.</w:t>
      </w:r>
    </w:p>
    <w:p w14:paraId="35D10EC5"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Geen verwachtingen hebben van samenwerking.</w:t>
      </w:r>
    </w:p>
    <w:p w14:paraId="30306A2B"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Zeer korte uitleg.</w:t>
      </w:r>
    </w:p>
    <w:p w14:paraId="4C65BBDA"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Tijd optimaal benutten.</w:t>
      </w:r>
    </w:p>
    <w:p w14:paraId="75E477ED"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Zelf voordoen beter dan zelf uitleggen.</w:t>
      </w:r>
    </w:p>
    <w:p w14:paraId="58D9C837" w14:textId="77777777" w:rsidR="00105654" w:rsidRPr="007D6054" w:rsidRDefault="00105654" w:rsidP="007B736C">
      <w:pPr>
        <w:autoSpaceDE w:val="0"/>
        <w:autoSpaceDN w:val="0"/>
        <w:adjustRightInd w:val="0"/>
        <w:spacing w:after="0" w:line="240" w:lineRule="auto"/>
        <w:rPr>
          <w:rFonts w:ascii="Arial" w:hAnsi="Arial" w:cs="Arial"/>
          <w:bCs/>
          <w:i/>
          <w:color w:val="000000"/>
        </w:rPr>
      </w:pPr>
      <w:r w:rsidRPr="007D6054">
        <w:rPr>
          <w:rFonts w:ascii="Arial" w:hAnsi="Arial" w:cs="Arial"/>
          <w:bCs/>
          <w:i/>
          <w:color w:val="000000"/>
        </w:rPr>
        <w:lastRenderedPageBreak/>
        <w:t>Accenten in de trainingen</w:t>
      </w:r>
    </w:p>
    <w:p w14:paraId="35E2CF68"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eerste technische vaardigheden moeten geoefend worden door ze veel te herhalen in een</w:t>
      </w:r>
      <w:r w:rsidR="0058477B">
        <w:rPr>
          <w:rFonts w:ascii="Arial" w:hAnsi="Arial" w:cs="Arial"/>
          <w:color w:val="000000"/>
        </w:rPr>
        <w:t xml:space="preserve"> </w:t>
      </w:r>
      <w:r w:rsidRPr="0017265A">
        <w:rPr>
          <w:rFonts w:ascii="Arial" w:hAnsi="Arial" w:cs="Arial"/>
          <w:color w:val="000000"/>
        </w:rPr>
        <w:t>oefening:</w:t>
      </w:r>
    </w:p>
    <w:p w14:paraId="593B920F"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Passen met de binnenkant van de voet (mikken)</w:t>
      </w:r>
      <w:r w:rsidR="00DD7EEB">
        <w:rPr>
          <w:rFonts w:ascii="Arial" w:hAnsi="Arial" w:cs="Arial"/>
          <w:color w:val="000000"/>
        </w:rPr>
        <w:t>.</w:t>
      </w:r>
    </w:p>
    <w:p w14:paraId="5D5F3C03"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Dribbelen (veel balcontacten)</w:t>
      </w:r>
      <w:r w:rsidR="00DD7EEB">
        <w:rPr>
          <w:rFonts w:ascii="Arial" w:hAnsi="Arial" w:cs="Arial"/>
          <w:color w:val="000000"/>
        </w:rPr>
        <w:t>.</w:t>
      </w:r>
    </w:p>
    <w:p w14:paraId="298E34E1"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Drijven (grotere snelheid maken bij dribbelen)</w:t>
      </w:r>
      <w:r w:rsidR="00DD7EEB">
        <w:rPr>
          <w:rFonts w:ascii="Arial" w:hAnsi="Arial" w:cs="Arial"/>
          <w:color w:val="000000"/>
        </w:rPr>
        <w:t>.</w:t>
      </w:r>
    </w:p>
    <w:p w14:paraId="4F8F63E5"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Het aannemen van de bal</w:t>
      </w:r>
      <w:r w:rsidR="00DD7EEB">
        <w:rPr>
          <w:rFonts w:ascii="Arial" w:hAnsi="Arial" w:cs="Arial"/>
          <w:color w:val="000000"/>
        </w:rPr>
        <w:t>.</w:t>
      </w:r>
    </w:p>
    <w:p w14:paraId="4AF81EF5"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Het meenemen van de bal</w:t>
      </w:r>
      <w:r w:rsidR="00DD7EEB">
        <w:rPr>
          <w:rFonts w:ascii="Arial" w:hAnsi="Arial" w:cs="Arial"/>
          <w:color w:val="000000"/>
        </w:rPr>
        <w:t>.</w:t>
      </w:r>
    </w:p>
    <w:p w14:paraId="2BC883E2"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Het schieten op het doel</w:t>
      </w:r>
      <w:r w:rsidR="00DD7EEB">
        <w:rPr>
          <w:rFonts w:ascii="Arial" w:hAnsi="Arial" w:cs="Arial"/>
          <w:color w:val="000000"/>
        </w:rPr>
        <w:t>.</w:t>
      </w:r>
    </w:p>
    <w:p w14:paraId="467837A3"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Het kappen van de bal</w:t>
      </w:r>
      <w:r w:rsidR="00DD7EEB">
        <w:rPr>
          <w:rFonts w:ascii="Arial" w:hAnsi="Arial" w:cs="Arial"/>
          <w:color w:val="000000"/>
        </w:rPr>
        <w:t>.</w:t>
      </w:r>
    </w:p>
    <w:p w14:paraId="0CFB4D72" w14:textId="77777777" w:rsidR="00105654"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De bal controleren</w:t>
      </w:r>
      <w:r w:rsidR="00DD7EEB">
        <w:rPr>
          <w:rFonts w:ascii="Arial" w:hAnsi="Arial" w:cs="Arial"/>
          <w:color w:val="000000"/>
        </w:rPr>
        <w:t>.</w:t>
      </w:r>
    </w:p>
    <w:p w14:paraId="1FD6D11A" w14:textId="77777777" w:rsidR="00DD7EEB" w:rsidRPr="00DD7EEB" w:rsidRDefault="00DD7EEB" w:rsidP="007B736C">
      <w:pPr>
        <w:autoSpaceDE w:val="0"/>
        <w:autoSpaceDN w:val="0"/>
        <w:adjustRightInd w:val="0"/>
        <w:spacing w:after="0" w:line="240" w:lineRule="auto"/>
        <w:rPr>
          <w:rFonts w:ascii="Arial" w:hAnsi="Arial" w:cs="Arial"/>
          <w:color w:val="000000"/>
        </w:rPr>
      </w:pPr>
    </w:p>
    <w:p w14:paraId="0F209F40" w14:textId="77777777" w:rsidR="00105654"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Behalve in oefeningen komen al deze voetbalthema’s ook vanzelf voor in het spelletje vier tegen</w:t>
      </w:r>
      <w:r>
        <w:rPr>
          <w:rFonts w:ascii="Arial" w:hAnsi="Arial" w:cs="Arial"/>
          <w:color w:val="000000"/>
        </w:rPr>
        <w:t xml:space="preserve"> </w:t>
      </w:r>
      <w:r w:rsidRPr="0017265A">
        <w:rPr>
          <w:rFonts w:ascii="Arial" w:hAnsi="Arial" w:cs="Arial"/>
          <w:color w:val="000000"/>
        </w:rPr>
        <w:t>vier. Dit moet dan ook veel gespeeld worden in de</w:t>
      </w:r>
      <w:r>
        <w:rPr>
          <w:rFonts w:ascii="Arial" w:hAnsi="Arial" w:cs="Arial"/>
          <w:color w:val="000000"/>
        </w:rPr>
        <w:t xml:space="preserve">ze </w:t>
      </w:r>
      <w:r w:rsidRPr="0017265A">
        <w:rPr>
          <w:rFonts w:ascii="Arial" w:hAnsi="Arial" w:cs="Arial"/>
          <w:color w:val="000000"/>
        </w:rPr>
        <w:t>groep. Er moet hierbij veel gescoord kunnen</w:t>
      </w:r>
      <w:r>
        <w:rPr>
          <w:rFonts w:ascii="Arial" w:hAnsi="Arial" w:cs="Arial"/>
          <w:color w:val="000000"/>
        </w:rPr>
        <w:t xml:space="preserve"> </w:t>
      </w:r>
      <w:r w:rsidRPr="0017265A">
        <w:rPr>
          <w:rFonts w:ascii="Arial" w:hAnsi="Arial" w:cs="Arial"/>
          <w:color w:val="000000"/>
        </w:rPr>
        <w:t>worden door de spelers. De doelen moeten dus lekker groot zijn, en de trainer moet niet zelf</w:t>
      </w:r>
      <w:r>
        <w:rPr>
          <w:rFonts w:ascii="Arial" w:hAnsi="Arial" w:cs="Arial"/>
          <w:color w:val="000000"/>
        </w:rPr>
        <w:t xml:space="preserve"> </w:t>
      </w:r>
      <w:r w:rsidRPr="0017265A">
        <w:rPr>
          <w:rFonts w:ascii="Arial" w:hAnsi="Arial" w:cs="Arial"/>
          <w:color w:val="000000"/>
        </w:rPr>
        <w:t>meespelen. Partijspelen van 2:2</w:t>
      </w:r>
      <w:r>
        <w:rPr>
          <w:rFonts w:ascii="Arial" w:hAnsi="Arial" w:cs="Arial"/>
          <w:color w:val="000000"/>
        </w:rPr>
        <w:t xml:space="preserve"> en 3:3 zijn ook heel geschikt.</w:t>
      </w:r>
    </w:p>
    <w:p w14:paraId="718A14B1" w14:textId="77777777" w:rsidR="00105654" w:rsidRDefault="00105654" w:rsidP="007B736C">
      <w:pPr>
        <w:autoSpaceDE w:val="0"/>
        <w:autoSpaceDN w:val="0"/>
        <w:adjustRightInd w:val="0"/>
        <w:spacing w:after="0" w:line="240" w:lineRule="auto"/>
        <w:rPr>
          <w:rFonts w:ascii="Arial" w:hAnsi="Arial" w:cs="Arial"/>
          <w:color w:val="000000"/>
        </w:rPr>
      </w:pPr>
    </w:p>
    <w:p w14:paraId="5948BE37" w14:textId="77777777" w:rsidR="00105654" w:rsidRPr="00FE5820" w:rsidRDefault="00105654" w:rsidP="007B736C">
      <w:pPr>
        <w:autoSpaceDE w:val="0"/>
        <w:autoSpaceDN w:val="0"/>
        <w:adjustRightInd w:val="0"/>
        <w:spacing w:after="0" w:line="240" w:lineRule="auto"/>
        <w:rPr>
          <w:rFonts w:ascii="Arial" w:hAnsi="Arial" w:cs="Arial"/>
          <w:i/>
          <w:color w:val="000000"/>
        </w:rPr>
      </w:pPr>
      <w:r w:rsidRPr="00FE5820">
        <w:rPr>
          <w:rFonts w:ascii="Arial" w:hAnsi="Arial" w:cs="Arial"/>
          <w:bCs/>
          <w:i/>
          <w:color w:val="000000"/>
        </w:rPr>
        <w:t>De wedstrijden</w:t>
      </w:r>
    </w:p>
    <w:p w14:paraId="56B61DD2"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 xml:space="preserve">Tijdens de wedstrijden wordt </w:t>
      </w:r>
      <w:r>
        <w:rPr>
          <w:rFonts w:ascii="Arial" w:hAnsi="Arial" w:cs="Arial"/>
          <w:color w:val="000000"/>
        </w:rPr>
        <w:t>6:6</w:t>
      </w:r>
      <w:r w:rsidRPr="0017265A">
        <w:rPr>
          <w:rFonts w:ascii="Arial" w:hAnsi="Arial" w:cs="Arial"/>
          <w:color w:val="000000"/>
        </w:rPr>
        <w:t xml:space="preserve"> gespeeld. Bij </w:t>
      </w:r>
      <w:r>
        <w:rPr>
          <w:rFonts w:ascii="Arial" w:hAnsi="Arial" w:cs="Arial"/>
          <w:color w:val="000000"/>
        </w:rPr>
        <w:t>JO8</w:t>
      </w:r>
      <w:r w:rsidRPr="0017265A">
        <w:rPr>
          <w:rFonts w:ascii="Arial" w:hAnsi="Arial" w:cs="Arial"/>
          <w:color w:val="000000"/>
        </w:rPr>
        <w:t xml:space="preserve"> </w:t>
      </w:r>
      <w:r w:rsidR="0072323D">
        <w:rPr>
          <w:rFonts w:ascii="Arial" w:hAnsi="Arial" w:cs="Arial"/>
          <w:color w:val="000000"/>
        </w:rPr>
        <w:t>is</w:t>
      </w:r>
      <w:r w:rsidRPr="0017265A">
        <w:rPr>
          <w:rFonts w:ascii="Arial" w:hAnsi="Arial" w:cs="Arial"/>
          <w:color w:val="000000"/>
        </w:rPr>
        <w:t xml:space="preserve"> er vaak sprake van</w:t>
      </w:r>
      <w:r>
        <w:rPr>
          <w:rFonts w:ascii="Arial" w:hAnsi="Arial" w:cs="Arial"/>
          <w:color w:val="000000"/>
        </w:rPr>
        <w:t xml:space="preserve"> </w:t>
      </w:r>
      <w:r w:rsidRPr="0017265A">
        <w:rPr>
          <w:rFonts w:ascii="Arial" w:hAnsi="Arial" w:cs="Arial"/>
          <w:color w:val="000000"/>
        </w:rPr>
        <w:t>kluitjesvoetbal: waar de bal is daar zijn de meeste spelers. Het coachen op ‘uit elkaar gaanrennen!’ en ‘verspre</w:t>
      </w:r>
      <w:r w:rsidR="009E0EFA">
        <w:rPr>
          <w:rFonts w:ascii="Arial" w:hAnsi="Arial" w:cs="Arial"/>
          <w:color w:val="000000"/>
        </w:rPr>
        <w:t xml:space="preserve">iden over het veld!’ als ODIN ’59 </w:t>
      </w:r>
      <w:r w:rsidRPr="0017265A">
        <w:rPr>
          <w:rFonts w:ascii="Arial" w:hAnsi="Arial" w:cs="Arial"/>
          <w:color w:val="000000"/>
        </w:rPr>
        <w:t>de bal heeft, heeft het meeste effect.</w:t>
      </w:r>
    </w:p>
    <w:p w14:paraId="23A2D2F7"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Het plezier moet voorop staan. spelers vinden winnen niet belangrijk, tenzij de begeleiding</w:t>
      </w:r>
    </w:p>
    <w:p w14:paraId="388400C2"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hierop aanstuurt. Hier ligt dus een belangrijke rol voor de begeleiding!</w:t>
      </w:r>
    </w:p>
    <w:p w14:paraId="3B1DE0B4" w14:textId="77777777" w:rsidR="00DD7EEB" w:rsidRDefault="00DD7EEB" w:rsidP="007B736C">
      <w:pPr>
        <w:autoSpaceDE w:val="0"/>
        <w:autoSpaceDN w:val="0"/>
        <w:adjustRightInd w:val="0"/>
        <w:spacing w:after="0" w:line="240" w:lineRule="auto"/>
        <w:rPr>
          <w:rFonts w:ascii="Arial" w:hAnsi="Arial" w:cs="Arial"/>
          <w:color w:val="000000"/>
        </w:rPr>
      </w:pPr>
    </w:p>
    <w:p w14:paraId="04422526" w14:textId="77777777" w:rsidR="00105654" w:rsidRPr="0017265A" w:rsidRDefault="00105654" w:rsidP="007B736C">
      <w:pPr>
        <w:autoSpaceDE w:val="0"/>
        <w:autoSpaceDN w:val="0"/>
        <w:adjustRightInd w:val="0"/>
        <w:spacing w:after="0" w:line="240" w:lineRule="auto"/>
        <w:rPr>
          <w:rFonts w:ascii="Arial" w:hAnsi="Arial" w:cs="Arial"/>
          <w:i/>
          <w:iCs/>
          <w:color w:val="000000"/>
        </w:rPr>
      </w:pPr>
      <w:r w:rsidRPr="0017265A">
        <w:rPr>
          <w:rFonts w:ascii="Arial" w:hAnsi="Arial" w:cs="Arial"/>
          <w:color w:val="000000"/>
        </w:rPr>
        <w:t xml:space="preserve">Enkele aandachtspunten bij een wedstrijd waar de begeleiding </w:t>
      </w:r>
      <w:r w:rsidRPr="0017265A">
        <w:rPr>
          <w:rFonts w:ascii="Arial" w:hAnsi="Arial" w:cs="Arial"/>
          <w:i/>
          <w:iCs/>
          <w:color w:val="000000"/>
        </w:rPr>
        <w:t>soms</w:t>
      </w:r>
    </w:p>
    <w:p w14:paraId="7897C86A"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op kan coachen:</w:t>
      </w:r>
    </w:p>
    <w:p w14:paraId="71F091C0" w14:textId="77777777" w:rsidR="00105654" w:rsidRPr="005C63B7" w:rsidRDefault="00105654" w:rsidP="007B736C">
      <w:pPr>
        <w:pStyle w:val="Lijstalinea"/>
        <w:numPr>
          <w:ilvl w:val="0"/>
          <w:numId w:val="10"/>
        </w:numPr>
        <w:autoSpaceDE w:val="0"/>
        <w:autoSpaceDN w:val="0"/>
        <w:adjustRightInd w:val="0"/>
        <w:spacing w:after="0" w:line="240" w:lineRule="auto"/>
        <w:rPr>
          <w:rFonts w:ascii="Arial" w:hAnsi="Arial" w:cs="Arial"/>
          <w:color w:val="000000"/>
        </w:rPr>
      </w:pPr>
      <w:r w:rsidRPr="005C63B7">
        <w:rPr>
          <w:rFonts w:ascii="Arial" w:hAnsi="Arial" w:cs="Arial"/>
          <w:color w:val="000000"/>
        </w:rPr>
        <w:t>De keeper moet zo ver mogelijk van zijn eigen doel durven te staan als de bal vóór is.</w:t>
      </w:r>
    </w:p>
    <w:p w14:paraId="35146DB5" w14:textId="77777777" w:rsidR="00105654" w:rsidRPr="00DD7EEB" w:rsidRDefault="00105654" w:rsidP="007B736C">
      <w:pPr>
        <w:pStyle w:val="Lijstalinea"/>
        <w:numPr>
          <w:ilvl w:val="0"/>
          <w:numId w:val="11"/>
        </w:numPr>
        <w:autoSpaceDE w:val="0"/>
        <w:autoSpaceDN w:val="0"/>
        <w:adjustRightInd w:val="0"/>
        <w:spacing w:after="0" w:line="240" w:lineRule="auto"/>
        <w:rPr>
          <w:rFonts w:ascii="Arial" w:hAnsi="Arial" w:cs="Arial"/>
          <w:color w:val="000000"/>
        </w:rPr>
      </w:pPr>
      <w:r w:rsidRPr="00DD7EEB">
        <w:rPr>
          <w:rFonts w:ascii="Arial" w:hAnsi="Arial" w:cs="Arial"/>
          <w:color w:val="000000"/>
        </w:rPr>
        <w:t>De verdedigers moeten over de denkbeeldige middenlijn heen durven. Niemand staat én</w:t>
      </w:r>
      <w:r w:rsidR="00DD7EEB" w:rsidRPr="00DD7EEB">
        <w:rPr>
          <w:rFonts w:ascii="Arial" w:hAnsi="Arial" w:cs="Arial"/>
          <w:color w:val="000000"/>
        </w:rPr>
        <w:t xml:space="preserve"> </w:t>
      </w:r>
      <w:r w:rsidRPr="00DD7EEB">
        <w:rPr>
          <w:rFonts w:ascii="Arial" w:hAnsi="Arial" w:cs="Arial"/>
          <w:color w:val="000000"/>
        </w:rPr>
        <w:t>blijft alleen maar achter, zo gauw als de bal voorin is te vinden.</w:t>
      </w:r>
    </w:p>
    <w:p w14:paraId="6BC19570" w14:textId="77777777" w:rsidR="00105654" w:rsidRPr="005C63B7" w:rsidRDefault="00105654" w:rsidP="007B736C">
      <w:pPr>
        <w:pStyle w:val="Lijstalinea"/>
        <w:numPr>
          <w:ilvl w:val="0"/>
          <w:numId w:val="11"/>
        </w:numPr>
        <w:autoSpaceDE w:val="0"/>
        <w:autoSpaceDN w:val="0"/>
        <w:adjustRightInd w:val="0"/>
        <w:spacing w:after="0" w:line="240" w:lineRule="auto"/>
        <w:rPr>
          <w:rFonts w:ascii="Arial" w:hAnsi="Arial" w:cs="Arial"/>
          <w:color w:val="000000"/>
        </w:rPr>
      </w:pPr>
      <w:r w:rsidRPr="005C63B7">
        <w:rPr>
          <w:rFonts w:ascii="Arial" w:hAnsi="Arial" w:cs="Arial"/>
          <w:color w:val="000000"/>
        </w:rPr>
        <w:t>Laat deze pupillen vooral lekker pingelen, dit hoort bij hun leeftijdsfase, het samenspelen</w:t>
      </w:r>
      <w:r>
        <w:rPr>
          <w:rFonts w:ascii="Arial" w:hAnsi="Arial" w:cs="Arial"/>
          <w:color w:val="000000"/>
        </w:rPr>
        <w:t xml:space="preserve"> komt later vanzelf aanbod. Deze </w:t>
      </w:r>
      <w:r w:rsidRPr="005C63B7">
        <w:rPr>
          <w:rFonts w:ascii="Arial" w:hAnsi="Arial" w:cs="Arial"/>
          <w:color w:val="000000"/>
        </w:rPr>
        <w:t>pupillen zijn nog heel individueel gericht.</w:t>
      </w:r>
    </w:p>
    <w:p w14:paraId="7C8EDDF9" w14:textId="77777777" w:rsidR="00105654" w:rsidRPr="005C63B7" w:rsidRDefault="00105654" w:rsidP="007B736C">
      <w:pPr>
        <w:pStyle w:val="Lijstalinea"/>
        <w:numPr>
          <w:ilvl w:val="0"/>
          <w:numId w:val="11"/>
        </w:numPr>
        <w:autoSpaceDE w:val="0"/>
        <w:autoSpaceDN w:val="0"/>
        <w:adjustRightInd w:val="0"/>
        <w:spacing w:after="0" w:line="240" w:lineRule="auto"/>
        <w:rPr>
          <w:rFonts w:ascii="Arial" w:hAnsi="Arial" w:cs="Arial"/>
          <w:color w:val="000000"/>
        </w:rPr>
      </w:pPr>
      <w:r w:rsidRPr="005C63B7">
        <w:rPr>
          <w:rFonts w:ascii="Arial" w:hAnsi="Arial" w:cs="Arial"/>
          <w:color w:val="000000"/>
        </w:rPr>
        <w:t xml:space="preserve">Bij deze pupillen beginnen we voorzichtig met de formatie 1.3.2(1 keeper, 3 verdedigers en </w:t>
      </w:r>
      <w:r w:rsidR="00EA402C">
        <w:rPr>
          <w:rFonts w:ascii="Arial" w:hAnsi="Arial" w:cs="Arial"/>
          <w:color w:val="000000"/>
        </w:rPr>
        <w:t>2</w:t>
      </w:r>
      <w:r w:rsidRPr="005C63B7">
        <w:rPr>
          <w:rFonts w:ascii="Arial" w:hAnsi="Arial" w:cs="Arial"/>
          <w:color w:val="000000"/>
        </w:rPr>
        <w:t xml:space="preserve"> aanvallers). Bij deze pupillen is er nog geen sprake van een vaste positie, laat de spelers op meerdere posities spelen, dit komt hun spelplezier en hun ontwikkeling ten</w:t>
      </w:r>
      <w:r>
        <w:rPr>
          <w:rFonts w:ascii="Arial" w:hAnsi="Arial" w:cs="Arial"/>
          <w:color w:val="000000"/>
        </w:rPr>
        <w:t xml:space="preserve"> </w:t>
      </w:r>
      <w:r w:rsidRPr="005C63B7">
        <w:rPr>
          <w:rFonts w:ascii="Arial" w:hAnsi="Arial" w:cs="Arial"/>
          <w:color w:val="000000"/>
        </w:rPr>
        <w:t>goede.</w:t>
      </w:r>
    </w:p>
    <w:p w14:paraId="0FE69611" w14:textId="77777777" w:rsidR="00DD7EEB" w:rsidRDefault="00DD7EEB" w:rsidP="007B736C">
      <w:pPr>
        <w:autoSpaceDE w:val="0"/>
        <w:autoSpaceDN w:val="0"/>
        <w:adjustRightInd w:val="0"/>
        <w:spacing w:after="0" w:line="240" w:lineRule="auto"/>
        <w:rPr>
          <w:rFonts w:ascii="Arial" w:hAnsi="Arial" w:cs="Arial"/>
          <w:bCs/>
          <w:i/>
          <w:color w:val="000000"/>
        </w:rPr>
      </w:pPr>
    </w:p>
    <w:p w14:paraId="1C17C05A" w14:textId="77777777" w:rsidR="00105654" w:rsidRPr="00FE5820" w:rsidRDefault="00105654" w:rsidP="007B736C">
      <w:pPr>
        <w:autoSpaceDE w:val="0"/>
        <w:autoSpaceDN w:val="0"/>
        <w:adjustRightInd w:val="0"/>
        <w:spacing w:after="0" w:line="240" w:lineRule="auto"/>
        <w:rPr>
          <w:rFonts w:ascii="Arial" w:hAnsi="Arial" w:cs="Arial"/>
          <w:bCs/>
          <w:i/>
          <w:color w:val="000000"/>
        </w:rPr>
      </w:pPr>
      <w:r w:rsidRPr="00FE5820">
        <w:rPr>
          <w:rFonts w:ascii="Arial" w:hAnsi="Arial" w:cs="Arial"/>
          <w:bCs/>
          <w:i/>
          <w:color w:val="000000"/>
        </w:rPr>
        <w:t>Keepers</w:t>
      </w:r>
    </w:p>
    <w:p w14:paraId="563AFCAF" w14:textId="77777777" w:rsidR="00105654" w:rsidRPr="0017265A" w:rsidRDefault="00105654" w:rsidP="007B736C">
      <w:pPr>
        <w:autoSpaceDE w:val="0"/>
        <w:autoSpaceDN w:val="0"/>
        <w:adjustRightInd w:val="0"/>
        <w:spacing w:after="0" w:line="240" w:lineRule="auto"/>
        <w:rPr>
          <w:rFonts w:ascii="Arial" w:hAnsi="Arial" w:cs="Arial"/>
          <w:color w:val="000000"/>
        </w:rPr>
      </w:pPr>
      <w:r>
        <w:rPr>
          <w:rFonts w:ascii="Arial" w:hAnsi="Arial" w:cs="Arial"/>
          <w:color w:val="000000"/>
        </w:rPr>
        <w:t xml:space="preserve">Bij alle </w:t>
      </w:r>
      <w:r w:rsidRPr="0017265A">
        <w:rPr>
          <w:rFonts w:ascii="Arial" w:hAnsi="Arial" w:cs="Arial"/>
          <w:color w:val="000000"/>
        </w:rPr>
        <w:t>teams moet op wedstrijddagen worden gerouleerd met keepers. Spelers moeten zo</w:t>
      </w:r>
    </w:p>
    <w:p w14:paraId="2FFCA40F"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 xml:space="preserve">breed mogelijk worden opgeleid. ‘Echte’ keepers ontstaan pas echt </w:t>
      </w:r>
      <w:r>
        <w:rPr>
          <w:rFonts w:ascii="Arial" w:hAnsi="Arial" w:cs="Arial"/>
          <w:color w:val="000000"/>
        </w:rPr>
        <w:t>bij JO10/11</w:t>
      </w:r>
      <w:r w:rsidRPr="0017265A">
        <w:rPr>
          <w:rFonts w:ascii="Arial" w:hAnsi="Arial" w:cs="Arial"/>
          <w:color w:val="000000"/>
        </w:rPr>
        <w:t>.</w:t>
      </w:r>
    </w:p>
    <w:p w14:paraId="0A2EAF2A" w14:textId="77777777" w:rsidR="00105654" w:rsidRPr="0017265A" w:rsidRDefault="00105654" w:rsidP="007B736C">
      <w:pPr>
        <w:autoSpaceDE w:val="0"/>
        <w:autoSpaceDN w:val="0"/>
        <w:adjustRightInd w:val="0"/>
        <w:spacing w:after="0" w:line="240" w:lineRule="auto"/>
        <w:rPr>
          <w:rFonts w:ascii="Arial" w:hAnsi="Arial" w:cs="Arial"/>
          <w:color w:val="000000"/>
        </w:rPr>
      </w:pPr>
    </w:p>
    <w:p w14:paraId="3C029E52" w14:textId="77777777" w:rsidR="00105654" w:rsidRDefault="006B72B8" w:rsidP="007B736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4.4.2 </w:t>
      </w:r>
      <w:r w:rsidR="00105654">
        <w:rPr>
          <w:rFonts w:ascii="Arial" w:hAnsi="Arial" w:cs="Arial"/>
          <w:b/>
          <w:bCs/>
          <w:color w:val="000000"/>
        </w:rPr>
        <w:t>JO10/11</w:t>
      </w:r>
    </w:p>
    <w:p w14:paraId="4B80953E" w14:textId="77777777" w:rsidR="00105654" w:rsidRPr="002E129C" w:rsidRDefault="00105654" w:rsidP="007B736C">
      <w:pPr>
        <w:autoSpaceDE w:val="0"/>
        <w:autoSpaceDN w:val="0"/>
        <w:adjustRightInd w:val="0"/>
        <w:spacing w:after="0" w:line="240" w:lineRule="auto"/>
        <w:rPr>
          <w:rFonts w:ascii="Arial" w:hAnsi="Arial" w:cs="Arial"/>
          <w:bCs/>
          <w:i/>
          <w:color w:val="000000"/>
        </w:rPr>
      </w:pPr>
      <w:r w:rsidRPr="002E129C">
        <w:rPr>
          <w:rFonts w:ascii="Arial" w:hAnsi="Arial" w:cs="Arial"/>
          <w:bCs/>
          <w:i/>
          <w:color w:val="000000"/>
        </w:rPr>
        <w:t>Leeftijdskenmerken</w:t>
      </w:r>
    </w:p>
    <w:p w14:paraId="1EEA431E" w14:textId="77777777" w:rsidR="00105654" w:rsidRPr="002E129C" w:rsidRDefault="00105654" w:rsidP="007B736C">
      <w:pPr>
        <w:pStyle w:val="Lijstalinea"/>
        <w:numPr>
          <w:ilvl w:val="0"/>
          <w:numId w:val="11"/>
        </w:numPr>
        <w:autoSpaceDE w:val="0"/>
        <w:autoSpaceDN w:val="0"/>
        <w:adjustRightInd w:val="0"/>
        <w:spacing w:after="0" w:line="240" w:lineRule="auto"/>
        <w:rPr>
          <w:rFonts w:ascii="Arial" w:hAnsi="Arial" w:cs="Arial"/>
          <w:color w:val="000000"/>
        </w:rPr>
      </w:pPr>
      <w:r w:rsidRPr="002E129C">
        <w:rPr>
          <w:rFonts w:ascii="Arial" w:hAnsi="Arial" w:cs="Arial"/>
          <w:color w:val="000000"/>
        </w:rPr>
        <w:t>Beginnen met samenspelen.</w:t>
      </w:r>
    </w:p>
    <w:p w14:paraId="1C1D9657" w14:textId="77777777" w:rsidR="00105654" w:rsidRPr="002E129C" w:rsidRDefault="00105654" w:rsidP="007B736C">
      <w:pPr>
        <w:pStyle w:val="Lijstalinea"/>
        <w:numPr>
          <w:ilvl w:val="0"/>
          <w:numId w:val="11"/>
        </w:numPr>
        <w:autoSpaceDE w:val="0"/>
        <w:autoSpaceDN w:val="0"/>
        <w:adjustRightInd w:val="0"/>
        <w:spacing w:after="0" w:line="240" w:lineRule="auto"/>
        <w:rPr>
          <w:rFonts w:ascii="Arial" w:hAnsi="Arial" w:cs="Arial"/>
          <w:color w:val="000000"/>
        </w:rPr>
      </w:pPr>
      <w:r w:rsidRPr="002E129C">
        <w:rPr>
          <w:rFonts w:ascii="Arial" w:hAnsi="Arial" w:cs="Arial"/>
          <w:color w:val="000000"/>
        </w:rPr>
        <w:t>Zien al wie goed kan voetballen en wie minder.</w:t>
      </w:r>
    </w:p>
    <w:p w14:paraId="361D432D" w14:textId="77777777" w:rsidR="00105654" w:rsidRPr="002E129C" w:rsidRDefault="00105654" w:rsidP="007B736C">
      <w:pPr>
        <w:pStyle w:val="Lijstalinea"/>
        <w:numPr>
          <w:ilvl w:val="0"/>
          <w:numId w:val="11"/>
        </w:numPr>
        <w:autoSpaceDE w:val="0"/>
        <w:autoSpaceDN w:val="0"/>
        <w:adjustRightInd w:val="0"/>
        <w:spacing w:after="0" w:line="240" w:lineRule="auto"/>
        <w:rPr>
          <w:rFonts w:ascii="Arial" w:hAnsi="Arial" w:cs="Arial"/>
          <w:color w:val="000000"/>
        </w:rPr>
      </w:pPr>
      <w:r w:rsidRPr="002E129C">
        <w:rPr>
          <w:rFonts w:ascii="Arial" w:hAnsi="Arial" w:cs="Arial"/>
          <w:color w:val="000000"/>
        </w:rPr>
        <w:t>Vinden winnen belangrijker dan JO8/9, maar de begeleiding moet hier nog steeds</w:t>
      </w:r>
    </w:p>
    <w:p w14:paraId="1BA6D856" w14:textId="77777777" w:rsidR="00105654" w:rsidRPr="002E129C" w:rsidRDefault="00105654" w:rsidP="007B736C">
      <w:pPr>
        <w:pStyle w:val="Lijstalinea"/>
        <w:numPr>
          <w:ilvl w:val="0"/>
          <w:numId w:val="12"/>
        </w:numPr>
        <w:autoSpaceDE w:val="0"/>
        <w:autoSpaceDN w:val="0"/>
        <w:adjustRightInd w:val="0"/>
        <w:spacing w:after="0" w:line="240" w:lineRule="auto"/>
        <w:rPr>
          <w:rFonts w:ascii="Arial" w:hAnsi="Arial" w:cs="Arial"/>
          <w:color w:val="000000"/>
        </w:rPr>
      </w:pPr>
      <w:r w:rsidRPr="002E129C">
        <w:rPr>
          <w:rFonts w:ascii="Arial" w:hAnsi="Arial" w:cs="Arial"/>
          <w:color w:val="000000"/>
        </w:rPr>
        <w:t>behoudend in zijn.</w:t>
      </w:r>
    </w:p>
    <w:p w14:paraId="6AC61D8D" w14:textId="77777777" w:rsidR="00105654" w:rsidRPr="002E129C" w:rsidRDefault="00105654" w:rsidP="007B736C">
      <w:pPr>
        <w:pStyle w:val="Lijstalinea"/>
        <w:numPr>
          <w:ilvl w:val="0"/>
          <w:numId w:val="12"/>
        </w:numPr>
        <w:autoSpaceDE w:val="0"/>
        <w:autoSpaceDN w:val="0"/>
        <w:adjustRightInd w:val="0"/>
        <w:spacing w:after="0" w:line="240" w:lineRule="auto"/>
        <w:rPr>
          <w:rFonts w:ascii="Arial" w:hAnsi="Arial" w:cs="Arial"/>
          <w:color w:val="000000"/>
        </w:rPr>
      </w:pPr>
      <w:r w:rsidRPr="002E129C">
        <w:rPr>
          <w:rFonts w:ascii="Arial" w:hAnsi="Arial" w:cs="Arial"/>
          <w:color w:val="000000"/>
        </w:rPr>
        <w:t>Ideale leeftijd om de technische basisvaardigheden te leren.</w:t>
      </w:r>
    </w:p>
    <w:p w14:paraId="4D68A0E9" w14:textId="77777777" w:rsidR="00105654" w:rsidRPr="002E129C" w:rsidRDefault="00105654" w:rsidP="007B736C">
      <w:pPr>
        <w:pStyle w:val="Lijstalinea"/>
        <w:numPr>
          <w:ilvl w:val="0"/>
          <w:numId w:val="12"/>
        </w:numPr>
        <w:autoSpaceDE w:val="0"/>
        <w:autoSpaceDN w:val="0"/>
        <w:adjustRightInd w:val="0"/>
        <w:spacing w:after="0" w:line="240" w:lineRule="auto"/>
        <w:rPr>
          <w:rFonts w:ascii="Arial" w:hAnsi="Arial" w:cs="Arial"/>
          <w:color w:val="000000"/>
        </w:rPr>
      </w:pPr>
      <w:r w:rsidRPr="002E129C">
        <w:rPr>
          <w:rFonts w:ascii="Arial" w:hAnsi="Arial" w:cs="Arial"/>
          <w:color w:val="000000"/>
        </w:rPr>
        <w:t>Begrijpen al iets van vrijlopen en dekken.</w:t>
      </w:r>
    </w:p>
    <w:p w14:paraId="41F1D9B2" w14:textId="77777777" w:rsidR="00105654" w:rsidRDefault="00105654" w:rsidP="007B736C">
      <w:pPr>
        <w:autoSpaceDE w:val="0"/>
        <w:autoSpaceDN w:val="0"/>
        <w:adjustRightInd w:val="0"/>
        <w:spacing w:after="0" w:line="240" w:lineRule="auto"/>
        <w:rPr>
          <w:rFonts w:ascii="Arial" w:hAnsi="Arial" w:cs="Arial"/>
          <w:b/>
          <w:bCs/>
          <w:color w:val="000000"/>
        </w:rPr>
      </w:pPr>
    </w:p>
    <w:p w14:paraId="76394D57" w14:textId="77777777" w:rsidR="00105654" w:rsidRPr="002E129C" w:rsidRDefault="00105654" w:rsidP="007B736C">
      <w:pPr>
        <w:autoSpaceDE w:val="0"/>
        <w:autoSpaceDN w:val="0"/>
        <w:adjustRightInd w:val="0"/>
        <w:spacing w:after="0" w:line="240" w:lineRule="auto"/>
        <w:rPr>
          <w:rFonts w:ascii="Arial" w:hAnsi="Arial" w:cs="Arial"/>
          <w:bCs/>
          <w:i/>
          <w:color w:val="000000"/>
        </w:rPr>
      </w:pPr>
      <w:r w:rsidRPr="002E129C">
        <w:rPr>
          <w:rFonts w:ascii="Arial" w:hAnsi="Arial" w:cs="Arial"/>
          <w:bCs/>
          <w:i/>
          <w:color w:val="000000"/>
        </w:rPr>
        <w:t>Algemene doelstellingen</w:t>
      </w:r>
    </w:p>
    <w:p w14:paraId="0F58EDFB" w14:textId="77777777" w:rsidR="00105654" w:rsidRPr="002E129C" w:rsidRDefault="00105654" w:rsidP="007B736C">
      <w:pPr>
        <w:pStyle w:val="Lijstalinea"/>
        <w:numPr>
          <w:ilvl w:val="0"/>
          <w:numId w:val="12"/>
        </w:numPr>
        <w:autoSpaceDE w:val="0"/>
        <w:autoSpaceDN w:val="0"/>
        <w:adjustRightInd w:val="0"/>
        <w:spacing w:after="0" w:line="240" w:lineRule="auto"/>
        <w:rPr>
          <w:rFonts w:ascii="Arial" w:hAnsi="Arial" w:cs="Arial"/>
          <w:color w:val="000000"/>
        </w:rPr>
      </w:pPr>
      <w:r w:rsidRPr="002E129C">
        <w:rPr>
          <w:rFonts w:ascii="Arial" w:hAnsi="Arial" w:cs="Arial"/>
          <w:color w:val="000000"/>
        </w:rPr>
        <w:t>Het plezier in voetballen vergroten.</w:t>
      </w:r>
    </w:p>
    <w:p w14:paraId="61AE74E6" w14:textId="77777777" w:rsidR="00105654" w:rsidRPr="002E129C" w:rsidRDefault="00105654" w:rsidP="007B736C">
      <w:pPr>
        <w:pStyle w:val="Lijstalinea"/>
        <w:numPr>
          <w:ilvl w:val="0"/>
          <w:numId w:val="12"/>
        </w:numPr>
        <w:autoSpaceDE w:val="0"/>
        <w:autoSpaceDN w:val="0"/>
        <w:adjustRightInd w:val="0"/>
        <w:spacing w:after="0" w:line="240" w:lineRule="auto"/>
        <w:rPr>
          <w:rFonts w:ascii="Arial" w:hAnsi="Arial" w:cs="Arial"/>
          <w:color w:val="000000"/>
        </w:rPr>
      </w:pPr>
      <w:r w:rsidRPr="002E129C">
        <w:rPr>
          <w:rFonts w:ascii="Arial" w:hAnsi="Arial" w:cs="Arial"/>
          <w:color w:val="000000"/>
        </w:rPr>
        <w:t>Het verder ontwikkelen van het balgevoel, het beheersen van de bal.</w:t>
      </w:r>
    </w:p>
    <w:p w14:paraId="7CC776AA" w14:textId="77777777" w:rsidR="00105654" w:rsidRPr="002E129C" w:rsidRDefault="00105654" w:rsidP="007B736C">
      <w:pPr>
        <w:pStyle w:val="Lijstalinea"/>
        <w:numPr>
          <w:ilvl w:val="0"/>
          <w:numId w:val="12"/>
        </w:numPr>
        <w:autoSpaceDE w:val="0"/>
        <w:autoSpaceDN w:val="0"/>
        <w:adjustRightInd w:val="0"/>
        <w:spacing w:after="0" w:line="240" w:lineRule="auto"/>
        <w:rPr>
          <w:rFonts w:ascii="Arial" w:hAnsi="Arial" w:cs="Arial"/>
          <w:color w:val="000000"/>
        </w:rPr>
      </w:pPr>
      <w:r w:rsidRPr="002E129C">
        <w:rPr>
          <w:rFonts w:ascii="Arial" w:hAnsi="Arial" w:cs="Arial"/>
          <w:color w:val="000000"/>
        </w:rPr>
        <w:t>Wennen aan het voetballen door veel met de bal te spelen.</w:t>
      </w:r>
    </w:p>
    <w:p w14:paraId="0B20532B" w14:textId="77777777" w:rsidR="00105654" w:rsidRPr="002E129C" w:rsidRDefault="00105654" w:rsidP="007B736C">
      <w:pPr>
        <w:pStyle w:val="Lijstalinea"/>
        <w:numPr>
          <w:ilvl w:val="0"/>
          <w:numId w:val="12"/>
        </w:numPr>
        <w:autoSpaceDE w:val="0"/>
        <w:autoSpaceDN w:val="0"/>
        <w:adjustRightInd w:val="0"/>
        <w:spacing w:after="0" w:line="240" w:lineRule="auto"/>
        <w:rPr>
          <w:rFonts w:ascii="Arial" w:hAnsi="Arial" w:cs="Arial"/>
          <w:color w:val="000000"/>
        </w:rPr>
      </w:pPr>
      <w:r w:rsidRPr="002E129C">
        <w:rPr>
          <w:rFonts w:ascii="Arial" w:hAnsi="Arial" w:cs="Arial"/>
          <w:color w:val="000000"/>
        </w:rPr>
        <w:lastRenderedPageBreak/>
        <w:t>Het verbeteren van de technische vaardigheden (zie onder)</w:t>
      </w:r>
    </w:p>
    <w:p w14:paraId="72235263" w14:textId="77777777" w:rsidR="00105654" w:rsidRPr="002E129C" w:rsidRDefault="00105654" w:rsidP="007B736C">
      <w:pPr>
        <w:pStyle w:val="Lijstalinea"/>
        <w:numPr>
          <w:ilvl w:val="0"/>
          <w:numId w:val="12"/>
        </w:numPr>
        <w:autoSpaceDE w:val="0"/>
        <w:autoSpaceDN w:val="0"/>
        <w:adjustRightInd w:val="0"/>
        <w:spacing w:after="0" w:line="240" w:lineRule="auto"/>
        <w:rPr>
          <w:rFonts w:ascii="Arial" w:hAnsi="Arial" w:cs="Arial"/>
          <w:color w:val="000000"/>
        </w:rPr>
      </w:pPr>
      <w:r w:rsidRPr="002E129C">
        <w:rPr>
          <w:rFonts w:ascii="Arial" w:hAnsi="Arial" w:cs="Arial"/>
          <w:color w:val="000000"/>
        </w:rPr>
        <w:t>Keepers kunnen enthousiast gemaakt worden voor het keepersvak. In de training moet</w:t>
      </w:r>
    </w:p>
    <w:p w14:paraId="501CA1E4"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vooral aandacht zijn voor de basistechnieken van oprapen, onderhands en bovenhands</w:t>
      </w:r>
    </w:p>
    <w:p w14:paraId="757B8077"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vangen, uit de hand trappen, en diverse vormen van werpen.</w:t>
      </w:r>
    </w:p>
    <w:p w14:paraId="1DFC50DD" w14:textId="77777777" w:rsidR="00105654" w:rsidRDefault="00105654" w:rsidP="007B736C">
      <w:pPr>
        <w:autoSpaceDE w:val="0"/>
        <w:autoSpaceDN w:val="0"/>
        <w:adjustRightInd w:val="0"/>
        <w:spacing w:after="0" w:line="240" w:lineRule="auto"/>
        <w:rPr>
          <w:rFonts w:ascii="Arial" w:hAnsi="Arial" w:cs="Arial"/>
          <w:b/>
          <w:bCs/>
          <w:color w:val="000000"/>
        </w:rPr>
      </w:pPr>
    </w:p>
    <w:p w14:paraId="73B6FD08" w14:textId="77777777" w:rsidR="00105654" w:rsidRPr="002E129C" w:rsidRDefault="00105654" w:rsidP="007B736C">
      <w:pPr>
        <w:autoSpaceDE w:val="0"/>
        <w:autoSpaceDN w:val="0"/>
        <w:adjustRightInd w:val="0"/>
        <w:spacing w:after="0" w:line="240" w:lineRule="auto"/>
        <w:rPr>
          <w:rFonts w:ascii="Arial" w:hAnsi="Arial" w:cs="Arial"/>
          <w:bCs/>
          <w:i/>
          <w:color w:val="000000"/>
        </w:rPr>
      </w:pPr>
      <w:r w:rsidRPr="002E129C">
        <w:rPr>
          <w:rFonts w:ascii="Arial" w:hAnsi="Arial" w:cs="Arial"/>
          <w:bCs/>
          <w:i/>
          <w:color w:val="000000"/>
        </w:rPr>
        <w:t>De trainingen</w:t>
      </w:r>
    </w:p>
    <w:p w14:paraId="4E161870" w14:textId="77777777" w:rsidR="00105654"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Elke warming up voor de training is eigenlijk direct het begin van de echte training. Het is dus een</w:t>
      </w:r>
      <w:r>
        <w:rPr>
          <w:rFonts w:ascii="Arial" w:hAnsi="Arial" w:cs="Arial"/>
          <w:color w:val="000000"/>
        </w:rPr>
        <w:t xml:space="preserve"> </w:t>
      </w:r>
      <w:r w:rsidRPr="0017265A">
        <w:rPr>
          <w:rFonts w:ascii="Arial" w:hAnsi="Arial" w:cs="Arial"/>
          <w:color w:val="000000"/>
        </w:rPr>
        <w:t xml:space="preserve">eerste oefening mét de bal. Dit is vaak een </w:t>
      </w:r>
      <w:proofErr w:type="spellStart"/>
      <w:r w:rsidRPr="0017265A">
        <w:rPr>
          <w:rFonts w:ascii="Arial" w:hAnsi="Arial" w:cs="Arial"/>
          <w:color w:val="000000"/>
        </w:rPr>
        <w:t>Coerver</w:t>
      </w:r>
      <w:proofErr w:type="spellEnd"/>
      <w:r w:rsidRPr="0017265A">
        <w:rPr>
          <w:rFonts w:ascii="Arial" w:hAnsi="Arial" w:cs="Arial"/>
          <w:color w:val="000000"/>
        </w:rPr>
        <w:t xml:space="preserve"> oefening.</w:t>
      </w:r>
      <w:r w:rsidR="00DD7EEB">
        <w:rPr>
          <w:rFonts w:ascii="Arial" w:hAnsi="Arial" w:cs="Arial"/>
          <w:color w:val="000000"/>
        </w:rPr>
        <w:t xml:space="preserve"> </w:t>
      </w:r>
      <w:r w:rsidRPr="0017265A">
        <w:rPr>
          <w:rFonts w:ascii="Arial" w:hAnsi="Arial" w:cs="Arial"/>
          <w:color w:val="000000"/>
        </w:rPr>
        <w:t>Bij de trainingen worden de groepjes niet groter gemaakt dan 10 spelers per trainer, om zo de</w:t>
      </w:r>
      <w:r>
        <w:rPr>
          <w:rFonts w:ascii="Arial" w:hAnsi="Arial" w:cs="Arial"/>
          <w:color w:val="000000"/>
        </w:rPr>
        <w:t xml:space="preserve"> </w:t>
      </w:r>
      <w:r w:rsidRPr="0017265A">
        <w:rPr>
          <w:rFonts w:ascii="Arial" w:hAnsi="Arial" w:cs="Arial"/>
          <w:color w:val="000000"/>
        </w:rPr>
        <w:t>individuele aandacht te garanderen, met name de technische vaardigheid</w:t>
      </w:r>
      <w:r w:rsidR="0072323D">
        <w:rPr>
          <w:rFonts w:ascii="Arial" w:hAnsi="Arial" w:cs="Arial"/>
          <w:color w:val="000000"/>
        </w:rPr>
        <w:t xml:space="preserve"> staat z</w:t>
      </w:r>
      <w:r w:rsidRPr="0017265A">
        <w:rPr>
          <w:rFonts w:ascii="Arial" w:hAnsi="Arial" w:cs="Arial"/>
          <w:color w:val="000000"/>
        </w:rPr>
        <w:t>al centraal. De</w:t>
      </w:r>
      <w:r>
        <w:rPr>
          <w:rFonts w:ascii="Arial" w:hAnsi="Arial" w:cs="Arial"/>
          <w:color w:val="000000"/>
        </w:rPr>
        <w:t xml:space="preserve"> </w:t>
      </w:r>
      <w:r w:rsidRPr="0017265A">
        <w:rPr>
          <w:rFonts w:ascii="Arial" w:hAnsi="Arial" w:cs="Arial"/>
          <w:color w:val="000000"/>
        </w:rPr>
        <w:t>trainingsinhoud is gevarieerd en afwisselend en bestaat grotendeels uit oefen –en spelvormen</w:t>
      </w:r>
      <w:r>
        <w:rPr>
          <w:rFonts w:ascii="Arial" w:hAnsi="Arial" w:cs="Arial"/>
          <w:color w:val="000000"/>
        </w:rPr>
        <w:t xml:space="preserve"> </w:t>
      </w:r>
      <w:r w:rsidRPr="0017265A">
        <w:rPr>
          <w:rFonts w:ascii="Arial" w:hAnsi="Arial" w:cs="Arial"/>
          <w:color w:val="000000"/>
        </w:rPr>
        <w:t>waarin de spelers veel balcontacten krijgen.</w:t>
      </w:r>
    </w:p>
    <w:p w14:paraId="40B45655" w14:textId="77777777" w:rsidR="00DD7EEB" w:rsidRPr="0017265A" w:rsidRDefault="00DD7EEB" w:rsidP="007B736C">
      <w:pPr>
        <w:autoSpaceDE w:val="0"/>
        <w:autoSpaceDN w:val="0"/>
        <w:adjustRightInd w:val="0"/>
        <w:spacing w:after="0" w:line="240" w:lineRule="auto"/>
        <w:rPr>
          <w:rFonts w:ascii="Arial" w:hAnsi="Arial" w:cs="Arial"/>
          <w:color w:val="000000"/>
        </w:rPr>
      </w:pPr>
    </w:p>
    <w:p w14:paraId="6160C5F5" w14:textId="77777777" w:rsidR="00105654"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Het grootste deel van de training moet besteed worden aan het zich eigen maken van technische</w:t>
      </w:r>
      <w:r>
        <w:rPr>
          <w:rFonts w:ascii="Arial" w:hAnsi="Arial" w:cs="Arial"/>
          <w:color w:val="000000"/>
        </w:rPr>
        <w:t xml:space="preserve"> </w:t>
      </w:r>
      <w:r w:rsidRPr="0017265A">
        <w:rPr>
          <w:rFonts w:ascii="Arial" w:hAnsi="Arial" w:cs="Arial"/>
          <w:color w:val="000000"/>
        </w:rPr>
        <w:t xml:space="preserve">vaardigheden volgens het leerplan van Wiel </w:t>
      </w:r>
      <w:proofErr w:type="spellStart"/>
      <w:r w:rsidRPr="0017265A">
        <w:rPr>
          <w:rFonts w:ascii="Arial" w:hAnsi="Arial" w:cs="Arial"/>
          <w:color w:val="000000"/>
        </w:rPr>
        <w:t>Coerver</w:t>
      </w:r>
      <w:proofErr w:type="spellEnd"/>
      <w:r w:rsidRPr="0017265A">
        <w:rPr>
          <w:rFonts w:ascii="Arial" w:hAnsi="Arial" w:cs="Arial"/>
          <w:color w:val="000000"/>
        </w:rPr>
        <w:t>. De voetbalvorm, het partijspel, waarin alle</w:t>
      </w:r>
      <w:r>
        <w:rPr>
          <w:rFonts w:ascii="Arial" w:hAnsi="Arial" w:cs="Arial"/>
          <w:color w:val="000000"/>
        </w:rPr>
        <w:t xml:space="preserve"> </w:t>
      </w:r>
      <w:r w:rsidRPr="0017265A">
        <w:rPr>
          <w:rFonts w:ascii="Arial" w:hAnsi="Arial" w:cs="Arial"/>
          <w:color w:val="000000"/>
        </w:rPr>
        <w:t>spelbedoelingen voorkomen, van maximaal 4:4 is altijd onderdeel van de training.</w:t>
      </w:r>
    </w:p>
    <w:p w14:paraId="589721FE" w14:textId="77777777" w:rsidR="00DD7EEB" w:rsidRPr="0017265A" w:rsidRDefault="00DD7EEB" w:rsidP="007B736C">
      <w:pPr>
        <w:autoSpaceDE w:val="0"/>
        <w:autoSpaceDN w:val="0"/>
        <w:adjustRightInd w:val="0"/>
        <w:spacing w:after="0" w:line="240" w:lineRule="auto"/>
        <w:rPr>
          <w:rFonts w:ascii="Arial" w:hAnsi="Arial" w:cs="Arial"/>
          <w:color w:val="000000"/>
        </w:rPr>
      </w:pPr>
    </w:p>
    <w:p w14:paraId="38FFECE2"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 xml:space="preserve">Verdere aandachtspunten bij een </w:t>
      </w:r>
      <w:r>
        <w:rPr>
          <w:rFonts w:ascii="Arial" w:hAnsi="Arial" w:cs="Arial"/>
          <w:color w:val="000000"/>
        </w:rPr>
        <w:t>JO10/11</w:t>
      </w:r>
      <w:r w:rsidRPr="0017265A">
        <w:rPr>
          <w:rFonts w:ascii="Arial" w:hAnsi="Arial" w:cs="Arial"/>
          <w:color w:val="000000"/>
        </w:rPr>
        <w:t>training:</w:t>
      </w:r>
    </w:p>
    <w:p w14:paraId="4D2F6B40"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Voor iedereen een bal beschikbaar.</w:t>
      </w:r>
    </w:p>
    <w:p w14:paraId="2F32453A"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In spelen op de fantasiewereld van de kinderen.</w:t>
      </w:r>
    </w:p>
    <w:p w14:paraId="369686C8"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Rekening houden met gering concentratievermogen.</w:t>
      </w:r>
    </w:p>
    <w:p w14:paraId="47BD6FC9"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Tijd optimaal benutten.</w:t>
      </w:r>
    </w:p>
    <w:p w14:paraId="497656A6"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Zelf voordoen beter dan zelf uitleggen.</w:t>
      </w:r>
    </w:p>
    <w:p w14:paraId="5BE6F5F8" w14:textId="77777777" w:rsidR="00105654" w:rsidRDefault="00105654" w:rsidP="007B736C">
      <w:pPr>
        <w:autoSpaceDE w:val="0"/>
        <w:autoSpaceDN w:val="0"/>
        <w:adjustRightInd w:val="0"/>
        <w:spacing w:after="0" w:line="240" w:lineRule="auto"/>
        <w:rPr>
          <w:rFonts w:ascii="Arial" w:hAnsi="Arial" w:cs="Arial"/>
          <w:b/>
          <w:bCs/>
          <w:color w:val="000000"/>
        </w:rPr>
      </w:pPr>
    </w:p>
    <w:p w14:paraId="467718DD" w14:textId="77777777" w:rsidR="00105654" w:rsidRPr="002E129C" w:rsidRDefault="00105654" w:rsidP="007B736C">
      <w:pPr>
        <w:autoSpaceDE w:val="0"/>
        <w:autoSpaceDN w:val="0"/>
        <w:adjustRightInd w:val="0"/>
        <w:spacing w:after="0" w:line="240" w:lineRule="auto"/>
        <w:rPr>
          <w:rFonts w:ascii="Arial" w:hAnsi="Arial" w:cs="Arial"/>
          <w:bCs/>
          <w:i/>
          <w:color w:val="000000"/>
        </w:rPr>
      </w:pPr>
      <w:r w:rsidRPr="002E129C">
        <w:rPr>
          <w:rFonts w:ascii="Arial" w:hAnsi="Arial" w:cs="Arial"/>
          <w:bCs/>
          <w:i/>
          <w:color w:val="000000"/>
        </w:rPr>
        <w:t>Accenten in de trainingen</w:t>
      </w:r>
    </w:p>
    <w:p w14:paraId="6201B418"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technische basisvaardigheden moeten geoefend worden door ze veel te herhalen in een</w:t>
      </w:r>
    </w:p>
    <w:p w14:paraId="7666E671" w14:textId="77777777" w:rsidR="00DD7EEB"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oefening. Het is verstandig om in een jaarplanning alle voetbalthema’s in te plannen, zodat ze</w:t>
      </w:r>
      <w:r>
        <w:rPr>
          <w:rFonts w:ascii="Arial" w:hAnsi="Arial" w:cs="Arial"/>
          <w:color w:val="000000"/>
        </w:rPr>
        <w:t xml:space="preserve"> </w:t>
      </w:r>
      <w:r w:rsidRPr="0017265A">
        <w:rPr>
          <w:rFonts w:ascii="Arial" w:hAnsi="Arial" w:cs="Arial"/>
          <w:color w:val="000000"/>
        </w:rPr>
        <w:t>allemaal aan bod komen. Niet alle spelers kunnen even goed met de voetbalthema’s uit de</w:t>
      </w:r>
      <w:r>
        <w:rPr>
          <w:rFonts w:ascii="Arial" w:hAnsi="Arial" w:cs="Arial"/>
          <w:color w:val="000000"/>
        </w:rPr>
        <w:t xml:space="preserve"> </w:t>
      </w:r>
      <w:r w:rsidRPr="0017265A">
        <w:rPr>
          <w:rFonts w:ascii="Arial" w:hAnsi="Arial" w:cs="Arial"/>
          <w:color w:val="000000"/>
        </w:rPr>
        <w:t xml:space="preserve">voeten: de trainer moet dus goed kijken wat zijn spelers aankunnen. </w:t>
      </w:r>
    </w:p>
    <w:p w14:paraId="64A36234" w14:textId="77777777" w:rsidR="00DD7EEB" w:rsidRDefault="00DD7EEB" w:rsidP="007B736C">
      <w:pPr>
        <w:autoSpaceDE w:val="0"/>
        <w:autoSpaceDN w:val="0"/>
        <w:adjustRightInd w:val="0"/>
        <w:spacing w:after="0" w:line="240" w:lineRule="auto"/>
        <w:rPr>
          <w:rFonts w:ascii="Arial" w:hAnsi="Arial" w:cs="Arial"/>
          <w:color w:val="000000"/>
        </w:rPr>
      </w:pPr>
    </w:p>
    <w:p w14:paraId="6AFB471F"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volgende voetbalthema’s</w:t>
      </w:r>
      <w:r>
        <w:rPr>
          <w:rFonts w:ascii="Arial" w:hAnsi="Arial" w:cs="Arial"/>
          <w:color w:val="000000"/>
        </w:rPr>
        <w:t xml:space="preserve"> </w:t>
      </w:r>
      <w:r w:rsidRPr="0017265A">
        <w:rPr>
          <w:rFonts w:ascii="Arial" w:hAnsi="Arial" w:cs="Arial"/>
          <w:color w:val="000000"/>
        </w:rPr>
        <w:t>kunnen bij</w:t>
      </w:r>
      <w:r w:rsidR="001C0138">
        <w:rPr>
          <w:rFonts w:ascii="Arial" w:hAnsi="Arial" w:cs="Arial"/>
          <w:color w:val="000000"/>
        </w:rPr>
        <w:t xml:space="preserve"> </w:t>
      </w:r>
      <w:r>
        <w:rPr>
          <w:rFonts w:ascii="Arial" w:hAnsi="Arial" w:cs="Arial"/>
          <w:color w:val="000000"/>
        </w:rPr>
        <w:t xml:space="preserve">deze </w:t>
      </w:r>
      <w:r w:rsidRPr="0017265A">
        <w:rPr>
          <w:rFonts w:ascii="Arial" w:hAnsi="Arial" w:cs="Arial"/>
          <w:color w:val="000000"/>
        </w:rPr>
        <w:t>spelers aan de orde komen:</w:t>
      </w:r>
    </w:p>
    <w:p w14:paraId="44E44F1F"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Passen met de binnenkant van de voet</w:t>
      </w:r>
    </w:p>
    <w:p w14:paraId="05BC309B"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Dribbelen en drijven</w:t>
      </w:r>
    </w:p>
    <w:p w14:paraId="1FA163B5"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Het aan- en meenemen van de bal (aannemen ene been, passen andere been)</w:t>
      </w:r>
    </w:p>
    <w:p w14:paraId="0D7ACF7A"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Het schieten op het doel</w:t>
      </w:r>
    </w:p>
    <w:p w14:paraId="3B76420E"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Schieten met de wreef</w:t>
      </w:r>
    </w:p>
    <w:p w14:paraId="42D0D88B"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Het kappen van de bal</w:t>
      </w:r>
    </w:p>
    <w:p w14:paraId="611034F2"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Afschermen van de bal</w:t>
      </w:r>
    </w:p>
    <w:p w14:paraId="45CC09B2"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De bal kaatsen</w:t>
      </w:r>
    </w:p>
    <w:p w14:paraId="3F9CCD14"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Een tegenstander passeren</w:t>
      </w:r>
    </w:p>
    <w:p w14:paraId="7D7442D1" w14:textId="77777777" w:rsidR="00105654" w:rsidRPr="002E129C" w:rsidRDefault="00105654" w:rsidP="007B736C">
      <w:pPr>
        <w:pStyle w:val="Lijstalinea"/>
        <w:numPr>
          <w:ilvl w:val="0"/>
          <w:numId w:val="13"/>
        </w:numPr>
        <w:autoSpaceDE w:val="0"/>
        <w:autoSpaceDN w:val="0"/>
        <w:adjustRightInd w:val="0"/>
        <w:spacing w:after="0" w:line="240" w:lineRule="auto"/>
        <w:rPr>
          <w:rFonts w:ascii="Arial" w:hAnsi="Arial" w:cs="Arial"/>
          <w:color w:val="000000"/>
        </w:rPr>
      </w:pPr>
      <w:r w:rsidRPr="002E129C">
        <w:rPr>
          <w:rFonts w:ascii="Arial" w:hAnsi="Arial" w:cs="Arial"/>
          <w:color w:val="000000"/>
        </w:rPr>
        <w:t xml:space="preserve">Diverse Wiel </w:t>
      </w:r>
      <w:proofErr w:type="spellStart"/>
      <w:r w:rsidRPr="002E129C">
        <w:rPr>
          <w:rFonts w:ascii="Arial" w:hAnsi="Arial" w:cs="Arial"/>
          <w:color w:val="000000"/>
        </w:rPr>
        <w:t>Coerver</w:t>
      </w:r>
      <w:proofErr w:type="spellEnd"/>
      <w:r w:rsidRPr="002E129C">
        <w:rPr>
          <w:rFonts w:ascii="Arial" w:hAnsi="Arial" w:cs="Arial"/>
          <w:color w:val="000000"/>
        </w:rPr>
        <w:t xml:space="preserve"> oefeningen</w:t>
      </w:r>
    </w:p>
    <w:p w14:paraId="703441DC" w14:textId="77777777" w:rsidR="00DD7EEB" w:rsidRDefault="00DD7EEB" w:rsidP="007B736C">
      <w:pPr>
        <w:autoSpaceDE w:val="0"/>
        <w:autoSpaceDN w:val="0"/>
        <w:adjustRightInd w:val="0"/>
        <w:spacing w:after="0" w:line="240" w:lineRule="auto"/>
        <w:rPr>
          <w:rFonts w:ascii="Arial" w:hAnsi="Arial" w:cs="Arial"/>
          <w:color w:val="000000"/>
        </w:rPr>
      </w:pPr>
    </w:p>
    <w:p w14:paraId="1FCF9188" w14:textId="77777777" w:rsidR="00105654" w:rsidRPr="0017265A" w:rsidRDefault="00105654" w:rsidP="007B736C">
      <w:pPr>
        <w:autoSpaceDE w:val="0"/>
        <w:autoSpaceDN w:val="0"/>
        <w:adjustRightInd w:val="0"/>
        <w:spacing w:after="0" w:line="240" w:lineRule="auto"/>
        <w:rPr>
          <w:rFonts w:ascii="Arial" w:hAnsi="Arial" w:cs="Arial"/>
          <w:color w:val="000000"/>
        </w:rPr>
      </w:pPr>
      <w:r>
        <w:rPr>
          <w:rFonts w:ascii="Arial" w:hAnsi="Arial" w:cs="Arial"/>
          <w:color w:val="000000"/>
        </w:rPr>
        <w:t xml:space="preserve">Altijd en overal moet bij deze </w:t>
      </w:r>
      <w:r w:rsidRPr="0017265A">
        <w:rPr>
          <w:rFonts w:ascii="Arial" w:hAnsi="Arial" w:cs="Arial"/>
          <w:color w:val="000000"/>
        </w:rPr>
        <w:t xml:space="preserve">pupillen de </w:t>
      </w:r>
      <w:proofErr w:type="spellStart"/>
      <w:r w:rsidRPr="0017265A">
        <w:rPr>
          <w:rFonts w:ascii="Arial" w:hAnsi="Arial" w:cs="Arial"/>
          <w:b/>
          <w:bCs/>
          <w:color w:val="000000"/>
        </w:rPr>
        <w:t>tweebenigheid</w:t>
      </w:r>
      <w:proofErr w:type="spellEnd"/>
      <w:r w:rsidRPr="0017265A">
        <w:rPr>
          <w:rFonts w:ascii="Arial" w:hAnsi="Arial" w:cs="Arial"/>
          <w:b/>
          <w:bCs/>
          <w:color w:val="000000"/>
        </w:rPr>
        <w:t xml:space="preserve"> </w:t>
      </w:r>
      <w:r w:rsidRPr="0017265A">
        <w:rPr>
          <w:rFonts w:ascii="Arial" w:hAnsi="Arial" w:cs="Arial"/>
          <w:color w:val="000000"/>
        </w:rPr>
        <w:t>benadrukt worden!</w:t>
      </w:r>
    </w:p>
    <w:p w14:paraId="790EC494" w14:textId="77777777" w:rsidR="00105654"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Behalve in oefeningen komen al de voetbalthema’s ook vanzelf voor in het vier tegen vier. Dit</w:t>
      </w:r>
      <w:r>
        <w:rPr>
          <w:rFonts w:ascii="Arial" w:hAnsi="Arial" w:cs="Arial"/>
          <w:color w:val="000000"/>
        </w:rPr>
        <w:t xml:space="preserve"> </w:t>
      </w:r>
      <w:r w:rsidRPr="0017265A">
        <w:rPr>
          <w:rFonts w:ascii="Arial" w:hAnsi="Arial" w:cs="Arial"/>
          <w:color w:val="000000"/>
        </w:rPr>
        <w:t>moet dan ook veel gespeeld worde</w:t>
      </w:r>
      <w:r>
        <w:rPr>
          <w:rFonts w:ascii="Arial" w:hAnsi="Arial" w:cs="Arial"/>
          <w:color w:val="000000"/>
        </w:rPr>
        <w:t xml:space="preserve">n in de deze </w:t>
      </w:r>
      <w:r w:rsidRPr="0017265A">
        <w:rPr>
          <w:rFonts w:ascii="Arial" w:hAnsi="Arial" w:cs="Arial"/>
          <w:color w:val="000000"/>
        </w:rPr>
        <w:t>groep. Er moet hierbij veel gescoord kunnen worden</w:t>
      </w:r>
      <w:r>
        <w:rPr>
          <w:rFonts w:ascii="Arial" w:hAnsi="Arial" w:cs="Arial"/>
          <w:color w:val="000000"/>
        </w:rPr>
        <w:t xml:space="preserve"> </w:t>
      </w:r>
      <w:r w:rsidRPr="0017265A">
        <w:rPr>
          <w:rFonts w:ascii="Arial" w:hAnsi="Arial" w:cs="Arial"/>
          <w:color w:val="000000"/>
        </w:rPr>
        <w:t>door de spelers (dus doelen van drie meter breed!). Ook partijvormen van 2:2 en 3:3 zijn heel</w:t>
      </w:r>
      <w:r>
        <w:rPr>
          <w:rFonts w:ascii="Arial" w:hAnsi="Arial" w:cs="Arial"/>
          <w:color w:val="000000"/>
        </w:rPr>
        <w:t xml:space="preserve"> </w:t>
      </w:r>
      <w:r w:rsidRPr="0017265A">
        <w:rPr>
          <w:rFonts w:ascii="Arial" w:hAnsi="Arial" w:cs="Arial"/>
          <w:color w:val="000000"/>
        </w:rPr>
        <w:t>geschikt, omdat daarin door iedere speler heel veel balcontacten plaatsvinden.</w:t>
      </w:r>
    </w:p>
    <w:p w14:paraId="4698481E" w14:textId="77777777" w:rsidR="00DD7EEB" w:rsidRPr="0017265A" w:rsidRDefault="00DD7EEB" w:rsidP="007B736C">
      <w:pPr>
        <w:autoSpaceDE w:val="0"/>
        <w:autoSpaceDN w:val="0"/>
        <w:adjustRightInd w:val="0"/>
        <w:spacing w:after="0" w:line="240" w:lineRule="auto"/>
        <w:rPr>
          <w:rFonts w:ascii="Arial" w:hAnsi="Arial" w:cs="Arial"/>
          <w:color w:val="000000"/>
        </w:rPr>
      </w:pPr>
    </w:p>
    <w:p w14:paraId="5B138588" w14:textId="77777777" w:rsidR="00F178EE" w:rsidRDefault="00F178EE">
      <w:pPr>
        <w:rPr>
          <w:rFonts w:ascii="Arial" w:hAnsi="Arial" w:cs="Arial"/>
          <w:color w:val="000000"/>
        </w:rPr>
      </w:pPr>
      <w:r>
        <w:rPr>
          <w:rFonts w:ascii="Arial" w:hAnsi="Arial" w:cs="Arial"/>
          <w:color w:val="000000"/>
        </w:rPr>
        <w:br w:type="page"/>
      </w:r>
    </w:p>
    <w:p w14:paraId="16F69C0F"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lastRenderedPageBreak/>
        <w:t>Naast het 4:4 kan de tra</w:t>
      </w:r>
      <w:r>
        <w:rPr>
          <w:rFonts w:ascii="Arial" w:hAnsi="Arial" w:cs="Arial"/>
          <w:color w:val="000000"/>
        </w:rPr>
        <w:t xml:space="preserve">iner veel voetbalthema’s voor deze </w:t>
      </w:r>
      <w:r w:rsidRPr="0017265A">
        <w:rPr>
          <w:rFonts w:ascii="Arial" w:hAnsi="Arial" w:cs="Arial"/>
          <w:color w:val="000000"/>
        </w:rPr>
        <w:t>pupi</w:t>
      </w:r>
      <w:r w:rsidR="00DD7EEB">
        <w:rPr>
          <w:rFonts w:ascii="Arial" w:hAnsi="Arial" w:cs="Arial"/>
          <w:color w:val="000000"/>
        </w:rPr>
        <w:t>llen verpakken in voetbalvormen:</w:t>
      </w:r>
    </w:p>
    <w:p w14:paraId="0DCDA346" w14:textId="77777777" w:rsidR="00105654" w:rsidRPr="002E129C" w:rsidRDefault="00DD7EEB" w:rsidP="007B736C">
      <w:pPr>
        <w:pStyle w:val="Lijstalinea"/>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basistechniek;</w:t>
      </w:r>
    </w:p>
    <w:p w14:paraId="24FD7445" w14:textId="77777777" w:rsidR="00105654" w:rsidRPr="002E129C" w:rsidRDefault="00DD7EEB" w:rsidP="007B736C">
      <w:pPr>
        <w:pStyle w:val="Lijstalinea"/>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d</w:t>
      </w:r>
      <w:r w:rsidR="00105654" w:rsidRPr="002E129C">
        <w:rPr>
          <w:rFonts w:ascii="Arial" w:hAnsi="Arial" w:cs="Arial"/>
          <w:color w:val="000000"/>
        </w:rPr>
        <w:t>ribbelen</w:t>
      </w:r>
      <w:r>
        <w:rPr>
          <w:rFonts w:ascii="Arial" w:hAnsi="Arial" w:cs="Arial"/>
          <w:color w:val="000000"/>
        </w:rPr>
        <w:t>;</w:t>
      </w:r>
    </w:p>
    <w:p w14:paraId="2A624B9E" w14:textId="77777777" w:rsidR="00105654" w:rsidRPr="002E129C" w:rsidRDefault="00105654" w:rsidP="007B736C">
      <w:pPr>
        <w:pStyle w:val="Lijstalinea"/>
        <w:numPr>
          <w:ilvl w:val="0"/>
          <w:numId w:val="14"/>
        </w:numPr>
        <w:autoSpaceDE w:val="0"/>
        <w:autoSpaceDN w:val="0"/>
        <w:adjustRightInd w:val="0"/>
        <w:spacing w:after="0" w:line="240" w:lineRule="auto"/>
        <w:rPr>
          <w:rFonts w:ascii="Arial" w:hAnsi="Arial" w:cs="Arial"/>
          <w:color w:val="000000"/>
        </w:rPr>
      </w:pPr>
      <w:r w:rsidRPr="002E129C">
        <w:rPr>
          <w:rFonts w:ascii="Arial" w:hAnsi="Arial" w:cs="Arial"/>
          <w:color w:val="000000"/>
        </w:rPr>
        <w:t>passen /trappen</w:t>
      </w:r>
      <w:r w:rsidR="00DD7EEB">
        <w:rPr>
          <w:rFonts w:ascii="Arial" w:hAnsi="Arial" w:cs="Arial"/>
          <w:color w:val="000000"/>
        </w:rPr>
        <w:t>;</w:t>
      </w:r>
    </w:p>
    <w:p w14:paraId="17FBA9FE" w14:textId="77777777" w:rsidR="00105654" w:rsidRPr="002E129C" w:rsidRDefault="00105654" w:rsidP="007B736C">
      <w:pPr>
        <w:pStyle w:val="Lijstalinea"/>
        <w:numPr>
          <w:ilvl w:val="0"/>
          <w:numId w:val="14"/>
        </w:numPr>
        <w:autoSpaceDE w:val="0"/>
        <w:autoSpaceDN w:val="0"/>
        <w:adjustRightInd w:val="0"/>
        <w:spacing w:after="0" w:line="240" w:lineRule="auto"/>
        <w:rPr>
          <w:rFonts w:ascii="Arial" w:hAnsi="Arial" w:cs="Arial"/>
          <w:color w:val="000000"/>
        </w:rPr>
      </w:pPr>
      <w:r w:rsidRPr="002E129C">
        <w:rPr>
          <w:rFonts w:ascii="Arial" w:hAnsi="Arial" w:cs="Arial"/>
          <w:color w:val="000000"/>
        </w:rPr>
        <w:t>jongleren</w:t>
      </w:r>
      <w:r w:rsidR="00DD7EEB">
        <w:rPr>
          <w:rFonts w:ascii="Arial" w:hAnsi="Arial" w:cs="Arial"/>
          <w:color w:val="000000"/>
        </w:rPr>
        <w:t>;</w:t>
      </w:r>
    </w:p>
    <w:p w14:paraId="2CB53497" w14:textId="77777777" w:rsidR="00105654" w:rsidRPr="002E129C" w:rsidRDefault="00105654" w:rsidP="007B736C">
      <w:pPr>
        <w:pStyle w:val="Lijstalinea"/>
        <w:numPr>
          <w:ilvl w:val="0"/>
          <w:numId w:val="14"/>
        </w:numPr>
        <w:autoSpaceDE w:val="0"/>
        <w:autoSpaceDN w:val="0"/>
        <w:adjustRightInd w:val="0"/>
        <w:spacing w:after="0" w:line="240" w:lineRule="auto"/>
        <w:rPr>
          <w:rFonts w:ascii="Arial" w:hAnsi="Arial" w:cs="Arial"/>
          <w:color w:val="000000"/>
        </w:rPr>
      </w:pPr>
      <w:proofErr w:type="spellStart"/>
      <w:r w:rsidRPr="002E129C">
        <w:rPr>
          <w:rFonts w:ascii="Arial" w:hAnsi="Arial" w:cs="Arial"/>
          <w:color w:val="000000"/>
        </w:rPr>
        <w:t>Coerverschool</w:t>
      </w:r>
      <w:proofErr w:type="spellEnd"/>
      <w:r w:rsidR="00DD7EEB">
        <w:rPr>
          <w:rFonts w:ascii="Arial" w:hAnsi="Arial" w:cs="Arial"/>
          <w:color w:val="000000"/>
        </w:rPr>
        <w:t>;</w:t>
      </w:r>
    </w:p>
    <w:p w14:paraId="3EAF4AFD" w14:textId="77777777" w:rsidR="00105654" w:rsidRPr="002E129C" w:rsidRDefault="00DD7EEB" w:rsidP="007B736C">
      <w:pPr>
        <w:pStyle w:val="Lijstalinea"/>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a</w:t>
      </w:r>
      <w:r w:rsidR="00105654" w:rsidRPr="002E129C">
        <w:rPr>
          <w:rFonts w:ascii="Arial" w:hAnsi="Arial" w:cs="Arial"/>
          <w:color w:val="000000"/>
        </w:rPr>
        <w:t>fronden op doel (geen lange rij)</w:t>
      </w:r>
      <w:r>
        <w:rPr>
          <w:rFonts w:ascii="Arial" w:hAnsi="Arial" w:cs="Arial"/>
          <w:color w:val="000000"/>
        </w:rPr>
        <w:t>;</w:t>
      </w:r>
    </w:p>
    <w:p w14:paraId="65DCA659" w14:textId="77777777" w:rsidR="00105654" w:rsidRPr="002E129C" w:rsidRDefault="00DD7EEB" w:rsidP="007B736C">
      <w:pPr>
        <w:pStyle w:val="Lijstalinea"/>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d</w:t>
      </w:r>
      <w:r w:rsidR="00105654" w:rsidRPr="002E129C">
        <w:rPr>
          <w:rFonts w:ascii="Arial" w:hAnsi="Arial" w:cs="Arial"/>
          <w:color w:val="000000"/>
        </w:rPr>
        <w:t>uel 1:1</w:t>
      </w:r>
      <w:r>
        <w:rPr>
          <w:rFonts w:ascii="Arial" w:hAnsi="Arial" w:cs="Arial"/>
          <w:color w:val="000000"/>
        </w:rPr>
        <w:t>;</w:t>
      </w:r>
    </w:p>
    <w:p w14:paraId="5CE68763" w14:textId="77777777" w:rsidR="00105654" w:rsidRPr="002E129C" w:rsidRDefault="00DD7EEB" w:rsidP="007B736C">
      <w:pPr>
        <w:pStyle w:val="Lijstalinea"/>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d</w:t>
      </w:r>
      <w:r w:rsidR="00105654" w:rsidRPr="002E129C">
        <w:rPr>
          <w:rFonts w:ascii="Arial" w:hAnsi="Arial" w:cs="Arial"/>
          <w:color w:val="000000"/>
        </w:rPr>
        <w:t>iverse spelvormen (bijv. 5:2, lijnvoetbal</w:t>
      </w:r>
      <w:r>
        <w:rPr>
          <w:rFonts w:ascii="Arial" w:hAnsi="Arial" w:cs="Arial"/>
          <w:color w:val="000000"/>
        </w:rPr>
        <w:t>);</w:t>
      </w:r>
    </w:p>
    <w:p w14:paraId="12E4BFC1" w14:textId="77777777" w:rsidR="00105654" w:rsidRPr="002E129C" w:rsidRDefault="00DD7EEB" w:rsidP="007B736C">
      <w:pPr>
        <w:pStyle w:val="Lijstalinea"/>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k</w:t>
      </w:r>
      <w:r w:rsidR="00105654" w:rsidRPr="002E129C">
        <w:rPr>
          <w:rFonts w:ascii="Arial" w:hAnsi="Arial" w:cs="Arial"/>
          <w:color w:val="000000"/>
        </w:rPr>
        <w:t>leine partijen spelen (liever 4:4 dan 8:8)</w:t>
      </w:r>
      <w:r>
        <w:rPr>
          <w:rFonts w:ascii="Arial" w:hAnsi="Arial" w:cs="Arial"/>
          <w:color w:val="000000"/>
        </w:rPr>
        <w:t>;</w:t>
      </w:r>
    </w:p>
    <w:p w14:paraId="6C9CF9F8" w14:textId="77777777" w:rsidR="00105654" w:rsidRDefault="00DD7EEB" w:rsidP="007B736C">
      <w:pPr>
        <w:pStyle w:val="Lijstalinea"/>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s</w:t>
      </w:r>
      <w:r w:rsidR="00105654" w:rsidRPr="002E129C">
        <w:rPr>
          <w:rFonts w:ascii="Arial" w:hAnsi="Arial" w:cs="Arial"/>
          <w:color w:val="000000"/>
        </w:rPr>
        <w:t>pelregels bijbrengen</w:t>
      </w:r>
      <w:r>
        <w:rPr>
          <w:rFonts w:ascii="Arial" w:hAnsi="Arial" w:cs="Arial"/>
          <w:color w:val="000000"/>
        </w:rPr>
        <w:t>.</w:t>
      </w:r>
    </w:p>
    <w:p w14:paraId="5D2E9B66" w14:textId="77777777" w:rsidR="00DD7EEB" w:rsidRPr="00DD7EEB" w:rsidRDefault="00DD7EEB" w:rsidP="007B736C">
      <w:pPr>
        <w:autoSpaceDE w:val="0"/>
        <w:autoSpaceDN w:val="0"/>
        <w:adjustRightInd w:val="0"/>
        <w:spacing w:after="0" w:line="240" w:lineRule="auto"/>
        <w:rPr>
          <w:rFonts w:ascii="Arial" w:hAnsi="Arial" w:cs="Arial"/>
          <w:color w:val="000000"/>
        </w:rPr>
      </w:pPr>
    </w:p>
    <w:p w14:paraId="600C7F14"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Tussen de oefeningen door moet de trainer misschien de organisatie veranderen, en kan hij de</w:t>
      </w:r>
      <w:r>
        <w:rPr>
          <w:rFonts w:ascii="Arial" w:hAnsi="Arial" w:cs="Arial"/>
          <w:color w:val="000000"/>
        </w:rPr>
        <w:t xml:space="preserve"> </w:t>
      </w:r>
      <w:r w:rsidRPr="0017265A">
        <w:rPr>
          <w:rFonts w:ascii="Arial" w:hAnsi="Arial" w:cs="Arial"/>
          <w:color w:val="000000"/>
        </w:rPr>
        <w:t>spelers actieve rust geven door hen te laten hooghouden (spelers houden punten bij!).</w:t>
      </w:r>
    </w:p>
    <w:p w14:paraId="5A74191A"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techn</w:t>
      </w:r>
      <w:r>
        <w:rPr>
          <w:rFonts w:ascii="Arial" w:hAnsi="Arial" w:cs="Arial"/>
          <w:color w:val="000000"/>
        </w:rPr>
        <w:t xml:space="preserve">iek moet dus voorop staan bij deze </w:t>
      </w:r>
      <w:r w:rsidRPr="0017265A">
        <w:rPr>
          <w:rFonts w:ascii="Arial" w:hAnsi="Arial" w:cs="Arial"/>
          <w:color w:val="000000"/>
        </w:rPr>
        <w:t>pupillen, maar er kan ook een beetje aan tactiek</w:t>
      </w:r>
    </w:p>
    <w:p w14:paraId="32F3D76F"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gedacht worden: vasthouden van de plek in de opstelling, het vrijlopen, het dekken. Dit moet</w:t>
      </w:r>
    </w:p>
    <w:p w14:paraId="4F9C80C2"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minimaal gebeur</w:t>
      </w:r>
      <w:r>
        <w:rPr>
          <w:rFonts w:ascii="Arial" w:hAnsi="Arial" w:cs="Arial"/>
          <w:color w:val="000000"/>
        </w:rPr>
        <w:t xml:space="preserve">en bij de selectieteams in de deze </w:t>
      </w:r>
      <w:r w:rsidRPr="0017265A">
        <w:rPr>
          <w:rFonts w:ascii="Arial" w:hAnsi="Arial" w:cs="Arial"/>
          <w:color w:val="000000"/>
        </w:rPr>
        <w:t>groep.</w:t>
      </w:r>
    </w:p>
    <w:p w14:paraId="42047E99" w14:textId="77777777" w:rsidR="00105654" w:rsidRPr="0017265A" w:rsidRDefault="00105654" w:rsidP="007B736C">
      <w:pPr>
        <w:autoSpaceDE w:val="0"/>
        <w:autoSpaceDN w:val="0"/>
        <w:adjustRightInd w:val="0"/>
        <w:spacing w:after="0" w:line="240" w:lineRule="auto"/>
        <w:rPr>
          <w:rFonts w:ascii="Arial" w:hAnsi="Arial" w:cs="Arial"/>
          <w:color w:val="000000"/>
        </w:rPr>
      </w:pPr>
    </w:p>
    <w:p w14:paraId="4179918B" w14:textId="77777777" w:rsidR="00105654" w:rsidRPr="002E129C" w:rsidRDefault="00105654" w:rsidP="007B736C">
      <w:pPr>
        <w:autoSpaceDE w:val="0"/>
        <w:autoSpaceDN w:val="0"/>
        <w:adjustRightInd w:val="0"/>
        <w:spacing w:after="0" w:line="240" w:lineRule="auto"/>
        <w:rPr>
          <w:rFonts w:ascii="Arial" w:hAnsi="Arial" w:cs="Arial"/>
          <w:bCs/>
          <w:i/>
          <w:color w:val="000000"/>
        </w:rPr>
      </w:pPr>
      <w:r w:rsidRPr="002E129C">
        <w:rPr>
          <w:rFonts w:ascii="Arial" w:hAnsi="Arial" w:cs="Arial"/>
          <w:bCs/>
          <w:i/>
          <w:color w:val="000000"/>
        </w:rPr>
        <w:t>De wedstrijden</w:t>
      </w:r>
    </w:p>
    <w:p w14:paraId="6FD152CA"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wedstrijden moeten door de trainer eigenlijk beschouwd worden als een training. De</w:t>
      </w:r>
    </w:p>
    <w:p w14:paraId="4C6212A8"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coachmomenten zijn tijdens een wedstrijd waarschijnlijk vooral tactisch van aard (naar voren,</w:t>
      </w:r>
    </w:p>
    <w:p w14:paraId="697299DC" w14:textId="77777777" w:rsidR="00105654"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terugkomen, goed dekken, sneller spelen etc.), maar juist de techniek moet niet vergeten worden.</w:t>
      </w:r>
    </w:p>
    <w:p w14:paraId="6C857D29" w14:textId="77777777" w:rsidR="00DD7EEB" w:rsidRPr="0017265A" w:rsidRDefault="00DD7EEB" w:rsidP="007B736C">
      <w:pPr>
        <w:autoSpaceDE w:val="0"/>
        <w:autoSpaceDN w:val="0"/>
        <w:adjustRightInd w:val="0"/>
        <w:spacing w:after="0" w:line="240" w:lineRule="auto"/>
        <w:rPr>
          <w:rFonts w:ascii="Arial" w:hAnsi="Arial" w:cs="Arial"/>
          <w:color w:val="000000"/>
        </w:rPr>
      </w:pPr>
    </w:p>
    <w:p w14:paraId="581F91D8"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Als trainer of leider moet men de speler stimuleren om de geleerde actie toe te passen in de 1:1</w:t>
      </w:r>
      <w:r>
        <w:rPr>
          <w:rFonts w:ascii="Arial" w:hAnsi="Arial" w:cs="Arial"/>
          <w:color w:val="000000"/>
        </w:rPr>
        <w:t xml:space="preserve"> </w:t>
      </w:r>
      <w:r w:rsidRPr="0017265A">
        <w:rPr>
          <w:rFonts w:ascii="Arial" w:hAnsi="Arial" w:cs="Arial"/>
          <w:color w:val="000000"/>
        </w:rPr>
        <w:t>situatie in de wedstrijd. Ook technische aspecten als passen, het aan –en meenemen, afwerken</w:t>
      </w:r>
      <w:r>
        <w:rPr>
          <w:rFonts w:ascii="Arial" w:hAnsi="Arial" w:cs="Arial"/>
          <w:color w:val="000000"/>
        </w:rPr>
        <w:t xml:space="preserve"> </w:t>
      </w:r>
      <w:r w:rsidRPr="0017265A">
        <w:rPr>
          <w:rFonts w:ascii="Arial" w:hAnsi="Arial" w:cs="Arial"/>
          <w:color w:val="000000"/>
        </w:rPr>
        <w:t>op doel zijn technische aspecten die je moet meenemen in de coaching. Het plezier moet voorop</w:t>
      </w:r>
      <w:r>
        <w:rPr>
          <w:rFonts w:ascii="Arial" w:hAnsi="Arial" w:cs="Arial"/>
          <w:color w:val="000000"/>
        </w:rPr>
        <w:t xml:space="preserve"> </w:t>
      </w:r>
      <w:r w:rsidRPr="0017265A">
        <w:rPr>
          <w:rFonts w:ascii="Arial" w:hAnsi="Arial" w:cs="Arial"/>
          <w:color w:val="000000"/>
        </w:rPr>
        <w:t xml:space="preserve">staan, maar </w:t>
      </w:r>
      <w:r>
        <w:rPr>
          <w:rFonts w:ascii="Arial" w:hAnsi="Arial" w:cs="Arial"/>
          <w:color w:val="000000"/>
        </w:rPr>
        <w:t xml:space="preserve">deze </w:t>
      </w:r>
      <w:r w:rsidRPr="0017265A">
        <w:rPr>
          <w:rFonts w:ascii="Arial" w:hAnsi="Arial" w:cs="Arial"/>
          <w:color w:val="000000"/>
        </w:rPr>
        <w:t>spelers vinden winnen ook belangrijk worden. De begeleiding moet dit echter niet</w:t>
      </w:r>
      <w:r>
        <w:rPr>
          <w:rFonts w:ascii="Arial" w:hAnsi="Arial" w:cs="Arial"/>
          <w:color w:val="000000"/>
        </w:rPr>
        <w:t xml:space="preserve"> </w:t>
      </w:r>
      <w:r w:rsidRPr="0017265A">
        <w:rPr>
          <w:rFonts w:ascii="Arial" w:hAnsi="Arial" w:cs="Arial"/>
          <w:color w:val="000000"/>
        </w:rPr>
        <w:t>benadrukken!</w:t>
      </w:r>
    </w:p>
    <w:p w14:paraId="4E2AE05D" w14:textId="77777777" w:rsidR="00DD7EEB" w:rsidRDefault="00DD7EEB" w:rsidP="007B736C">
      <w:pPr>
        <w:autoSpaceDE w:val="0"/>
        <w:autoSpaceDN w:val="0"/>
        <w:adjustRightInd w:val="0"/>
        <w:spacing w:after="0" w:line="240" w:lineRule="auto"/>
        <w:rPr>
          <w:rFonts w:ascii="Arial" w:hAnsi="Arial" w:cs="Arial"/>
          <w:color w:val="000000"/>
        </w:rPr>
      </w:pPr>
    </w:p>
    <w:p w14:paraId="5DEE21E8"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Tijdens de wedstrijden wordt 7:7 gespeeld</w:t>
      </w:r>
      <w:r>
        <w:rPr>
          <w:rFonts w:ascii="Arial" w:hAnsi="Arial" w:cs="Arial"/>
          <w:color w:val="000000"/>
        </w:rPr>
        <w:t xml:space="preserve">. Bij 7:7 is de </w:t>
      </w:r>
      <w:r w:rsidR="009E0EFA">
        <w:rPr>
          <w:rFonts w:ascii="Arial" w:hAnsi="Arial" w:cs="Arial"/>
          <w:color w:val="000000"/>
        </w:rPr>
        <w:t>ODIN ’59</w:t>
      </w:r>
      <w:r w:rsidR="001C0138">
        <w:rPr>
          <w:rFonts w:ascii="Arial" w:hAnsi="Arial" w:cs="Arial"/>
          <w:color w:val="000000"/>
        </w:rPr>
        <w:t xml:space="preserve"> </w:t>
      </w:r>
      <w:r>
        <w:rPr>
          <w:rFonts w:ascii="Arial" w:hAnsi="Arial" w:cs="Arial"/>
          <w:color w:val="000000"/>
        </w:rPr>
        <w:t>formatie</w:t>
      </w:r>
      <w:r w:rsidRPr="0017265A">
        <w:rPr>
          <w:rFonts w:ascii="Arial" w:hAnsi="Arial" w:cs="Arial"/>
          <w:color w:val="000000"/>
        </w:rPr>
        <w:t xml:space="preserve"> 1:3:3. Er wordt</w:t>
      </w:r>
    </w:p>
    <w:p w14:paraId="13979E1F"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gespeeld met 1 keeper, 3 verdedigers en 3 aanvallers, waarbij in balbezit 1 van de 3 verdedigers</w:t>
      </w:r>
      <w:r>
        <w:rPr>
          <w:rFonts w:ascii="Arial" w:hAnsi="Arial" w:cs="Arial"/>
          <w:color w:val="000000"/>
        </w:rPr>
        <w:t xml:space="preserve"> </w:t>
      </w:r>
      <w:r w:rsidRPr="0017265A">
        <w:rPr>
          <w:rFonts w:ascii="Arial" w:hAnsi="Arial" w:cs="Arial"/>
          <w:color w:val="000000"/>
        </w:rPr>
        <w:t>kan inschuiven.</w:t>
      </w:r>
    </w:p>
    <w:p w14:paraId="3A99C0C3" w14:textId="77777777" w:rsidR="00DD7EEB" w:rsidRDefault="00DD7EEB" w:rsidP="007B736C">
      <w:pPr>
        <w:autoSpaceDE w:val="0"/>
        <w:autoSpaceDN w:val="0"/>
        <w:adjustRightInd w:val="0"/>
        <w:spacing w:after="0" w:line="240" w:lineRule="auto"/>
        <w:rPr>
          <w:rFonts w:ascii="Arial" w:hAnsi="Arial" w:cs="Arial"/>
          <w:color w:val="000000"/>
        </w:rPr>
      </w:pPr>
    </w:p>
    <w:p w14:paraId="3784C6D7"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Enkele andere aandach</w:t>
      </w:r>
      <w:r>
        <w:rPr>
          <w:rFonts w:ascii="Arial" w:hAnsi="Arial" w:cs="Arial"/>
          <w:color w:val="000000"/>
        </w:rPr>
        <w:t>tspunten bij een wedstrijd van</w:t>
      </w:r>
      <w:r w:rsidR="001C0138">
        <w:rPr>
          <w:rFonts w:ascii="Arial" w:hAnsi="Arial" w:cs="Arial"/>
          <w:color w:val="000000"/>
        </w:rPr>
        <w:t xml:space="preserve"> </w:t>
      </w:r>
      <w:r>
        <w:rPr>
          <w:rFonts w:ascii="Arial" w:hAnsi="Arial" w:cs="Arial"/>
          <w:color w:val="000000"/>
        </w:rPr>
        <w:t xml:space="preserve">JO10/11 </w:t>
      </w:r>
      <w:r w:rsidRPr="0017265A">
        <w:rPr>
          <w:rFonts w:ascii="Arial" w:hAnsi="Arial" w:cs="Arial"/>
          <w:color w:val="000000"/>
        </w:rPr>
        <w:t xml:space="preserve">spelers van </w:t>
      </w:r>
      <w:r w:rsidR="009E0EFA">
        <w:rPr>
          <w:rFonts w:ascii="Arial" w:hAnsi="Arial" w:cs="Arial"/>
          <w:color w:val="000000"/>
        </w:rPr>
        <w:t>ODIN ’59</w:t>
      </w:r>
      <w:r w:rsidRPr="0017265A">
        <w:rPr>
          <w:rFonts w:ascii="Arial" w:hAnsi="Arial" w:cs="Arial"/>
          <w:color w:val="000000"/>
        </w:rPr>
        <w:t>:</w:t>
      </w:r>
    </w:p>
    <w:p w14:paraId="7BCD0350" w14:textId="77777777" w:rsidR="00105654" w:rsidRPr="00DD7EEB"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DD7EEB">
        <w:rPr>
          <w:rFonts w:ascii="Arial" w:hAnsi="Arial" w:cs="Arial"/>
          <w:color w:val="000000"/>
        </w:rPr>
        <w:t>Voor 7:7 geldt dat de keeper zo ver mogelijk vóór zijn goal opgesteld moet zijn, te meer</w:t>
      </w:r>
      <w:r w:rsidR="00DD7EEB" w:rsidRPr="00DD7EEB">
        <w:rPr>
          <w:rFonts w:ascii="Arial" w:hAnsi="Arial" w:cs="Arial"/>
          <w:color w:val="000000"/>
        </w:rPr>
        <w:t xml:space="preserve"> </w:t>
      </w:r>
      <w:r w:rsidRPr="00DD7EEB">
        <w:rPr>
          <w:rFonts w:ascii="Arial" w:hAnsi="Arial" w:cs="Arial"/>
          <w:color w:val="000000"/>
        </w:rPr>
        <w:t>daar de verdedigers meestal één op één staan.</w:t>
      </w:r>
    </w:p>
    <w:p w14:paraId="030512C5" w14:textId="77777777" w:rsidR="00105654" w:rsidRPr="002E129C"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2E129C">
        <w:rPr>
          <w:rFonts w:ascii="Arial" w:hAnsi="Arial" w:cs="Arial"/>
          <w:color w:val="000000"/>
        </w:rPr>
        <w:t>De keeper en achterhoede moeten proberen op te bouwen van achteruit als de</w:t>
      </w:r>
    </w:p>
    <w:p w14:paraId="74ADC909" w14:textId="77777777" w:rsidR="00105654" w:rsidRPr="002E129C"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2E129C">
        <w:rPr>
          <w:rFonts w:ascii="Arial" w:hAnsi="Arial" w:cs="Arial"/>
          <w:color w:val="000000"/>
        </w:rPr>
        <w:t>tegenstander dat toelaat.</w:t>
      </w:r>
    </w:p>
    <w:p w14:paraId="4A064453" w14:textId="77777777" w:rsidR="00105654" w:rsidRPr="00DD7EEB"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DD7EEB">
        <w:rPr>
          <w:rFonts w:ascii="Arial" w:hAnsi="Arial" w:cs="Arial"/>
          <w:color w:val="000000"/>
        </w:rPr>
        <w:t>De verdedigers moeten over de denkbeeldige middenlijn heen durven. Niemand staat én</w:t>
      </w:r>
      <w:r w:rsidR="00DD7EEB" w:rsidRPr="00DD7EEB">
        <w:rPr>
          <w:rFonts w:ascii="Arial" w:hAnsi="Arial" w:cs="Arial"/>
          <w:color w:val="000000"/>
        </w:rPr>
        <w:t xml:space="preserve"> </w:t>
      </w:r>
      <w:r w:rsidRPr="00DD7EEB">
        <w:rPr>
          <w:rFonts w:ascii="Arial" w:hAnsi="Arial" w:cs="Arial"/>
          <w:color w:val="000000"/>
        </w:rPr>
        <w:t>blijft alleen maar achter, zo gauw als de bal voorin is te vinden.</w:t>
      </w:r>
    </w:p>
    <w:p w14:paraId="6D77FDD7" w14:textId="77777777" w:rsidR="00105654" w:rsidRPr="002E129C"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2E129C">
        <w:rPr>
          <w:rFonts w:ascii="Arial" w:hAnsi="Arial" w:cs="Arial"/>
          <w:color w:val="000000"/>
        </w:rPr>
        <w:t>Er mag gepingeld worden, maar als de speler de bal verliest, moet hij wel mee</w:t>
      </w:r>
    </w:p>
    <w:p w14:paraId="2F520B35" w14:textId="77777777" w:rsidR="00105654" w:rsidRPr="002E129C"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2E129C">
        <w:rPr>
          <w:rFonts w:ascii="Arial" w:hAnsi="Arial" w:cs="Arial"/>
          <w:color w:val="000000"/>
        </w:rPr>
        <w:t>verdedigen.</w:t>
      </w:r>
    </w:p>
    <w:p w14:paraId="7984AB85" w14:textId="77777777" w:rsidR="00105654" w:rsidRPr="002E129C"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2E129C">
        <w:rPr>
          <w:rFonts w:ascii="Arial" w:hAnsi="Arial" w:cs="Arial"/>
          <w:color w:val="000000"/>
        </w:rPr>
        <w:t xml:space="preserve">Gedurende een seizoen moet elke </w:t>
      </w:r>
      <w:r>
        <w:rPr>
          <w:rFonts w:ascii="Arial" w:hAnsi="Arial" w:cs="Arial"/>
          <w:color w:val="000000"/>
        </w:rPr>
        <w:t xml:space="preserve">speler van </w:t>
      </w:r>
      <w:r w:rsidR="009E0EFA">
        <w:rPr>
          <w:rFonts w:ascii="Arial" w:hAnsi="Arial" w:cs="Arial"/>
          <w:color w:val="000000"/>
        </w:rPr>
        <w:t xml:space="preserve">ODIN ’59 </w:t>
      </w:r>
      <w:r w:rsidRPr="002E129C">
        <w:rPr>
          <w:rFonts w:ascii="Arial" w:hAnsi="Arial" w:cs="Arial"/>
          <w:color w:val="000000"/>
        </w:rPr>
        <w:t>op meerdere posities in de</w:t>
      </w:r>
    </w:p>
    <w:p w14:paraId="71B50127" w14:textId="77777777" w:rsidR="00105654" w:rsidRPr="002E129C"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2E129C">
        <w:rPr>
          <w:rFonts w:ascii="Arial" w:hAnsi="Arial" w:cs="Arial"/>
          <w:color w:val="000000"/>
        </w:rPr>
        <w:t>opstelling gestaan hebben.</w:t>
      </w:r>
    </w:p>
    <w:p w14:paraId="47FA2E7A" w14:textId="77777777" w:rsidR="00105654" w:rsidRPr="002E129C"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2E129C">
        <w:rPr>
          <w:rFonts w:ascii="Arial" w:hAnsi="Arial" w:cs="Arial"/>
          <w:color w:val="000000"/>
        </w:rPr>
        <w:t xml:space="preserve">Bij balbezit van de keeper van de tegenpartij, blijft </w:t>
      </w:r>
      <w:r w:rsidR="009E0EFA">
        <w:rPr>
          <w:rFonts w:ascii="Arial" w:hAnsi="Arial" w:cs="Arial"/>
          <w:color w:val="000000"/>
        </w:rPr>
        <w:t>ODIN ’59</w:t>
      </w:r>
      <w:r w:rsidR="001C0138">
        <w:rPr>
          <w:rFonts w:ascii="Arial" w:hAnsi="Arial" w:cs="Arial"/>
          <w:color w:val="000000"/>
        </w:rPr>
        <w:t xml:space="preserve"> </w:t>
      </w:r>
      <w:r w:rsidRPr="002E129C">
        <w:rPr>
          <w:rFonts w:ascii="Arial" w:hAnsi="Arial" w:cs="Arial"/>
          <w:color w:val="000000"/>
        </w:rPr>
        <w:t>op de helft van de tegenpartij.</w:t>
      </w:r>
    </w:p>
    <w:p w14:paraId="63D5DB28" w14:textId="77777777" w:rsidR="00105654" w:rsidRPr="002E129C" w:rsidRDefault="00DD7EEB" w:rsidP="007B736C">
      <w:pPr>
        <w:pStyle w:val="Lijstalinea"/>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‘We willen die bal terug hebben!’</w:t>
      </w:r>
    </w:p>
    <w:p w14:paraId="1E456965" w14:textId="77777777" w:rsidR="00105654" w:rsidRPr="00275506" w:rsidRDefault="00105654" w:rsidP="007B736C">
      <w:pPr>
        <w:pStyle w:val="Lijstalinea"/>
        <w:autoSpaceDE w:val="0"/>
        <w:autoSpaceDN w:val="0"/>
        <w:adjustRightInd w:val="0"/>
        <w:spacing w:after="0" w:line="240" w:lineRule="auto"/>
        <w:rPr>
          <w:rFonts w:ascii="Arial" w:hAnsi="Arial" w:cs="Arial"/>
          <w:color w:val="000000"/>
        </w:rPr>
      </w:pPr>
      <w:r w:rsidRPr="00275506">
        <w:rPr>
          <w:rFonts w:ascii="Arial" w:hAnsi="Arial" w:cs="Arial"/>
          <w:color w:val="000000"/>
        </w:rPr>
        <w:t>.</w:t>
      </w:r>
    </w:p>
    <w:p w14:paraId="67E915B1" w14:textId="77777777" w:rsidR="00C04275" w:rsidRDefault="00C04275" w:rsidP="007B736C">
      <w:pPr>
        <w:autoSpaceDE w:val="0"/>
        <w:autoSpaceDN w:val="0"/>
        <w:adjustRightInd w:val="0"/>
        <w:spacing w:after="0" w:line="240" w:lineRule="auto"/>
        <w:rPr>
          <w:rFonts w:ascii="Arial" w:hAnsi="Arial" w:cs="Arial"/>
          <w:b/>
          <w:bCs/>
          <w:color w:val="000000"/>
        </w:rPr>
      </w:pPr>
    </w:p>
    <w:p w14:paraId="73F20482" w14:textId="77777777" w:rsidR="001B272F" w:rsidRDefault="001B272F">
      <w:pPr>
        <w:rPr>
          <w:rFonts w:ascii="Arial" w:hAnsi="Arial" w:cs="Arial"/>
          <w:b/>
          <w:bCs/>
          <w:color w:val="000000"/>
        </w:rPr>
      </w:pPr>
      <w:r>
        <w:rPr>
          <w:rFonts w:ascii="Arial" w:hAnsi="Arial" w:cs="Arial"/>
          <w:b/>
          <w:bCs/>
          <w:color w:val="000000"/>
        </w:rPr>
        <w:br w:type="page"/>
      </w:r>
    </w:p>
    <w:p w14:paraId="26A3EDEF" w14:textId="77777777" w:rsidR="00105654" w:rsidRPr="0017265A" w:rsidRDefault="006B72B8" w:rsidP="007B736C">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 xml:space="preserve">4.4.3 </w:t>
      </w:r>
      <w:r w:rsidR="00105654">
        <w:rPr>
          <w:rFonts w:ascii="Arial" w:hAnsi="Arial" w:cs="Arial"/>
          <w:b/>
          <w:bCs/>
          <w:color w:val="000000"/>
        </w:rPr>
        <w:t>JO12/13</w:t>
      </w:r>
    </w:p>
    <w:p w14:paraId="79EBA34A" w14:textId="77777777" w:rsidR="00105654" w:rsidRDefault="00105654" w:rsidP="007B736C">
      <w:pPr>
        <w:autoSpaceDE w:val="0"/>
        <w:autoSpaceDN w:val="0"/>
        <w:adjustRightInd w:val="0"/>
        <w:spacing w:after="0" w:line="240" w:lineRule="auto"/>
        <w:rPr>
          <w:rFonts w:ascii="Arial" w:hAnsi="Arial" w:cs="Arial"/>
          <w:b/>
          <w:bCs/>
          <w:color w:val="000000"/>
        </w:rPr>
      </w:pPr>
    </w:p>
    <w:p w14:paraId="5FE45A4C" w14:textId="77777777" w:rsidR="00105654" w:rsidRPr="001E2135" w:rsidRDefault="00105654" w:rsidP="007B736C">
      <w:pPr>
        <w:autoSpaceDE w:val="0"/>
        <w:autoSpaceDN w:val="0"/>
        <w:adjustRightInd w:val="0"/>
        <w:spacing w:after="0" w:line="240" w:lineRule="auto"/>
        <w:rPr>
          <w:rFonts w:ascii="Arial" w:hAnsi="Arial" w:cs="Arial"/>
          <w:bCs/>
          <w:i/>
          <w:color w:val="000000"/>
        </w:rPr>
      </w:pPr>
      <w:r w:rsidRPr="001E2135">
        <w:rPr>
          <w:rFonts w:ascii="Arial" w:hAnsi="Arial" w:cs="Arial"/>
          <w:bCs/>
          <w:i/>
          <w:color w:val="000000"/>
        </w:rPr>
        <w:t>Leeftijdskenmerken</w:t>
      </w:r>
    </w:p>
    <w:p w14:paraId="5668FEBC" w14:textId="77777777" w:rsidR="00105654" w:rsidRPr="001E2135"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1E2135">
        <w:rPr>
          <w:rFonts w:ascii="Arial" w:hAnsi="Arial" w:cs="Arial"/>
          <w:color w:val="000000"/>
        </w:rPr>
        <w:t>Wil zich meten met anderen.</w:t>
      </w:r>
    </w:p>
    <w:p w14:paraId="15014612" w14:textId="77777777" w:rsidR="00105654" w:rsidRPr="001E2135" w:rsidRDefault="00105654" w:rsidP="007B736C">
      <w:pPr>
        <w:pStyle w:val="Lijstalinea"/>
        <w:numPr>
          <w:ilvl w:val="0"/>
          <w:numId w:val="15"/>
        </w:numPr>
        <w:autoSpaceDE w:val="0"/>
        <w:autoSpaceDN w:val="0"/>
        <w:adjustRightInd w:val="0"/>
        <w:spacing w:after="0" w:line="240" w:lineRule="auto"/>
        <w:rPr>
          <w:rFonts w:ascii="Arial" w:hAnsi="Arial" w:cs="Arial"/>
          <w:color w:val="000000"/>
        </w:rPr>
      </w:pPr>
      <w:r w:rsidRPr="001E2135">
        <w:rPr>
          <w:rFonts w:ascii="Arial" w:hAnsi="Arial" w:cs="Arial"/>
          <w:color w:val="000000"/>
        </w:rPr>
        <w:t>Kan in teamverband een doel nastreven.</w:t>
      </w:r>
    </w:p>
    <w:p w14:paraId="6CE9D6DC" w14:textId="77777777" w:rsidR="00105654" w:rsidRPr="001E2135" w:rsidRDefault="00105654" w:rsidP="007B736C">
      <w:pPr>
        <w:pStyle w:val="Lijstalinea"/>
        <w:numPr>
          <w:ilvl w:val="0"/>
          <w:numId w:val="16"/>
        </w:numPr>
        <w:autoSpaceDE w:val="0"/>
        <w:autoSpaceDN w:val="0"/>
        <w:adjustRightInd w:val="0"/>
        <w:spacing w:after="0" w:line="240" w:lineRule="auto"/>
        <w:rPr>
          <w:rFonts w:ascii="Arial" w:hAnsi="Arial" w:cs="Arial"/>
          <w:color w:val="000000"/>
        </w:rPr>
      </w:pPr>
      <w:r w:rsidRPr="001E2135">
        <w:rPr>
          <w:rFonts w:ascii="Arial" w:hAnsi="Arial" w:cs="Arial"/>
          <w:color w:val="000000"/>
        </w:rPr>
        <w:t>Het toepassen en verbeteren van de vaardigheden, gekoppeld aan het spelinzicht in het</w:t>
      </w:r>
      <w:r>
        <w:rPr>
          <w:rFonts w:ascii="Arial" w:hAnsi="Arial" w:cs="Arial"/>
          <w:color w:val="000000"/>
        </w:rPr>
        <w:t xml:space="preserve"> </w:t>
      </w:r>
      <w:r w:rsidRPr="001E2135">
        <w:rPr>
          <w:rFonts w:ascii="Arial" w:hAnsi="Arial" w:cs="Arial"/>
          <w:color w:val="000000"/>
        </w:rPr>
        <w:t>spel.</w:t>
      </w:r>
    </w:p>
    <w:p w14:paraId="61E4AA35" w14:textId="77777777" w:rsidR="00105654" w:rsidRPr="001E2135" w:rsidRDefault="00105654" w:rsidP="007B736C">
      <w:pPr>
        <w:pStyle w:val="Lijstalinea"/>
        <w:numPr>
          <w:ilvl w:val="0"/>
          <w:numId w:val="16"/>
        </w:numPr>
        <w:autoSpaceDE w:val="0"/>
        <w:autoSpaceDN w:val="0"/>
        <w:adjustRightInd w:val="0"/>
        <w:spacing w:after="0" w:line="240" w:lineRule="auto"/>
        <w:rPr>
          <w:rFonts w:ascii="Arial" w:hAnsi="Arial" w:cs="Arial"/>
          <w:color w:val="000000"/>
        </w:rPr>
      </w:pPr>
      <w:r w:rsidRPr="001E2135">
        <w:rPr>
          <w:rFonts w:ascii="Arial" w:hAnsi="Arial" w:cs="Arial"/>
          <w:color w:val="000000"/>
        </w:rPr>
        <w:t>Beheerst de eigen bewegingen en is bewust zijn prestaties op te vijzelen.</w:t>
      </w:r>
    </w:p>
    <w:p w14:paraId="1C62AFDD" w14:textId="77777777" w:rsidR="00105654" w:rsidRPr="001E2135" w:rsidRDefault="00105654" w:rsidP="007B736C">
      <w:pPr>
        <w:pStyle w:val="Lijstalinea"/>
        <w:numPr>
          <w:ilvl w:val="0"/>
          <w:numId w:val="16"/>
        </w:numPr>
        <w:autoSpaceDE w:val="0"/>
        <w:autoSpaceDN w:val="0"/>
        <w:adjustRightInd w:val="0"/>
        <w:spacing w:after="0" w:line="240" w:lineRule="auto"/>
        <w:rPr>
          <w:rFonts w:ascii="Arial" w:hAnsi="Arial" w:cs="Arial"/>
          <w:color w:val="000000"/>
        </w:rPr>
      </w:pPr>
      <w:r w:rsidRPr="001E2135">
        <w:rPr>
          <w:rFonts w:ascii="Arial" w:hAnsi="Arial" w:cs="Arial"/>
          <w:color w:val="000000"/>
        </w:rPr>
        <w:t>Ideale lichaamsbouw om technische vaardigheden te leren en te verbeteren.</w:t>
      </w:r>
    </w:p>
    <w:p w14:paraId="11016763" w14:textId="77777777" w:rsidR="00105654" w:rsidRPr="00E27A9B" w:rsidRDefault="00105654" w:rsidP="007B736C">
      <w:pPr>
        <w:pStyle w:val="Lijstalinea"/>
        <w:numPr>
          <w:ilvl w:val="0"/>
          <w:numId w:val="16"/>
        </w:numPr>
        <w:autoSpaceDE w:val="0"/>
        <w:autoSpaceDN w:val="0"/>
        <w:adjustRightInd w:val="0"/>
        <w:spacing w:after="0" w:line="240" w:lineRule="auto"/>
        <w:rPr>
          <w:rFonts w:ascii="Arial" w:hAnsi="Arial" w:cs="Arial"/>
        </w:rPr>
      </w:pPr>
      <w:r w:rsidRPr="001E2135">
        <w:rPr>
          <w:rFonts w:ascii="Arial" w:hAnsi="Arial" w:cs="Arial"/>
          <w:color w:val="000000"/>
        </w:rPr>
        <w:t>Bij voortdurende belasting gevaar voor spieraanhechtingen. Mogelijk begin groeispurt.</w:t>
      </w:r>
    </w:p>
    <w:p w14:paraId="7DE7F9FB" w14:textId="77777777" w:rsidR="00E27A9B" w:rsidRPr="00E27A9B" w:rsidRDefault="00105654" w:rsidP="007B736C">
      <w:pPr>
        <w:pStyle w:val="Lijstalinea"/>
        <w:numPr>
          <w:ilvl w:val="0"/>
          <w:numId w:val="16"/>
        </w:numPr>
        <w:autoSpaceDE w:val="0"/>
        <w:autoSpaceDN w:val="0"/>
        <w:adjustRightInd w:val="0"/>
        <w:spacing w:after="0" w:line="240" w:lineRule="auto"/>
        <w:rPr>
          <w:rFonts w:ascii="Arial" w:hAnsi="Arial" w:cs="Arial"/>
        </w:rPr>
      </w:pPr>
      <w:r w:rsidRPr="00E27A9B">
        <w:rPr>
          <w:rFonts w:ascii="Arial" w:hAnsi="Arial" w:cs="Arial"/>
        </w:rPr>
        <w:t>Attentie voor ‘</w:t>
      </w:r>
      <w:proofErr w:type="spellStart"/>
      <w:r w:rsidRPr="00E27A9B">
        <w:rPr>
          <w:rFonts w:ascii="Arial" w:hAnsi="Arial" w:cs="Arial"/>
        </w:rPr>
        <w:t>Osgood</w:t>
      </w:r>
      <w:proofErr w:type="spellEnd"/>
      <w:r w:rsidRPr="00E27A9B">
        <w:rPr>
          <w:rFonts w:ascii="Arial" w:hAnsi="Arial" w:cs="Arial"/>
        </w:rPr>
        <w:t xml:space="preserve"> </w:t>
      </w:r>
      <w:proofErr w:type="spellStart"/>
      <w:r w:rsidRPr="00E27A9B">
        <w:rPr>
          <w:rFonts w:ascii="Arial" w:hAnsi="Arial" w:cs="Arial"/>
        </w:rPr>
        <w:t>Schlatter</w:t>
      </w:r>
      <w:proofErr w:type="spellEnd"/>
      <w:r w:rsidRPr="00E27A9B">
        <w:rPr>
          <w:rFonts w:ascii="Arial" w:hAnsi="Arial" w:cs="Arial"/>
        </w:rPr>
        <w:t>’ aandoening!</w:t>
      </w:r>
    </w:p>
    <w:p w14:paraId="476E1B27" w14:textId="77777777" w:rsidR="00105654" w:rsidRPr="001E2135" w:rsidRDefault="00105654" w:rsidP="007B736C">
      <w:pPr>
        <w:pStyle w:val="Lijstalinea"/>
        <w:numPr>
          <w:ilvl w:val="0"/>
          <w:numId w:val="16"/>
        </w:numPr>
        <w:autoSpaceDE w:val="0"/>
        <w:autoSpaceDN w:val="0"/>
        <w:adjustRightInd w:val="0"/>
        <w:spacing w:after="0" w:line="240" w:lineRule="auto"/>
        <w:rPr>
          <w:rFonts w:ascii="Arial" w:hAnsi="Arial" w:cs="Arial"/>
          <w:color w:val="000000"/>
        </w:rPr>
      </w:pPr>
      <w:r w:rsidRPr="001E2135">
        <w:rPr>
          <w:rFonts w:ascii="Arial" w:hAnsi="Arial" w:cs="Arial"/>
          <w:color w:val="000000"/>
        </w:rPr>
        <w:t>Begint een eigen mening over het spel te vormen.</w:t>
      </w:r>
    </w:p>
    <w:p w14:paraId="66148281" w14:textId="77777777" w:rsidR="00105654" w:rsidRPr="00DD7EEB" w:rsidRDefault="00105654" w:rsidP="007B736C">
      <w:pPr>
        <w:pStyle w:val="Lijstalinea"/>
        <w:numPr>
          <w:ilvl w:val="0"/>
          <w:numId w:val="16"/>
        </w:numPr>
        <w:autoSpaceDE w:val="0"/>
        <w:autoSpaceDN w:val="0"/>
        <w:adjustRightInd w:val="0"/>
        <w:spacing w:after="0" w:line="240" w:lineRule="auto"/>
        <w:rPr>
          <w:rFonts w:ascii="Arial" w:hAnsi="Arial" w:cs="Arial"/>
          <w:color w:val="000000"/>
        </w:rPr>
      </w:pPr>
      <w:r w:rsidRPr="00DD7EEB">
        <w:rPr>
          <w:rFonts w:ascii="Arial" w:hAnsi="Arial" w:cs="Arial"/>
          <w:color w:val="000000"/>
        </w:rPr>
        <w:t>JO12 pupillen zitten vaak nog op de basisschool, terwijl de JO13 pupillen</w:t>
      </w:r>
      <w:r w:rsidR="00DD7EEB" w:rsidRPr="00DD7EEB">
        <w:rPr>
          <w:rFonts w:ascii="Arial" w:hAnsi="Arial" w:cs="Arial"/>
          <w:color w:val="000000"/>
        </w:rPr>
        <w:t xml:space="preserve"> </w:t>
      </w:r>
      <w:r w:rsidRPr="00DD7EEB">
        <w:rPr>
          <w:rFonts w:ascii="Arial" w:hAnsi="Arial" w:cs="Arial"/>
          <w:color w:val="000000"/>
        </w:rPr>
        <w:t>naar de brugklas gaan.</w:t>
      </w:r>
    </w:p>
    <w:p w14:paraId="3BDF78D0" w14:textId="77777777" w:rsidR="00105654" w:rsidRPr="00DD7EEB" w:rsidRDefault="00105654" w:rsidP="007B736C">
      <w:pPr>
        <w:autoSpaceDE w:val="0"/>
        <w:autoSpaceDN w:val="0"/>
        <w:adjustRightInd w:val="0"/>
        <w:spacing w:after="0" w:line="240" w:lineRule="auto"/>
        <w:rPr>
          <w:rFonts w:ascii="Arial" w:hAnsi="Arial" w:cs="Arial"/>
          <w:color w:val="000000"/>
        </w:rPr>
      </w:pPr>
    </w:p>
    <w:p w14:paraId="072A9743" w14:textId="77777777" w:rsidR="00105654" w:rsidRPr="001E2135" w:rsidRDefault="00105654" w:rsidP="007B736C">
      <w:pPr>
        <w:autoSpaceDE w:val="0"/>
        <w:autoSpaceDN w:val="0"/>
        <w:adjustRightInd w:val="0"/>
        <w:spacing w:after="0" w:line="240" w:lineRule="auto"/>
        <w:rPr>
          <w:rFonts w:ascii="Arial" w:hAnsi="Arial" w:cs="Arial"/>
          <w:bCs/>
          <w:i/>
          <w:color w:val="000000"/>
        </w:rPr>
      </w:pPr>
      <w:r w:rsidRPr="001E2135">
        <w:rPr>
          <w:rFonts w:ascii="Arial" w:hAnsi="Arial" w:cs="Arial"/>
          <w:bCs/>
          <w:i/>
          <w:color w:val="000000"/>
        </w:rPr>
        <w:t>Algemene doelstellingen</w:t>
      </w:r>
    </w:p>
    <w:p w14:paraId="07F994B3"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technische rijping en het ontwikkelen van het inzicht in het herkennen van de spelbedoelingen de algemene uitgangspunten in de vier hoofdmomenten staan centraal. De technische</w:t>
      </w:r>
      <w:r>
        <w:rPr>
          <w:rFonts w:ascii="Arial" w:hAnsi="Arial" w:cs="Arial"/>
          <w:color w:val="000000"/>
        </w:rPr>
        <w:t xml:space="preserve"> </w:t>
      </w:r>
      <w:r w:rsidRPr="0017265A">
        <w:rPr>
          <w:rFonts w:ascii="Arial" w:hAnsi="Arial" w:cs="Arial"/>
          <w:color w:val="000000"/>
        </w:rPr>
        <w:t>vaardigheden moeten dus geoptimaliseerd worden.</w:t>
      </w:r>
    </w:p>
    <w:p w14:paraId="0CCA42B7" w14:textId="77777777" w:rsidR="00105654" w:rsidRDefault="00105654" w:rsidP="007B736C">
      <w:pPr>
        <w:autoSpaceDE w:val="0"/>
        <w:autoSpaceDN w:val="0"/>
        <w:adjustRightInd w:val="0"/>
        <w:spacing w:after="0" w:line="240" w:lineRule="auto"/>
        <w:rPr>
          <w:rFonts w:ascii="Arial" w:hAnsi="Arial" w:cs="Arial"/>
          <w:bCs/>
          <w:i/>
          <w:color w:val="000000"/>
        </w:rPr>
      </w:pPr>
    </w:p>
    <w:p w14:paraId="466E15FC" w14:textId="77777777" w:rsidR="00105654" w:rsidRPr="001E2135" w:rsidRDefault="00105654" w:rsidP="007B736C">
      <w:pPr>
        <w:autoSpaceDE w:val="0"/>
        <w:autoSpaceDN w:val="0"/>
        <w:adjustRightInd w:val="0"/>
        <w:spacing w:after="0" w:line="240" w:lineRule="auto"/>
        <w:rPr>
          <w:rFonts w:ascii="Arial" w:hAnsi="Arial" w:cs="Arial"/>
          <w:bCs/>
          <w:i/>
          <w:color w:val="000000"/>
        </w:rPr>
      </w:pPr>
      <w:r w:rsidRPr="001E2135">
        <w:rPr>
          <w:rFonts w:ascii="Arial" w:hAnsi="Arial" w:cs="Arial"/>
          <w:bCs/>
          <w:i/>
          <w:color w:val="000000"/>
        </w:rPr>
        <w:t>De trainingen</w:t>
      </w:r>
      <w:r>
        <w:rPr>
          <w:rFonts w:ascii="Arial" w:hAnsi="Arial" w:cs="Arial"/>
          <w:bCs/>
          <w:i/>
          <w:color w:val="000000"/>
        </w:rPr>
        <w:t xml:space="preserve"> </w:t>
      </w:r>
    </w:p>
    <w:p w14:paraId="084E4489"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Zoals elke wedstrijd begint ook elke training met een warming-up van ongeveer 10 minuten,</w:t>
      </w:r>
    </w:p>
    <w:p w14:paraId="3DA7E308"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zonder bal, en onder leiding van de aanvoerder. De trainer moet erop toezien dat dit</w:t>
      </w:r>
    </w:p>
    <w:p w14:paraId="6CBD8AA3" w14:textId="77777777" w:rsidR="00DD7EEB"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gedisciplineerd gebeurt. In elke training komen de aspecten van techniek en inzicht aan de orde.</w:t>
      </w:r>
      <w:r>
        <w:rPr>
          <w:rFonts w:ascii="Arial" w:hAnsi="Arial" w:cs="Arial"/>
          <w:color w:val="000000"/>
        </w:rPr>
        <w:t xml:space="preserve"> </w:t>
      </w:r>
      <w:r w:rsidRPr="0017265A">
        <w:rPr>
          <w:rFonts w:ascii="Arial" w:hAnsi="Arial" w:cs="Arial"/>
          <w:color w:val="000000"/>
        </w:rPr>
        <w:t>Hoe beter de speler technisch onderlegd is, des te meer tijd over blijft om aandacht te schenken</w:t>
      </w:r>
      <w:r>
        <w:rPr>
          <w:rFonts w:ascii="Arial" w:hAnsi="Arial" w:cs="Arial"/>
          <w:color w:val="000000"/>
        </w:rPr>
        <w:t xml:space="preserve"> </w:t>
      </w:r>
      <w:r w:rsidRPr="0017265A">
        <w:rPr>
          <w:rFonts w:ascii="Arial" w:hAnsi="Arial" w:cs="Arial"/>
          <w:color w:val="000000"/>
        </w:rPr>
        <w:t xml:space="preserve">aan het inzicht van de spelers. Hiervoor kunnen de </w:t>
      </w:r>
      <w:r w:rsidR="00234A7E" w:rsidRPr="007877A9">
        <w:rPr>
          <w:rFonts w:ascii="Arial" w:hAnsi="Arial" w:cs="Arial"/>
          <w:color w:val="000000"/>
        </w:rPr>
        <w:t>JO13/12)</w:t>
      </w:r>
      <w:r w:rsidRPr="0017265A">
        <w:rPr>
          <w:rFonts w:ascii="Arial" w:hAnsi="Arial" w:cs="Arial"/>
          <w:color w:val="000000"/>
        </w:rPr>
        <w:t xml:space="preserve"> teams een paar keer in het seizoen een</w:t>
      </w:r>
      <w:r>
        <w:rPr>
          <w:rFonts w:ascii="Arial" w:hAnsi="Arial" w:cs="Arial"/>
          <w:color w:val="000000"/>
        </w:rPr>
        <w:t xml:space="preserve"> </w:t>
      </w:r>
      <w:r w:rsidRPr="0017265A">
        <w:rPr>
          <w:rFonts w:ascii="Arial" w:hAnsi="Arial" w:cs="Arial"/>
          <w:color w:val="000000"/>
        </w:rPr>
        <w:t xml:space="preserve">uurtje ‘theorie’ krijgen in de jeugdbestuurskamer. </w:t>
      </w:r>
    </w:p>
    <w:p w14:paraId="3E7C7C29" w14:textId="77777777" w:rsidR="00DD7EEB" w:rsidRDefault="00DD7EEB" w:rsidP="007B736C">
      <w:pPr>
        <w:autoSpaceDE w:val="0"/>
        <w:autoSpaceDN w:val="0"/>
        <w:adjustRightInd w:val="0"/>
        <w:spacing w:after="0" w:line="240" w:lineRule="auto"/>
        <w:rPr>
          <w:rFonts w:ascii="Arial" w:hAnsi="Arial" w:cs="Arial"/>
          <w:color w:val="000000"/>
        </w:rPr>
      </w:pPr>
    </w:p>
    <w:p w14:paraId="48B40EEE" w14:textId="77777777" w:rsidR="00DD7EEB"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Aan de hand van een whiteboard kunnen heel</w:t>
      </w:r>
      <w:r>
        <w:rPr>
          <w:rFonts w:ascii="Arial" w:hAnsi="Arial" w:cs="Arial"/>
          <w:color w:val="000000"/>
        </w:rPr>
        <w:t xml:space="preserve"> </w:t>
      </w:r>
      <w:r w:rsidRPr="0017265A">
        <w:rPr>
          <w:rFonts w:ascii="Arial" w:hAnsi="Arial" w:cs="Arial"/>
          <w:color w:val="000000"/>
        </w:rPr>
        <w:t>goed de algemene uitgangspunten per hoofdmoment worden besproken. In de volgende training</w:t>
      </w:r>
      <w:r>
        <w:rPr>
          <w:rFonts w:ascii="Arial" w:hAnsi="Arial" w:cs="Arial"/>
          <w:color w:val="000000"/>
        </w:rPr>
        <w:t xml:space="preserve"> </w:t>
      </w:r>
      <w:r w:rsidRPr="0017265A">
        <w:rPr>
          <w:rFonts w:ascii="Arial" w:hAnsi="Arial" w:cs="Arial"/>
          <w:color w:val="000000"/>
        </w:rPr>
        <w:t>op het veld moet hier dan direct aandacht aan besteed worden. De spelers leren na te denken</w:t>
      </w:r>
      <w:r>
        <w:rPr>
          <w:rFonts w:ascii="Arial" w:hAnsi="Arial" w:cs="Arial"/>
          <w:color w:val="000000"/>
        </w:rPr>
        <w:t xml:space="preserve"> </w:t>
      </w:r>
      <w:r w:rsidRPr="0017265A">
        <w:rPr>
          <w:rFonts w:ascii="Arial" w:hAnsi="Arial" w:cs="Arial"/>
          <w:color w:val="000000"/>
        </w:rPr>
        <w:t>over voetbal, zeker als de trainer gebruik maakt van veel interactie met zijn spelers. Vanwege de</w:t>
      </w:r>
      <w:r>
        <w:rPr>
          <w:rFonts w:ascii="Arial" w:hAnsi="Arial" w:cs="Arial"/>
          <w:color w:val="000000"/>
        </w:rPr>
        <w:t xml:space="preserve"> </w:t>
      </w:r>
      <w:r w:rsidRPr="0017265A">
        <w:rPr>
          <w:rFonts w:ascii="Arial" w:hAnsi="Arial" w:cs="Arial"/>
          <w:color w:val="000000"/>
        </w:rPr>
        <w:t>optimale lichaamsbouw om motorische vaardigheden te leren, krijgen de selectieteams</w:t>
      </w:r>
      <w:r>
        <w:rPr>
          <w:rFonts w:ascii="Arial" w:hAnsi="Arial" w:cs="Arial"/>
          <w:color w:val="000000"/>
        </w:rPr>
        <w:t xml:space="preserve"> </w:t>
      </w:r>
      <w:r w:rsidRPr="0017265A">
        <w:rPr>
          <w:rFonts w:ascii="Arial" w:hAnsi="Arial" w:cs="Arial"/>
          <w:color w:val="000000"/>
        </w:rPr>
        <w:t>specifieke looptraining van een daarvoor gekwalificeerde trainer. Hierdoor moet het technisch</w:t>
      </w:r>
      <w:r>
        <w:rPr>
          <w:rFonts w:ascii="Arial" w:hAnsi="Arial" w:cs="Arial"/>
          <w:color w:val="000000"/>
        </w:rPr>
        <w:t xml:space="preserve"> </w:t>
      </w:r>
      <w:r w:rsidRPr="0017265A">
        <w:rPr>
          <w:rFonts w:ascii="Arial" w:hAnsi="Arial" w:cs="Arial"/>
          <w:color w:val="000000"/>
        </w:rPr>
        <w:t>sprinten en de explosiviteit met de bal verbeterd worden.</w:t>
      </w:r>
      <w:r>
        <w:rPr>
          <w:rFonts w:ascii="Arial" w:hAnsi="Arial" w:cs="Arial"/>
          <w:color w:val="000000"/>
        </w:rPr>
        <w:t xml:space="preserve"> </w:t>
      </w:r>
      <w:r w:rsidRPr="0017265A">
        <w:rPr>
          <w:rFonts w:ascii="Arial" w:hAnsi="Arial" w:cs="Arial"/>
          <w:color w:val="000000"/>
        </w:rPr>
        <w:t xml:space="preserve">De keeper van het team traint minimaal één keer met het team mee. </w:t>
      </w:r>
    </w:p>
    <w:p w14:paraId="3EAD98BA" w14:textId="77777777" w:rsidR="00DD7EEB" w:rsidRDefault="00DD7EEB" w:rsidP="007B736C">
      <w:pPr>
        <w:autoSpaceDE w:val="0"/>
        <w:autoSpaceDN w:val="0"/>
        <w:adjustRightInd w:val="0"/>
        <w:spacing w:after="0" w:line="240" w:lineRule="auto"/>
        <w:rPr>
          <w:rFonts w:ascii="Arial" w:hAnsi="Arial" w:cs="Arial"/>
          <w:color w:val="000000"/>
        </w:rPr>
      </w:pPr>
    </w:p>
    <w:p w14:paraId="24C8F05D"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andere keer heeft hij</w:t>
      </w:r>
      <w:r>
        <w:rPr>
          <w:rFonts w:ascii="Arial" w:hAnsi="Arial" w:cs="Arial"/>
          <w:color w:val="000000"/>
        </w:rPr>
        <w:t xml:space="preserve"> </w:t>
      </w:r>
      <w:r w:rsidRPr="0017265A">
        <w:rPr>
          <w:rFonts w:ascii="Arial" w:hAnsi="Arial" w:cs="Arial"/>
          <w:color w:val="000000"/>
        </w:rPr>
        <w:t>keeperstraining waarin de volgende zaken centraal moeten staan:</w:t>
      </w:r>
    </w:p>
    <w:p w14:paraId="4BB9DCA0" w14:textId="77777777" w:rsidR="00105654" w:rsidRPr="007C27AA" w:rsidRDefault="00105654" w:rsidP="007B736C">
      <w:pPr>
        <w:pStyle w:val="Lijstalinea"/>
        <w:numPr>
          <w:ilvl w:val="0"/>
          <w:numId w:val="16"/>
        </w:numPr>
        <w:autoSpaceDE w:val="0"/>
        <w:autoSpaceDN w:val="0"/>
        <w:adjustRightInd w:val="0"/>
        <w:spacing w:after="0" w:line="240" w:lineRule="auto"/>
        <w:rPr>
          <w:rFonts w:ascii="Arial" w:hAnsi="Arial" w:cs="Arial"/>
          <w:color w:val="000000"/>
        </w:rPr>
      </w:pPr>
      <w:r w:rsidRPr="007C27AA">
        <w:rPr>
          <w:rFonts w:ascii="Arial" w:hAnsi="Arial" w:cs="Arial"/>
          <w:color w:val="000000"/>
        </w:rPr>
        <w:t>Oprapen, onderhands en bovenhands vangen, de bal tegenhouden met de borst, het</w:t>
      </w:r>
    </w:p>
    <w:p w14:paraId="3451D2D9" w14:textId="77777777" w:rsidR="00105654" w:rsidRPr="007C27AA" w:rsidRDefault="00105654" w:rsidP="007B736C">
      <w:pPr>
        <w:pStyle w:val="Lijstalinea"/>
        <w:numPr>
          <w:ilvl w:val="0"/>
          <w:numId w:val="17"/>
        </w:numPr>
        <w:autoSpaceDE w:val="0"/>
        <w:autoSpaceDN w:val="0"/>
        <w:adjustRightInd w:val="0"/>
        <w:spacing w:after="0" w:line="240" w:lineRule="auto"/>
        <w:rPr>
          <w:rFonts w:ascii="Arial" w:hAnsi="Arial" w:cs="Arial"/>
          <w:color w:val="000000"/>
        </w:rPr>
      </w:pPr>
      <w:r w:rsidRPr="007C27AA">
        <w:rPr>
          <w:rFonts w:ascii="Arial" w:hAnsi="Arial" w:cs="Arial"/>
          <w:color w:val="000000"/>
        </w:rPr>
        <w:t>vallen en het duiken in beide hoeken.</w:t>
      </w:r>
    </w:p>
    <w:p w14:paraId="421297D0" w14:textId="77777777" w:rsidR="00105654" w:rsidRPr="007C27AA" w:rsidRDefault="00105654" w:rsidP="007B736C">
      <w:pPr>
        <w:pStyle w:val="Lijstalinea"/>
        <w:numPr>
          <w:ilvl w:val="0"/>
          <w:numId w:val="17"/>
        </w:numPr>
        <w:autoSpaceDE w:val="0"/>
        <w:autoSpaceDN w:val="0"/>
        <w:adjustRightInd w:val="0"/>
        <w:spacing w:after="0" w:line="240" w:lineRule="auto"/>
        <w:rPr>
          <w:rFonts w:ascii="Arial" w:hAnsi="Arial" w:cs="Arial"/>
          <w:color w:val="000000"/>
        </w:rPr>
      </w:pPr>
      <w:r w:rsidRPr="007C27AA">
        <w:rPr>
          <w:rFonts w:ascii="Arial" w:hAnsi="Arial" w:cs="Arial"/>
          <w:color w:val="000000"/>
        </w:rPr>
        <w:t>Uittrappen, de dropkick, uitwerpen, slingerworp en doeltrap.</w:t>
      </w:r>
    </w:p>
    <w:p w14:paraId="5E56DD41" w14:textId="77777777" w:rsidR="00105654" w:rsidRPr="007C27AA" w:rsidRDefault="00105654" w:rsidP="007B736C">
      <w:pPr>
        <w:pStyle w:val="Lijstalinea"/>
        <w:numPr>
          <w:ilvl w:val="0"/>
          <w:numId w:val="17"/>
        </w:numPr>
        <w:autoSpaceDE w:val="0"/>
        <w:autoSpaceDN w:val="0"/>
        <w:adjustRightInd w:val="0"/>
        <w:spacing w:after="0" w:line="240" w:lineRule="auto"/>
        <w:rPr>
          <w:rFonts w:ascii="Arial" w:hAnsi="Arial" w:cs="Arial"/>
          <w:color w:val="000000"/>
        </w:rPr>
      </w:pPr>
      <w:r w:rsidRPr="007C27AA">
        <w:rPr>
          <w:rFonts w:ascii="Arial" w:hAnsi="Arial" w:cs="Arial"/>
          <w:color w:val="000000"/>
        </w:rPr>
        <w:t>Meevoetballen, balaanname links en rechts</w:t>
      </w:r>
      <w:r w:rsidR="00DD7EEB">
        <w:rPr>
          <w:rFonts w:ascii="Arial" w:hAnsi="Arial" w:cs="Arial"/>
          <w:color w:val="000000"/>
        </w:rPr>
        <w:t>.</w:t>
      </w:r>
    </w:p>
    <w:p w14:paraId="4572E686" w14:textId="77777777" w:rsidR="00105654" w:rsidRDefault="00105654" w:rsidP="007B736C">
      <w:pPr>
        <w:autoSpaceDE w:val="0"/>
        <w:autoSpaceDN w:val="0"/>
        <w:adjustRightInd w:val="0"/>
        <w:spacing w:after="0" w:line="240" w:lineRule="auto"/>
        <w:rPr>
          <w:rFonts w:ascii="Arial" w:hAnsi="Arial" w:cs="Arial"/>
          <w:b/>
          <w:bCs/>
          <w:color w:val="000000"/>
        </w:rPr>
      </w:pPr>
    </w:p>
    <w:p w14:paraId="64026956" w14:textId="77777777" w:rsidR="00105654" w:rsidRPr="007C27AA" w:rsidRDefault="00105654" w:rsidP="007B736C">
      <w:pPr>
        <w:autoSpaceDE w:val="0"/>
        <w:autoSpaceDN w:val="0"/>
        <w:adjustRightInd w:val="0"/>
        <w:spacing w:after="0" w:line="240" w:lineRule="auto"/>
        <w:rPr>
          <w:rFonts w:ascii="Arial" w:hAnsi="Arial" w:cs="Arial"/>
          <w:bCs/>
          <w:i/>
          <w:color w:val="000000"/>
        </w:rPr>
      </w:pPr>
      <w:r w:rsidRPr="007C27AA">
        <w:rPr>
          <w:rFonts w:ascii="Arial" w:hAnsi="Arial" w:cs="Arial"/>
          <w:bCs/>
          <w:i/>
          <w:color w:val="000000"/>
        </w:rPr>
        <w:t>Accenten in de trainingen</w:t>
      </w:r>
    </w:p>
    <w:p w14:paraId="4B8FED18" w14:textId="77777777" w:rsidR="00105654" w:rsidRPr="007C27AA" w:rsidRDefault="00105654" w:rsidP="007B736C">
      <w:pPr>
        <w:pStyle w:val="Lijstalinea"/>
        <w:numPr>
          <w:ilvl w:val="0"/>
          <w:numId w:val="17"/>
        </w:numPr>
        <w:autoSpaceDE w:val="0"/>
        <w:autoSpaceDN w:val="0"/>
        <w:adjustRightInd w:val="0"/>
        <w:spacing w:after="0" w:line="240" w:lineRule="auto"/>
        <w:rPr>
          <w:rFonts w:ascii="Arial" w:hAnsi="Arial" w:cs="Arial"/>
          <w:color w:val="000000"/>
        </w:rPr>
      </w:pPr>
      <w:r w:rsidRPr="007C27AA">
        <w:rPr>
          <w:rFonts w:ascii="Arial" w:hAnsi="Arial" w:cs="Arial"/>
          <w:color w:val="000000"/>
        </w:rPr>
        <w:t>In deze groep komen alle technische vaardigheden uit de JO10/11 groep aan de orde.</w:t>
      </w:r>
    </w:p>
    <w:p w14:paraId="6B879E4A" w14:textId="77777777" w:rsidR="00105654" w:rsidRPr="007C27AA" w:rsidRDefault="00105654" w:rsidP="007B736C">
      <w:pPr>
        <w:pStyle w:val="Lijstalinea"/>
        <w:numPr>
          <w:ilvl w:val="0"/>
          <w:numId w:val="17"/>
        </w:numPr>
        <w:autoSpaceDE w:val="0"/>
        <w:autoSpaceDN w:val="0"/>
        <w:adjustRightInd w:val="0"/>
        <w:spacing w:after="0" w:line="240" w:lineRule="auto"/>
        <w:rPr>
          <w:rFonts w:ascii="Arial" w:hAnsi="Arial" w:cs="Arial"/>
          <w:color w:val="000000"/>
        </w:rPr>
      </w:pPr>
      <w:r w:rsidRPr="007C27AA">
        <w:rPr>
          <w:rFonts w:ascii="Arial" w:hAnsi="Arial" w:cs="Arial"/>
          <w:color w:val="000000"/>
        </w:rPr>
        <w:t>De speler</w:t>
      </w:r>
      <w:r w:rsidR="001C0138">
        <w:rPr>
          <w:rFonts w:ascii="Arial" w:hAnsi="Arial" w:cs="Arial"/>
          <w:color w:val="000000"/>
        </w:rPr>
        <w:t xml:space="preserve"> </w:t>
      </w:r>
      <w:r w:rsidRPr="007C27AA">
        <w:rPr>
          <w:rFonts w:ascii="Arial" w:hAnsi="Arial" w:cs="Arial"/>
          <w:color w:val="000000"/>
        </w:rPr>
        <w:t>moet technisch zó onderlegd zijn dat het 1:1-duel veel geoefend kan worden.</w:t>
      </w:r>
    </w:p>
    <w:p w14:paraId="4CD05E4A" w14:textId="77777777" w:rsidR="00105654" w:rsidRPr="007C27AA" w:rsidRDefault="00105654" w:rsidP="007B736C">
      <w:pPr>
        <w:pStyle w:val="Lijstalinea"/>
        <w:numPr>
          <w:ilvl w:val="0"/>
          <w:numId w:val="17"/>
        </w:numPr>
        <w:autoSpaceDE w:val="0"/>
        <w:autoSpaceDN w:val="0"/>
        <w:adjustRightInd w:val="0"/>
        <w:spacing w:after="0" w:line="240" w:lineRule="auto"/>
        <w:rPr>
          <w:rFonts w:ascii="Arial" w:hAnsi="Arial" w:cs="Arial"/>
          <w:color w:val="000000"/>
        </w:rPr>
      </w:pPr>
      <w:proofErr w:type="spellStart"/>
      <w:r w:rsidRPr="007C27AA">
        <w:rPr>
          <w:rFonts w:ascii="Arial" w:hAnsi="Arial" w:cs="Arial"/>
          <w:color w:val="000000"/>
        </w:rPr>
        <w:t>Tweebenigheid</w:t>
      </w:r>
      <w:proofErr w:type="spellEnd"/>
      <w:r w:rsidRPr="007C27AA">
        <w:rPr>
          <w:rFonts w:ascii="Arial" w:hAnsi="Arial" w:cs="Arial"/>
          <w:color w:val="000000"/>
        </w:rPr>
        <w:t>: dit zijn de laatste jaren dat de speler dit nog kan aanleren.</w:t>
      </w:r>
    </w:p>
    <w:p w14:paraId="70BE1BD0" w14:textId="77777777" w:rsidR="00105654" w:rsidRPr="007C27AA" w:rsidRDefault="00105654" w:rsidP="007B736C">
      <w:pPr>
        <w:pStyle w:val="Lijstalinea"/>
        <w:numPr>
          <w:ilvl w:val="0"/>
          <w:numId w:val="17"/>
        </w:numPr>
        <w:autoSpaceDE w:val="0"/>
        <w:autoSpaceDN w:val="0"/>
        <w:adjustRightInd w:val="0"/>
        <w:spacing w:after="0" w:line="240" w:lineRule="auto"/>
        <w:rPr>
          <w:rFonts w:ascii="Arial" w:hAnsi="Arial" w:cs="Arial"/>
          <w:color w:val="000000"/>
        </w:rPr>
      </w:pPr>
      <w:r w:rsidRPr="007C27AA">
        <w:rPr>
          <w:rFonts w:ascii="Arial" w:hAnsi="Arial" w:cs="Arial"/>
          <w:color w:val="000000"/>
        </w:rPr>
        <w:t>Extra aandacht aan het bewegen voor en na de pass.</w:t>
      </w:r>
    </w:p>
    <w:p w14:paraId="483E0016" w14:textId="77777777" w:rsidR="00105654" w:rsidRPr="007C27AA" w:rsidRDefault="00105654" w:rsidP="007B736C">
      <w:pPr>
        <w:pStyle w:val="Lijstalinea"/>
        <w:numPr>
          <w:ilvl w:val="0"/>
          <w:numId w:val="17"/>
        </w:numPr>
        <w:autoSpaceDE w:val="0"/>
        <w:autoSpaceDN w:val="0"/>
        <w:adjustRightInd w:val="0"/>
        <w:spacing w:after="0" w:line="240" w:lineRule="auto"/>
        <w:rPr>
          <w:rFonts w:ascii="Arial" w:hAnsi="Arial" w:cs="Arial"/>
          <w:color w:val="000000"/>
        </w:rPr>
      </w:pPr>
      <w:r w:rsidRPr="007C27AA">
        <w:rPr>
          <w:rFonts w:ascii="Arial" w:hAnsi="Arial" w:cs="Arial"/>
          <w:color w:val="000000"/>
        </w:rPr>
        <w:t>Veel positiespelen, zoals 3:1, 5:2 en 6:3, bij voorkeur met veel richting, scoren, het</w:t>
      </w:r>
    </w:p>
    <w:p w14:paraId="0D9619D9"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gebruik van een keeper en doel.</w:t>
      </w:r>
    </w:p>
    <w:p w14:paraId="526A42BE"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Veel kleine partijspelen (van 1:1 tot en met 8:8).</w:t>
      </w:r>
    </w:p>
    <w:p w14:paraId="518F539B"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lastRenderedPageBreak/>
        <w:t>Grotere partijvormen om tactische aspecten te kunnen belichten (uitgangspunten bij de</w:t>
      </w:r>
      <w:r>
        <w:rPr>
          <w:rFonts w:ascii="Arial" w:hAnsi="Arial" w:cs="Arial"/>
          <w:color w:val="000000"/>
        </w:rPr>
        <w:t xml:space="preserve"> </w:t>
      </w:r>
      <w:r w:rsidRPr="007C27AA">
        <w:rPr>
          <w:rFonts w:ascii="Arial" w:hAnsi="Arial" w:cs="Arial"/>
          <w:color w:val="000000"/>
        </w:rPr>
        <w:t>vier hoofdmomenten, verdeling over het speelveld, belang van combinatievoetbal).</w:t>
      </w:r>
    </w:p>
    <w:p w14:paraId="02874052"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Afwerkvormen.</w:t>
      </w:r>
    </w:p>
    <w:p w14:paraId="19BB498E"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Goed ingedraaid staan bij aanname van de bal.</w:t>
      </w:r>
    </w:p>
    <w:p w14:paraId="4101962B" w14:textId="77777777" w:rsidR="00105654"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Het durven koppen.</w:t>
      </w:r>
    </w:p>
    <w:p w14:paraId="74EAC855" w14:textId="77777777" w:rsidR="00105654" w:rsidRPr="007C27AA" w:rsidRDefault="00105654" w:rsidP="007B736C">
      <w:pPr>
        <w:pStyle w:val="Lijstalinea"/>
        <w:autoSpaceDE w:val="0"/>
        <w:autoSpaceDN w:val="0"/>
        <w:adjustRightInd w:val="0"/>
        <w:spacing w:after="0" w:line="240" w:lineRule="auto"/>
        <w:rPr>
          <w:rFonts w:ascii="Arial" w:hAnsi="Arial" w:cs="Arial"/>
          <w:color w:val="000000"/>
        </w:rPr>
      </w:pPr>
    </w:p>
    <w:p w14:paraId="6E14677A" w14:textId="77777777" w:rsidR="00105654" w:rsidRPr="00DD7EEB" w:rsidRDefault="00105654" w:rsidP="007B736C">
      <w:pPr>
        <w:autoSpaceDE w:val="0"/>
        <w:autoSpaceDN w:val="0"/>
        <w:adjustRightInd w:val="0"/>
        <w:spacing w:after="0" w:line="240" w:lineRule="auto"/>
        <w:rPr>
          <w:rFonts w:ascii="Arial" w:hAnsi="Arial" w:cs="Arial"/>
          <w:color w:val="000000"/>
        </w:rPr>
      </w:pPr>
      <w:r w:rsidRPr="00DD7EEB">
        <w:rPr>
          <w:rFonts w:ascii="Arial" w:hAnsi="Arial" w:cs="Arial"/>
          <w:color w:val="000000"/>
        </w:rPr>
        <w:t>En speciaal bij de JO12 pupillen zijn de accenten:</w:t>
      </w:r>
    </w:p>
    <w:p w14:paraId="1FD2A43D"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Partijspelen 1:1 tot 8:8</w:t>
      </w:r>
      <w:r w:rsidR="00DD7EEB">
        <w:rPr>
          <w:rFonts w:ascii="Arial" w:hAnsi="Arial" w:cs="Arial"/>
          <w:color w:val="000000"/>
        </w:rPr>
        <w:t>.</w:t>
      </w:r>
    </w:p>
    <w:p w14:paraId="6EF387CE"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Partijspel 11:11</w:t>
      </w:r>
      <w:r w:rsidR="00DD7EEB">
        <w:rPr>
          <w:rFonts w:ascii="Arial" w:hAnsi="Arial" w:cs="Arial"/>
          <w:color w:val="000000"/>
        </w:rPr>
        <w:t>.</w:t>
      </w:r>
    </w:p>
    <w:p w14:paraId="0FADED43"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Afwerkvormen met voorzet vanaf de flanken</w:t>
      </w:r>
      <w:r w:rsidR="00DD7EEB">
        <w:rPr>
          <w:rFonts w:ascii="Arial" w:hAnsi="Arial" w:cs="Arial"/>
          <w:color w:val="000000"/>
        </w:rPr>
        <w:t>.</w:t>
      </w:r>
    </w:p>
    <w:p w14:paraId="1E73EDE5" w14:textId="77777777" w:rsidR="00105654" w:rsidRPr="007C27AA" w:rsidRDefault="00DD7EEB" w:rsidP="007B736C">
      <w:pPr>
        <w:pStyle w:val="Lijstalinea"/>
        <w:numPr>
          <w:ilvl w:val="0"/>
          <w:numId w:val="18"/>
        </w:numPr>
        <w:autoSpaceDE w:val="0"/>
        <w:autoSpaceDN w:val="0"/>
        <w:adjustRightInd w:val="0"/>
        <w:spacing w:after="0" w:line="240" w:lineRule="auto"/>
        <w:rPr>
          <w:rFonts w:ascii="Arial" w:hAnsi="Arial" w:cs="Arial"/>
          <w:color w:val="000000"/>
        </w:rPr>
      </w:pPr>
      <w:r>
        <w:rPr>
          <w:rFonts w:ascii="Arial" w:hAnsi="Arial" w:cs="Arial"/>
          <w:color w:val="000000"/>
        </w:rPr>
        <w:t>Techniek.</w:t>
      </w:r>
    </w:p>
    <w:p w14:paraId="607A39C3"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Kapbewegingen</w:t>
      </w:r>
      <w:r w:rsidR="00DD7EEB">
        <w:rPr>
          <w:rFonts w:ascii="Arial" w:hAnsi="Arial" w:cs="Arial"/>
          <w:color w:val="000000"/>
        </w:rPr>
        <w:t>.</w:t>
      </w:r>
    </w:p>
    <w:p w14:paraId="4C06EA4C"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proofErr w:type="spellStart"/>
      <w:r w:rsidRPr="007C27AA">
        <w:rPr>
          <w:rFonts w:ascii="Arial" w:hAnsi="Arial" w:cs="Arial"/>
          <w:color w:val="000000"/>
        </w:rPr>
        <w:t>Tweebenigheid</w:t>
      </w:r>
      <w:proofErr w:type="spellEnd"/>
      <w:r w:rsidR="00DD7EEB">
        <w:rPr>
          <w:rFonts w:ascii="Arial" w:hAnsi="Arial" w:cs="Arial"/>
          <w:color w:val="000000"/>
        </w:rPr>
        <w:t>.</w:t>
      </w:r>
    </w:p>
    <w:p w14:paraId="40573422"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Passeerbeweging</w:t>
      </w:r>
      <w:r w:rsidR="00DD7EEB">
        <w:rPr>
          <w:rFonts w:ascii="Arial" w:hAnsi="Arial" w:cs="Arial"/>
          <w:color w:val="000000"/>
        </w:rPr>
        <w:t>.</w:t>
      </w:r>
    </w:p>
    <w:p w14:paraId="6C77E3FA"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Pass- en trapvormen</w:t>
      </w:r>
      <w:r w:rsidR="00DD7EEB">
        <w:rPr>
          <w:rFonts w:ascii="Arial" w:hAnsi="Arial" w:cs="Arial"/>
          <w:color w:val="000000"/>
        </w:rPr>
        <w:t>.</w:t>
      </w:r>
    </w:p>
    <w:p w14:paraId="4E71CFAD"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Positiespel 3:1, 5:2, 4:2, later met richting, scoren, keeper, doel</w:t>
      </w:r>
      <w:r w:rsidR="00DD7EEB">
        <w:rPr>
          <w:rFonts w:ascii="Arial" w:hAnsi="Arial" w:cs="Arial"/>
          <w:color w:val="000000"/>
        </w:rPr>
        <w:t>.</w:t>
      </w:r>
    </w:p>
    <w:p w14:paraId="7F390260"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Goed ingedraaid staan bij aanname</w:t>
      </w:r>
      <w:r w:rsidR="00DD7EEB">
        <w:rPr>
          <w:rFonts w:ascii="Arial" w:hAnsi="Arial" w:cs="Arial"/>
          <w:color w:val="000000"/>
        </w:rPr>
        <w:t>.</w:t>
      </w:r>
    </w:p>
    <w:p w14:paraId="491D179B" w14:textId="77777777" w:rsidR="00105654" w:rsidRPr="007C27AA"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7C27AA">
        <w:rPr>
          <w:rFonts w:ascii="Arial" w:hAnsi="Arial" w:cs="Arial"/>
          <w:color w:val="000000"/>
        </w:rPr>
        <w:t>Koppen</w:t>
      </w:r>
      <w:r w:rsidR="00DD7EEB">
        <w:rPr>
          <w:rFonts w:ascii="Arial" w:hAnsi="Arial" w:cs="Arial"/>
          <w:color w:val="000000"/>
        </w:rPr>
        <w:t>.</w:t>
      </w:r>
    </w:p>
    <w:p w14:paraId="7C1F8386" w14:textId="77777777" w:rsidR="00A31693" w:rsidRDefault="00A31693" w:rsidP="007B736C">
      <w:pPr>
        <w:autoSpaceDE w:val="0"/>
        <w:autoSpaceDN w:val="0"/>
        <w:adjustRightInd w:val="0"/>
        <w:spacing w:after="0" w:line="240" w:lineRule="auto"/>
        <w:rPr>
          <w:rFonts w:ascii="Arial" w:hAnsi="Arial" w:cs="Arial"/>
          <w:bCs/>
          <w:i/>
          <w:color w:val="000000"/>
        </w:rPr>
      </w:pPr>
    </w:p>
    <w:p w14:paraId="6005B34C" w14:textId="77777777" w:rsidR="00105654" w:rsidRPr="00D90552" w:rsidRDefault="00105654" w:rsidP="007B736C">
      <w:pPr>
        <w:autoSpaceDE w:val="0"/>
        <w:autoSpaceDN w:val="0"/>
        <w:adjustRightInd w:val="0"/>
        <w:spacing w:after="0" w:line="240" w:lineRule="auto"/>
        <w:rPr>
          <w:rFonts w:ascii="Arial" w:hAnsi="Arial" w:cs="Arial"/>
          <w:bCs/>
          <w:i/>
          <w:color w:val="000000"/>
        </w:rPr>
      </w:pPr>
      <w:r w:rsidRPr="00D90552">
        <w:rPr>
          <w:rFonts w:ascii="Arial" w:hAnsi="Arial" w:cs="Arial"/>
          <w:bCs/>
          <w:i/>
          <w:color w:val="000000"/>
        </w:rPr>
        <w:t>De wedstrijden</w:t>
      </w:r>
    </w:p>
    <w:p w14:paraId="55BC621E"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 xml:space="preserve">De </w:t>
      </w:r>
      <w:r>
        <w:rPr>
          <w:rFonts w:ascii="Arial" w:hAnsi="Arial" w:cs="Arial"/>
          <w:color w:val="000000"/>
        </w:rPr>
        <w:t>JO12</w:t>
      </w:r>
      <w:r w:rsidR="00C031A4">
        <w:rPr>
          <w:rFonts w:ascii="Arial" w:hAnsi="Arial" w:cs="Arial"/>
          <w:color w:val="000000"/>
        </w:rPr>
        <w:t>-</w:t>
      </w:r>
      <w:r w:rsidRPr="0017265A">
        <w:rPr>
          <w:rFonts w:ascii="Arial" w:hAnsi="Arial" w:cs="Arial"/>
          <w:color w:val="000000"/>
        </w:rPr>
        <w:t>pupillen spelen voor het</w:t>
      </w:r>
      <w:r w:rsidR="00FF2B44">
        <w:rPr>
          <w:rFonts w:ascii="Arial" w:hAnsi="Arial" w:cs="Arial"/>
          <w:color w:val="000000"/>
        </w:rPr>
        <w:t xml:space="preserve"> eerst op een heel veld, en moeten</w:t>
      </w:r>
      <w:r w:rsidRPr="0017265A">
        <w:rPr>
          <w:rFonts w:ascii="Arial" w:hAnsi="Arial" w:cs="Arial"/>
          <w:color w:val="000000"/>
        </w:rPr>
        <w:t xml:space="preserve"> daaraan wennen. Belangrijk is dus het wennen aan het hele veld, en de bijbehorende spelregels</w:t>
      </w:r>
    </w:p>
    <w:p w14:paraId="370D0E3D"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(buitenspel), organisatie (grotere afstanden) en speelwijze (meer en complexere opties, meer</w:t>
      </w:r>
      <w:r>
        <w:rPr>
          <w:rFonts w:ascii="Arial" w:hAnsi="Arial" w:cs="Arial"/>
          <w:color w:val="000000"/>
        </w:rPr>
        <w:t xml:space="preserve"> </w:t>
      </w:r>
      <w:r w:rsidRPr="0017265A">
        <w:rPr>
          <w:rFonts w:ascii="Arial" w:hAnsi="Arial" w:cs="Arial"/>
          <w:color w:val="000000"/>
        </w:rPr>
        <w:t>spelers). Ook de vriendschappelijke wedstrijden zijn hiertoe een uitstekend middel.</w:t>
      </w:r>
    </w:p>
    <w:p w14:paraId="0AE7FEDF" w14:textId="77777777" w:rsidR="00DD7EEB" w:rsidRDefault="00DD7EEB" w:rsidP="007B736C">
      <w:pPr>
        <w:autoSpaceDE w:val="0"/>
        <w:autoSpaceDN w:val="0"/>
        <w:adjustRightInd w:val="0"/>
        <w:spacing w:after="0" w:line="240" w:lineRule="auto"/>
        <w:rPr>
          <w:rFonts w:ascii="Arial" w:hAnsi="Arial" w:cs="Arial"/>
          <w:color w:val="000000"/>
        </w:rPr>
      </w:pPr>
    </w:p>
    <w:p w14:paraId="01297A25" w14:textId="77777777" w:rsidR="00DD7EEB"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Andere zaken die vooral bij de</w:t>
      </w:r>
      <w:r>
        <w:rPr>
          <w:rFonts w:ascii="Arial" w:hAnsi="Arial" w:cs="Arial"/>
          <w:color w:val="000000"/>
        </w:rPr>
        <w:t xml:space="preserve">ze </w:t>
      </w:r>
      <w:r w:rsidRPr="0017265A">
        <w:rPr>
          <w:rFonts w:ascii="Arial" w:hAnsi="Arial" w:cs="Arial"/>
          <w:color w:val="000000"/>
        </w:rPr>
        <w:t xml:space="preserve">pupillen centraal staan: </w:t>
      </w:r>
    </w:p>
    <w:p w14:paraId="2F3F9BB5" w14:textId="77777777" w:rsidR="00DD7EEB" w:rsidRPr="00663A8F" w:rsidRDefault="00105654"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Opbouw</w:t>
      </w:r>
    </w:p>
    <w:p w14:paraId="3645466C" w14:textId="77777777" w:rsidR="00DD7EEB" w:rsidRPr="00663A8F" w:rsidRDefault="00105654"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Veld groot</w:t>
      </w:r>
      <w:r w:rsidR="00DD7EEB" w:rsidRPr="00663A8F">
        <w:rPr>
          <w:rFonts w:ascii="Arial" w:hAnsi="Arial" w:cs="Arial"/>
          <w:color w:val="000000"/>
        </w:rPr>
        <w:t xml:space="preserve"> </w:t>
      </w:r>
      <w:r w:rsidRPr="00663A8F">
        <w:rPr>
          <w:rFonts w:ascii="Arial" w:hAnsi="Arial" w:cs="Arial"/>
          <w:color w:val="000000"/>
        </w:rPr>
        <w:t>maken in balbezit</w:t>
      </w:r>
    </w:p>
    <w:p w14:paraId="1AAB7025" w14:textId="77777777" w:rsidR="00DD7EEB" w:rsidRPr="00663A8F" w:rsidRDefault="00105654"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Veld klein maken in balbezit tegenpartij</w:t>
      </w:r>
    </w:p>
    <w:p w14:paraId="3DFA0193" w14:textId="77777777" w:rsidR="00DD7EEB" w:rsidRPr="00663A8F" w:rsidRDefault="00105654"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Openen van rechts naar links en</w:t>
      </w:r>
      <w:r w:rsidR="00DD7EEB" w:rsidRPr="00663A8F">
        <w:rPr>
          <w:rFonts w:ascii="Arial" w:hAnsi="Arial" w:cs="Arial"/>
          <w:color w:val="000000"/>
        </w:rPr>
        <w:t xml:space="preserve"> </w:t>
      </w:r>
      <w:r w:rsidRPr="00663A8F">
        <w:rPr>
          <w:rFonts w:ascii="Arial" w:hAnsi="Arial" w:cs="Arial"/>
          <w:color w:val="000000"/>
        </w:rPr>
        <w:t>omgekeerd</w:t>
      </w:r>
    </w:p>
    <w:p w14:paraId="3B1B3ED7" w14:textId="77777777" w:rsidR="00DD7EEB" w:rsidRPr="00663A8F" w:rsidRDefault="00DD7EEB"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Knijpen</w:t>
      </w:r>
    </w:p>
    <w:p w14:paraId="1F46A12A" w14:textId="77777777" w:rsidR="00DD7EEB" w:rsidRPr="00663A8F" w:rsidRDefault="00DD7EEB"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Aanvalsspel via de flanken</w:t>
      </w:r>
    </w:p>
    <w:p w14:paraId="73A180AD" w14:textId="77777777" w:rsidR="00DD7EEB" w:rsidRPr="00663A8F" w:rsidRDefault="00105654"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Wat doen we b</w:t>
      </w:r>
      <w:r w:rsidR="00DD7EEB" w:rsidRPr="00663A8F">
        <w:rPr>
          <w:rFonts w:ascii="Arial" w:hAnsi="Arial" w:cs="Arial"/>
          <w:color w:val="000000"/>
        </w:rPr>
        <w:t>ij de opbouw van de tegenpartij</w:t>
      </w:r>
    </w:p>
    <w:p w14:paraId="15D26470" w14:textId="77777777" w:rsidR="00DD7EEB" w:rsidRPr="00663A8F" w:rsidRDefault="00105654"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Posities</w:t>
      </w:r>
      <w:r w:rsidR="00DD7EEB" w:rsidRPr="00663A8F">
        <w:rPr>
          <w:rFonts w:ascii="Arial" w:hAnsi="Arial" w:cs="Arial"/>
          <w:color w:val="000000"/>
        </w:rPr>
        <w:t>pel als elftal in balbezit is</w:t>
      </w:r>
    </w:p>
    <w:p w14:paraId="4363CC44" w14:textId="77777777" w:rsidR="00DD7EEB" w:rsidRPr="00663A8F" w:rsidRDefault="00105654"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Positiespel als elftal in balbezit tegenpartij is</w:t>
      </w:r>
    </w:p>
    <w:p w14:paraId="66A033A7" w14:textId="77777777" w:rsidR="00DD7EEB" w:rsidRPr="00663A8F" w:rsidRDefault="00DD7EEB"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Teamspel</w:t>
      </w:r>
    </w:p>
    <w:p w14:paraId="2AEA7D8A" w14:textId="77777777" w:rsidR="00DD7EEB" w:rsidRPr="00663A8F" w:rsidRDefault="00105654" w:rsidP="007B736C">
      <w:pPr>
        <w:pStyle w:val="Lijstalinea"/>
        <w:numPr>
          <w:ilvl w:val="0"/>
          <w:numId w:val="34"/>
        </w:numPr>
        <w:autoSpaceDE w:val="0"/>
        <w:autoSpaceDN w:val="0"/>
        <w:adjustRightInd w:val="0"/>
        <w:spacing w:after="0" w:line="240" w:lineRule="auto"/>
        <w:rPr>
          <w:rFonts w:ascii="Arial" w:hAnsi="Arial" w:cs="Arial"/>
          <w:color w:val="000000"/>
        </w:rPr>
      </w:pPr>
      <w:r w:rsidRPr="00663A8F">
        <w:rPr>
          <w:rFonts w:ascii="Arial" w:hAnsi="Arial" w:cs="Arial"/>
          <w:color w:val="000000"/>
        </w:rPr>
        <w:t>Buitenspel, hoe gaan we daar mee om.</w:t>
      </w:r>
    </w:p>
    <w:p w14:paraId="00DED1E1" w14:textId="77777777" w:rsidR="008849C7" w:rsidRDefault="008849C7" w:rsidP="007B736C">
      <w:pPr>
        <w:autoSpaceDE w:val="0"/>
        <w:autoSpaceDN w:val="0"/>
        <w:adjustRightInd w:val="0"/>
        <w:spacing w:after="0" w:line="240" w:lineRule="auto"/>
        <w:rPr>
          <w:rFonts w:ascii="Arial" w:hAnsi="Arial" w:cs="Arial"/>
          <w:color w:val="000000"/>
        </w:rPr>
      </w:pPr>
    </w:p>
    <w:p w14:paraId="7F2667CC" w14:textId="77777777" w:rsidR="007B736C" w:rsidRPr="007B736C" w:rsidRDefault="009E0EFA" w:rsidP="007B736C">
      <w:pPr>
        <w:autoSpaceDE w:val="0"/>
        <w:autoSpaceDN w:val="0"/>
        <w:adjustRightInd w:val="0"/>
        <w:spacing w:after="0" w:line="240" w:lineRule="auto"/>
        <w:rPr>
          <w:rFonts w:ascii="Arial" w:hAnsi="Arial" w:cs="Arial"/>
        </w:rPr>
      </w:pPr>
      <w:r>
        <w:rPr>
          <w:rFonts w:ascii="Arial" w:hAnsi="Arial" w:cs="Arial"/>
        </w:rPr>
        <w:t xml:space="preserve">De basisformatie van de </w:t>
      </w:r>
      <w:r w:rsidR="00234A7E" w:rsidRPr="005C59BE">
        <w:rPr>
          <w:rFonts w:ascii="Arial" w:hAnsi="Arial" w:cs="Arial"/>
        </w:rPr>
        <w:t>ODIN’59</w:t>
      </w:r>
      <w:r w:rsidR="00105654" w:rsidRPr="005C59BE">
        <w:rPr>
          <w:rFonts w:ascii="Arial" w:hAnsi="Arial" w:cs="Arial"/>
        </w:rPr>
        <w:t xml:space="preserve">-jeugd moet zo snel mogelijk </w:t>
      </w:r>
      <w:r w:rsidR="007B736C" w:rsidRPr="005C59BE">
        <w:rPr>
          <w:rFonts w:ascii="Arial" w:hAnsi="Arial" w:cs="Arial"/>
        </w:rPr>
        <w:t>1</w:t>
      </w:r>
      <w:r w:rsidR="00105654" w:rsidRPr="005C59BE">
        <w:rPr>
          <w:rFonts w:ascii="Arial" w:hAnsi="Arial" w:cs="Arial"/>
        </w:rPr>
        <w:t>:4:3</w:t>
      </w:r>
      <w:r w:rsidR="007B736C" w:rsidRPr="005C59BE">
        <w:rPr>
          <w:rFonts w:ascii="Arial" w:hAnsi="Arial" w:cs="Arial"/>
        </w:rPr>
        <w:t>:3</w:t>
      </w:r>
      <w:r w:rsidR="00105654" w:rsidRPr="005C59BE">
        <w:rPr>
          <w:rFonts w:ascii="Arial" w:hAnsi="Arial" w:cs="Arial"/>
        </w:rPr>
        <w:t xml:space="preserve"> zijn. Deze basisformatie en de bijbehorende speelwijze zij</w:t>
      </w:r>
      <w:r w:rsidR="001B272F">
        <w:rPr>
          <w:rFonts w:ascii="Arial" w:hAnsi="Arial" w:cs="Arial"/>
        </w:rPr>
        <w:t>n uitgewerkt in het hoofdstuk: ‘E</w:t>
      </w:r>
      <w:r w:rsidR="00105654" w:rsidRPr="005C59BE">
        <w:rPr>
          <w:rFonts w:ascii="Arial" w:hAnsi="Arial" w:cs="Arial"/>
        </w:rPr>
        <w:t>en vaste speelwijze als rode</w:t>
      </w:r>
      <w:r w:rsidR="001B272F">
        <w:rPr>
          <w:rFonts w:ascii="Arial" w:hAnsi="Arial" w:cs="Arial"/>
        </w:rPr>
        <w:t xml:space="preserve"> </w:t>
      </w:r>
      <w:r w:rsidR="00105654" w:rsidRPr="005C59BE">
        <w:rPr>
          <w:rFonts w:ascii="Arial" w:hAnsi="Arial" w:cs="Arial"/>
        </w:rPr>
        <w:t>draad</w:t>
      </w:r>
      <w:r w:rsidR="001B272F">
        <w:rPr>
          <w:rFonts w:ascii="Arial" w:hAnsi="Arial" w:cs="Arial"/>
        </w:rPr>
        <w:t>’</w:t>
      </w:r>
      <w:r w:rsidR="00105654" w:rsidRPr="005C59BE">
        <w:rPr>
          <w:rFonts w:ascii="Arial" w:hAnsi="Arial" w:cs="Arial"/>
        </w:rPr>
        <w:t>.</w:t>
      </w:r>
      <w:r w:rsidR="00105654" w:rsidRPr="007B736C">
        <w:rPr>
          <w:rFonts w:ascii="Arial" w:hAnsi="Arial" w:cs="Arial"/>
        </w:rPr>
        <w:t xml:space="preserve"> </w:t>
      </w:r>
    </w:p>
    <w:p w14:paraId="7F68ECC0" w14:textId="77777777" w:rsidR="00105654"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 xml:space="preserve">Alle </w:t>
      </w:r>
      <w:r>
        <w:rPr>
          <w:rFonts w:ascii="Arial" w:hAnsi="Arial" w:cs="Arial"/>
          <w:color w:val="000000"/>
        </w:rPr>
        <w:t xml:space="preserve">JO12/13 </w:t>
      </w:r>
      <w:r w:rsidRPr="0017265A">
        <w:rPr>
          <w:rFonts w:ascii="Arial" w:hAnsi="Arial" w:cs="Arial"/>
          <w:color w:val="000000"/>
        </w:rPr>
        <w:t>spelers moeten sowieso op twee verschillende posities uit</w:t>
      </w:r>
      <w:r>
        <w:rPr>
          <w:rFonts w:ascii="Arial" w:hAnsi="Arial" w:cs="Arial"/>
          <w:color w:val="000000"/>
        </w:rPr>
        <w:t xml:space="preserve"> </w:t>
      </w:r>
      <w:r w:rsidRPr="0017265A">
        <w:rPr>
          <w:rFonts w:ascii="Arial" w:hAnsi="Arial" w:cs="Arial"/>
          <w:color w:val="000000"/>
        </w:rPr>
        <w:t>de voeten kunnen.</w:t>
      </w:r>
    </w:p>
    <w:p w14:paraId="774F7FDA" w14:textId="77777777" w:rsidR="00105654" w:rsidRPr="0017265A" w:rsidRDefault="00105654" w:rsidP="007B736C">
      <w:pPr>
        <w:autoSpaceDE w:val="0"/>
        <w:autoSpaceDN w:val="0"/>
        <w:adjustRightInd w:val="0"/>
        <w:spacing w:after="0" w:line="240" w:lineRule="auto"/>
        <w:rPr>
          <w:rFonts w:ascii="Arial" w:hAnsi="Arial" w:cs="Arial"/>
          <w:color w:val="000000"/>
        </w:rPr>
      </w:pPr>
    </w:p>
    <w:p w14:paraId="3FE8C302"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volgende tactische basisprincipes kunnen tijdens wedstrijden behandeld worden:</w:t>
      </w:r>
    </w:p>
    <w:p w14:paraId="5F8E0475" w14:textId="77777777" w:rsidR="00105654" w:rsidRPr="00D90552"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D90552">
        <w:rPr>
          <w:rFonts w:ascii="Arial" w:hAnsi="Arial" w:cs="Arial"/>
          <w:color w:val="000000"/>
        </w:rPr>
        <w:t>Hoe het veld groot maken bij balbezit</w:t>
      </w:r>
      <w:r w:rsidR="00783996">
        <w:rPr>
          <w:rFonts w:ascii="Arial" w:hAnsi="Arial" w:cs="Arial"/>
          <w:color w:val="000000"/>
        </w:rPr>
        <w:t>.</w:t>
      </w:r>
    </w:p>
    <w:p w14:paraId="664DE973" w14:textId="77777777" w:rsidR="00105654" w:rsidRPr="00D90552"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D90552">
        <w:rPr>
          <w:rFonts w:ascii="Arial" w:hAnsi="Arial" w:cs="Arial"/>
          <w:color w:val="000000"/>
        </w:rPr>
        <w:t>Hoe het veld klein maken bij balbezit tegenpartij</w:t>
      </w:r>
      <w:r w:rsidR="00783996">
        <w:rPr>
          <w:rFonts w:ascii="Arial" w:hAnsi="Arial" w:cs="Arial"/>
          <w:color w:val="000000"/>
        </w:rPr>
        <w:t>.</w:t>
      </w:r>
    </w:p>
    <w:p w14:paraId="5601BEA9" w14:textId="77777777" w:rsidR="00105654" w:rsidRPr="00D90552"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D90552">
        <w:rPr>
          <w:rFonts w:ascii="Arial" w:hAnsi="Arial" w:cs="Arial"/>
          <w:color w:val="000000"/>
        </w:rPr>
        <w:t>De bal ‘eruit halen’, andere kant openen, als diep spelen nog niet kan</w:t>
      </w:r>
    </w:p>
    <w:p w14:paraId="1BFC4A17" w14:textId="77777777" w:rsidR="00105654" w:rsidRPr="00D90552"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D90552">
        <w:rPr>
          <w:rFonts w:ascii="Arial" w:hAnsi="Arial" w:cs="Arial"/>
          <w:color w:val="000000"/>
        </w:rPr>
        <w:t>Aansluiten door de verdedigers</w:t>
      </w:r>
      <w:r w:rsidR="00783996">
        <w:rPr>
          <w:rFonts w:ascii="Arial" w:hAnsi="Arial" w:cs="Arial"/>
          <w:color w:val="000000"/>
        </w:rPr>
        <w:t>.</w:t>
      </w:r>
    </w:p>
    <w:p w14:paraId="38B30F06" w14:textId="77777777" w:rsidR="00105654" w:rsidRPr="00D90552"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D90552">
        <w:rPr>
          <w:rFonts w:ascii="Arial" w:hAnsi="Arial" w:cs="Arial"/>
          <w:color w:val="000000"/>
        </w:rPr>
        <w:t>Knijpen als de bal aan de andere kant is</w:t>
      </w:r>
      <w:r w:rsidR="00783996">
        <w:rPr>
          <w:rFonts w:ascii="Arial" w:hAnsi="Arial" w:cs="Arial"/>
          <w:color w:val="000000"/>
        </w:rPr>
        <w:t>.</w:t>
      </w:r>
    </w:p>
    <w:p w14:paraId="48543BA3" w14:textId="77777777" w:rsidR="00105654" w:rsidRPr="00D90552"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D90552">
        <w:rPr>
          <w:rFonts w:ascii="Arial" w:hAnsi="Arial" w:cs="Arial"/>
          <w:color w:val="000000"/>
        </w:rPr>
        <w:t xml:space="preserve">Wanneer inzakken van de aanvallers en wanneer </w:t>
      </w:r>
      <w:r w:rsidR="00E47CA7" w:rsidRPr="00D90552">
        <w:rPr>
          <w:rFonts w:ascii="Arial" w:hAnsi="Arial" w:cs="Arial"/>
          <w:color w:val="000000"/>
        </w:rPr>
        <w:t>druk zetten</w:t>
      </w:r>
      <w:r w:rsidR="00783996">
        <w:rPr>
          <w:rFonts w:ascii="Arial" w:hAnsi="Arial" w:cs="Arial"/>
          <w:color w:val="000000"/>
        </w:rPr>
        <w:t>.</w:t>
      </w:r>
    </w:p>
    <w:p w14:paraId="6280A99D" w14:textId="77777777" w:rsidR="00105654" w:rsidRPr="00D90552" w:rsidRDefault="00105654" w:rsidP="007B736C">
      <w:pPr>
        <w:pStyle w:val="Lijstalinea"/>
        <w:numPr>
          <w:ilvl w:val="0"/>
          <w:numId w:val="18"/>
        </w:numPr>
        <w:autoSpaceDE w:val="0"/>
        <w:autoSpaceDN w:val="0"/>
        <w:adjustRightInd w:val="0"/>
        <w:spacing w:after="0" w:line="240" w:lineRule="auto"/>
        <w:rPr>
          <w:rFonts w:ascii="Arial" w:hAnsi="Arial" w:cs="Arial"/>
          <w:color w:val="000000"/>
        </w:rPr>
      </w:pPr>
      <w:r w:rsidRPr="00D90552">
        <w:rPr>
          <w:rFonts w:ascii="Arial" w:hAnsi="Arial" w:cs="Arial"/>
          <w:color w:val="000000"/>
        </w:rPr>
        <w:t>Aanvallen via de flanken (buitenspelers)</w:t>
      </w:r>
      <w:r w:rsidR="00783996">
        <w:rPr>
          <w:rFonts w:ascii="Arial" w:hAnsi="Arial" w:cs="Arial"/>
          <w:color w:val="000000"/>
        </w:rPr>
        <w:t>.</w:t>
      </w:r>
    </w:p>
    <w:p w14:paraId="7CF7DE39" w14:textId="77777777" w:rsidR="00105654" w:rsidRDefault="00E47CA7" w:rsidP="007B736C">
      <w:pPr>
        <w:pStyle w:val="Lijstalinea"/>
        <w:numPr>
          <w:ilvl w:val="0"/>
          <w:numId w:val="19"/>
        </w:numPr>
        <w:autoSpaceDE w:val="0"/>
        <w:autoSpaceDN w:val="0"/>
        <w:adjustRightInd w:val="0"/>
        <w:spacing w:after="0" w:line="240" w:lineRule="auto"/>
        <w:rPr>
          <w:rFonts w:ascii="Arial" w:hAnsi="Arial" w:cs="Arial"/>
          <w:color w:val="000000"/>
        </w:rPr>
      </w:pPr>
      <w:r w:rsidRPr="00210109">
        <w:rPr>
          <w:rFonts w:ascii="Arial" w:hAnsi="Arial" w:cs="Arial"/>
          <w:color w:val="000000"/>
        </w:rPr>
        <w:t>JO</w:t>
      </w:r>
      <w:r w:rsidR="00210109">
        <w:rPr>
          <w:rFonts w:ascii="Arial" w:hAnsi="Arial" w:cs="Arial"/>
          <w:color w:val="000000"/>
        </w:rPr>
        <w:t xml:space="preserve"> </w:t>
      </w:r>
      <w:r w:rsidR="00210109" w:rsidRPr="00210109">
        <w:rPr>
          <w:rFonts w:ascii="Arial" w:hAnsi="Arial" w:cs="Arial"/>
          <w:color w:val="000000"/>
        </w:rPr>
        <w:t>1</w:t>
      </w:r>
      <w:r w:rsidR="00210109">
        <w:rPr>
          <w:rFonts w:ascii="Arial" w:hAnsi="Arial" w:cs="Arial"/>
          <w:color w:val="000000"/>
        </w:rPr>
        <w:t>2/13</w:t>
      </w:r>
      <w:r w:rsidR="00105654" w:rsidRPr="00D90552">
        <w:rPr>
          <w:rFonts w:ascii="Arial" w:hAnsi="Arial" w:cs="Arial"/>
          <w:color w:val="000000"/>
        </w:rPr>
        <w:t xml:space="preserve"> moeten de eerste basisafspraken leren bij de 4 hoofdmomenten.</w:t>
      </w:r>
    </w:p>
    <w:p w14:paraId="4C152A04" w14:textId="77777777" w:rsidR="00A31693" w:rsidRDefault="00A31693" w:rsidP="007B736C">
      <w:pPr>
        <w:autoSpaceDE w:val="0"/>
        <w:autoSpaceDN w:val="0"/>
        <w:adjustRightInd w:val="0"/>
        <w:spacing w:after="0" w:line="240" w:lineRule="auto"/>
        <w:rPr>
          <w:rFonts w:ascii="Arial" w:hAnsi="Arial" w:cs="Arial"/>
          <w:b/>
          <w:bCs/>
          <w:color w:val="000000"/>
        </w:rPr>
      </w:pPr>
    </w:p>
    <w:p w14:paraId="62F9B84A" w14:textId="77777777" w:rsidR="00105654" w:rsidRDefault="006B72B8" w:rsidP="007B736C">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 xml:space="preserve">4.4.4 </w:t>
      </w:r>
      <w:r w:rsidR="00105654">
        <w:rPr>
          <w:rFonts w:ascii="Arial" w:hAnsi="Arial" w:cs="Arial"/>
          <w:b/>
          <w:bCs/>
          <w:color w:val="000000"/>
        </w:rPr>
        <w:t>JO14/15</w:t>
      </w:r>
    </w:p>
    <w:p w14:paraId="211FCABF" w14:textId="77777777" w:rsidR="00105654" w:rsidRPr="00D90552" w:rsidRDefault="00105654" w:rsidP="007B736C">
      <w:pPr>
        <w:autoSpaceDE w:val="0"/>
        <w:autoSpaceDN w:val="0"/>
        <w:adjustRightInd w:val="0"/>
        <w:spacing w:after="0" w:line="240" w:lineRule="auto"/>
        <w:rPr>
          <w:rFonts w:ascii="Arial" w:hAnsi="Arial" w:cs="Arial"/>
          <w:bCs/>
          <w:i/>
          <w:color w:val="000000"/>
        </w:rPr>
      </w:pPr>
      <w:r w:rsidRPr="00D90552">
        <w:rPr>
          <w:rFonts w:ascii="Arial" w:hAnsi="Arial" w:cs="Arial"/>
          <w:bCs/>
          <w:i/>
          <w:color w:val="000000"/>
        </w:rPr>
        <w:t>Leeftijdskenmerken</w:t>
      </w:r>
    </w:p>
    <w:p w14:paraId="5BB1CF63" w14:textId="77777777" w:rsidR="00105654" w:rsidRPr="00D90552" w:rsidRDefault="00105654" w:rsidP="007B736C">
      <w:pPr>
        <w:pStyle w:val="Lijstalinea"/>
        <w:numPr>
          <w:ilvl w:val="0"/>
          <w:numId w:val="19"/>
        </w:numPr>
        <w:autoSpaceDE w:val="0"/>
        <w:autoSpaceDN w:val="0"/>
        <w:adjustRightInd w:val="0"/>
        <w:spacing w:after="0" w:line="240" w:lineRule="auto"/>
        <w:rPr>
          <w:rFonts w:ascii="Arial" w:hAnsi="Arial" w:cs="Arial"/>
          <w:color w:val="000000"/>
        </w:rPr>
      </w:pPr>
      <w:r w:rsidRPr="00D90552">
        <w:rPr>
          <w:rFonts w:ascii="Arial" w:hAnsi="Arial" w:cs="Arial"/>
          <w:color w:val="000000"/>
        </w:rPr>
        <w:t>Verandering en bewustwording van eigen lichaam leidt tot geestelijke en</w:t>
      </w:r>
    </w:p>
    <w:p w14:paraId="4F6DE62D" w14:textId="77777777" w:rsidR="00105654" w:rsidRPr="00D90552" w:rsidRDefault="00105654" w:rsidP="007B736C">
      <w:pPr>
        <w:pStyle w:val="Lijstalinea"/>
        <w:numPr>
          <w:ilvl w:val="0"/>
          <w:numId w:val="19"/>
        </w:numPr>
        <w:autoSpaceDE w:val="0"/>
        <w:autoSpaceDN w:val="0"/>
        <w:adjustRightInd w:val="0"/>
        <w:spacing w:after="0" w:line="240" w:lineRule="auto"/>
        <w:rPr>
          <w:rFonts w:ascii="Arial" w:hAnsi="Arial" w:cs="Arial"/>
          <w:color w:val="000000"/>
        </w:rPr>
      </w:pPr>
      <w:r w:rsidRPr="00D90552">
        <w:rPr>
          <w:rFonts w:ascii="Arial" w:hAnsi="Arial" w:cs="Arial"/>
          <w:color w:val="000000"/>
        </w:rPr>
        <w:t>maatschappelijke spanningen, motivatiegebrek en een kritische instelling tegenover</w:t>
      </w:r>
    </w:p>
    <w:p w14:paraId="462424B0" w14:textId="77777777" w:rsidR="00105654" w:rsidRPr="00D90552" w:rsidRDefault="00105654" w:rsidP="007B736C">
      <w:pPr>
        <w:pStyle w:val="Lijstalinea"/>
        <w:autoSpaceDE w:val="0"/>
        <w:autoSpaceDN w:val="0"/>
        <w:adjustRightInd w:val="0"/>
        <w:spacing w:after="0" w:line="240" w:lineRule="auto"/>
        <w:rPr>
          <w:rFonts w:ascii="Arial" w:hAnsi="Arial" w:cs="Arial"/>
          <w:color w:val="000000"/>
        </w:rPr>
      </w:pPr>
      <w:r w:rsidRPr="00D90552">
        <w:rPr>
          <w:rFonts w:ascii="Arial" w:hAnsi="Arial" w:cs="Arial"/>
          <w:color w:val="000000"/>
        </w:rPr>
        <w:t>gezag.</w:t>
      </w:r>
    </w:p>
    <w:p w14:paraId="73A053B1" w14:textId="77777777" w:rsidR="00105654" w:rsidRPr="00D90552" w:rsidRDefault="00105654" w:rsidP="007B736C">
      <w:pPr>
        <w:pStyle w:val="Lijstalinea"/>
        <w:numPr>
          <w:ilvl w:val="0"/>
          <w:numId w:val="19"/>
        </w:numPr>
        <w:autoSpaceDE w:val="0"/>
        <w:autoSpaceDN w:val="0"/>
        <w:adjustRightInd w:val="0"/>
        <w:spacing w:after="0" w:line="240" w:lineRule="auto"/>
        <w:rPr>
          <w:rFonts w:ascii="Arial" w:hAnsi="Arial" w:cs="Arial"/>
          <w:color w:val="000000"/>
        </w:rPr>
      </w:pPr>
      <w:r w:rsidRPr="00D90552">
        <w:rPr>
          <w:rFonts w:ascii="Arial" w:hAnsi="Arial" w:cs="Arial"/>
          <w:color w:val="000000"/>
        </w:rPr>
        <w:t>Behoefte aan vaste afspraken.</w:t>
      </w:r>
    </w:p>
    <w:p w14:paraId="68B7B2BF" w14:textId="77777777" w:rsidR="00105654" w:rsidRPr="00D90552" w:rsidRDefault="00105654" w:rsidP="007B736C">
      <w:pPr>
        <w:pStyle w:val="Lijstalinea"/>
        <w:numPr>
          <w:ilvl w:val="0"/>
          <w:numId w:val="19"/>
        </w:numPr>
        <w:autoSpaceDE w:val="0"/>
        <w:autoSpaceDN w:val="0"/>
        <w:adjustRightInd w:val="0"/>
        <w:spacing w:after="0" w:line="240" w:lineRule="auto"/>
        <w:rPr>
          <w:rFonts w:ascii="Arial" w:hAnsi="Arial" w:cs="Arial"/>
          <w:color w:val="000000"/>
        </w:rPr>
      </w:pPr>
      <w:r w:rsidRPr="00D90552">
        <w:rPr>
          <w:rFonts w:ascii="Arial" w:hAnsi="Arial" w:cs="Arial"/>
          <w:color w:val="000000"/>
        </w:rPr>
        <w:t>Weinig gevoelig voor moraliserende gesprekken, met name in groepsverband. De trainer</w:t>
      </w:r>
      <w:r>
        <w:rPr>
          <w:rFonts w:ascii="Arial" w:hAnsi="Arial" w:cs="Arial"/>
          <w:color w:val="000000"/>
        </w:rPr>
        <w:t xml:space="preserve"> </w:t>
      </w:r>
      <w:r w:rsidRPr="00D90552">
        <w:rPr>
          <w:rFonts w:ascii="Arial" w:hAnsi="Arial" w:cs="Arial"/>
          <w:color w:val="000000"/>
        </w:rPr>
        <w:t>benadert een conflict vooral in een persoonlijk individueel gesprek.</w:t>
      </w:r>
    </w:p>
    <w:p w14:paraId="6A51368E" w14:textId="77777777" w:rsidR="00105654" w:rsidRPr="00D90552" w:rsidRDefault="00105654" w:rsidP="007B736C">
      <w:pPr>
        <w:pStyle w:val="Lijstalinea"/>
        <w:numPr>
          <w:ilvl w:val="0"/>
          <w:numId w:val="19"/>
        </w:numPr>
        <w:autoSpaceDE w:val="0"/>
        <w:autoSpaceDN w:val="0"/>
        <w:adjustRightInd w:val="0"/>
        <w:spacing w:after="0" w:line="240" w:lineRule="auto"/>
        <w:rPr>
          <w:rFonts w:ascii="Arial" w:hAnsi="Arial" w:cs="Arial"/>
          <w:color w:val="000000"/>
        </w:rPr>
      </w:pPr>
      <w:r w:rsidRPr="00D90552">
        <w:rPr>
          <w:rFonts w:ascii="Arial" w:hAnsi="Arial" w:cs="Arial"/>
          <w:color w:val="000000"/>
        </w:rPr>
        <w:t>Bij voortdurende belasting gevaar voor spieraanhechtingen. Mogelijk begin groeispurt.</w:t>
      </w:r>
    </w:p>
    <w:p w14:paraId="48A6D860" w14:textId="77777777" w:rsidR="00105654" w:rsidRPr="00D90552" w:rsidRDefault="00105654" w:rsidP="007B736C">
      <w:pPr>
        <w:pStyle w:val="Lijstalinea"/>
        <w:numPr>
          <w:ilvl w:val="0"/>
          <w:numId w:val="19"/>
        </w:numPr>
        <w:autoSpaceDE w:val="0"/>
        <w:autoSpaceDN w:val="0"/>
        <w:adjustRightInd w:val="0"/>
        <w:spacing w:after="0" w:line="240" w:lineRule="auto"/>
        <w:rPr>
          <w:rFonts w:ascii="Arial" w:hAnsi="Arial" w:cs="Arial"/>
          <w:color w:val="000000"/>
        </w:rPr>
      </w:pPr>
      <w:r w:rsidRPr="00D90552">
        <w:rPr>
          <w:rFonts w:ascii="Arial" w:hAnsi="Arial" w:cs="Arial"/>
          <w:color w:val="000000"/>
        </w:rPr>
        <w:t xml:space="preserve">Attentie voor </w:t>
      </w:r>
      <w:proofErr w:type="spellStart"/>
      <w:r w:rsidR="00FD7D56">
        <w:rPr>
          <w:rFonts w:ascii="Arial" w:hAnsi="Arial" w:cs="Arial"/>
          <w:color w:val="000000"/>
        </w:rPr>
        <w:t>Osgood</w:t>
      </w:r>
      <w:proofErr w:type="spellEnd"/>
      <w:r w:rsidR="00FD7D56">
        <w:rPr>
          <w:rFonts w:ascii="Arial" w:hAnsi="Arial" w:cs="Arial"/>
          <w:color w:val="000000"/>
        </w:rPr>
        <w:t xml:space="preserve"> </w:t>
      </w:r>
      <w:proofErr w:type="spellStart"/>
      <w:r w:rsidR="00FD7D56">
        <w:rPr>
          <w:rFonts w:ascii="Arial" w:hAnsi="Arial" w:cs="Arial"/>
          <w:color w:val="000000"/>
        </w:rPr>
        <w:t>Schlatter</w:t>
      </w:r>
      <w:proofErr w:type="spellEnd"/>
      <w:r w:rsidR="00783996">
        <w:rPr>
          <w:rFonts w:ascii="Arial" w:hAnsi="Arial" w:cs="Arial"/>
          <w:color w:val="000000"/>
        </w:rPr>
        <w:t>.</w:t>
      </w:r>
    </w:p>
    <w:p w14:paraId="43C7BF34" w14:textId="77777777" w:rsidR="00105654" w:rsidRPr="00D90552" w:rsidRDefault="00105654" w:rsidP="007B736C">
      <w:pPr>
        <w:pStyle w:val="Lijstalinea"/>
        <w:numPr>
          <w:ilvl w:val="0"/>
          <w:numId w:val="19"/>
        </w:numPr>
        <w:autoSpaceDE w:val="0"/>
        <w:autoSpaceDN w:val="0"/>
        <w:adjustRightInd w:val="0"/>
        <w:spacing w:after="0" w:line="240" w:lineRule="auto"/>
        <w:rPr>
          <w:rFonts w:ascii="Arial" w:hAnsi="Arial" w:cs="Arial"/>
          <w:color w:val="000000"/>
        </w:rPr>
      </w:pPr>
      <w:r w:rsidRPr="00D90552">
        <w:rPr>
          <w:rFonts w:ascii="Arial" w:hAnsi="Arial" w:cs="Arial"/>
          <w:color w:val="000000"/>
        </w:rPr>
        <w:t>Ondanks de vaak ontbrekende leergierigheid blijft de reeds geleerde motorische</w:t>
      </w:r>
    </w:p>
    <w:p w14:paraId="60FF100C" w14:textId="77777777" w:rsidR="00105654" w:rsidRDefault="00105654" w:rsidP="007B736C">
      <w:pPr>
        <w:pStyle w:val="Lijstalinea"/>
        <w:autoSpaceDE w:val="0"/>
        <w:autoSpaceDN w:val="0"/>
        <w:adjustRightInd w:val="0"/>
        <w:spacing w:after="0" w:line="240" w:lineRule="auto"/>
        <w:rPr>
          <w:rFonts w:ascii="Arial" w:hAnsi="Arial" w:cs="Arial"/>
          <w:color w:val="000000"/>
        </w:rPr>
      </w:pPr>
      <w:r w:rsidRPr="00D90552">
        <w:rPr>
          <w:rFonts w:ascii="Arial" w:hAnsi="Arial" w:cs="Arial"/>
          <w:color w:val="000000"/>
        </w:rPr>
        <w:t>vaardigheid behouden, ook al vermindert deze tijdelijk.</w:t>
      </w:r>
    </w:p>
    <w:p w14:paraId="34177440" w14:textId="77777777" w:rsidR="00105654" w:rsidRPr="00D90552" w:rsidRDefault="00105654" w:rsidP="007B736C">
      <w:pPr>
        <w:pStyle w:val="Lijstalinea"/>
        <w:autoSpaceDE w:val="0"/>
        <w:autoSpaceDN w:val="0"/>
        <w:adjustRightInd w:val="0"/>
        <w:spacing w:after="0" w:line="240" w:lineRule="auto"/>
        <w:rPr>
          <w:rFonts w:ascii="Arial" w:hAnsi="Arial" w:cs="Arial"/>
          <w:i/>
          <w:color w:val="000000"/>
        </w:rPr>
      </w:pPr>
    </w:p>
    <w:p w14:paraId="02D39791" w14:textId="77777777" w:rsidR="00105654" w:rsidRPr="00D90552" w:rsidRDefault="00105654" w:rsidP="007B736C">
      <w:pPr>
        <w:autoSpaceDE w:val="0"/>
        <w:autoSpaceDN w:val="0"/>
        <w:adjustRightInd w:val="0"/>
        <w:spacing w:after="0" w:line="240" w:lineRule="auto"/>
        <w:rPr>
          <w:rFonts w:ascii="Arial" w:hAnsi="Arial" w:cs="Arial"/>
          <w:bCs/>
          <w:i/>
          <w:color w:val="000000"/>
        </w:rPr>
      </w:pPr>
      <w:r w:rsidRPr="00D90552">
        <w:rPr>
          <w:rFonts w:ascii="Arial" w:hAnsi="Arial" w:cs="Arial"/>
          <w:bCs/>
          <w:i/>
          <w:color w:val="000000"/>
        </w:rPr>
        <w:t>Algemene doelstellingen</w:t>
      </w:r>
    </w:p>
    <w:p w14:paraId="0A6A40C3"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wedstrijd wordt als middel gebruikt teneinde het verder ontwikkelen van inzicht in en het</w:t>
      </w:r>
    </w:p>
    <w:p w14:paraId="29433D54" w14:textId="77777777" w:rsidR="00783996"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herkennen van spelbedoelingen en</w:t>
      </w:r>
      <w:r w:rsidR="00783996">
        <w:rPr>
          <w:rFonts w:ascii="Arial" w:hAnsi="Arial" w:cs="Arial"/>
          <w:color w:val="000000"/>
        </w:rPr>
        <w:t xml:space="preserve"> algemene uitgangspunten in de vier</w:t>
      </w:r>
      <w:r w:rsidRPr="0017265A">
        <w:rPr>
          <w:rFonts w:ascii="Arial" w:hAnsi="Arial" w:cs="Arial"/>
          <w:color w:val="000000"/>
        </w:rPr>
        <w:t xml:space="preserve"> hoofdmomenten. </w:t>
      </w:r>
    </w:p>
    <w:p w14:paraId="13948ABD" w14:textId="77777777" w:rsidR="00783996" w:rsidRDefault="00105654" w:rsidP="007B736C">
      <w:pPr>
        <w:pStyle w:val="Lijstalinea"/>
        <w:numPr>
          <w:ilvl w:val="0"/>
          <w:numId w:val="35"/>
        </w:numPr>
        <w:autoSpaceDE w:val="0"/>
        <w:autoSpaceDN w:val="0"/>
        <w:adjustRightInd w:val="0"/>
        <w:spacing w:after="0" w:line="240" w:lineRule="auto"/>
        <w:rPr>
          <w:rFonts w:ascii="Arial" w:hAnsi="Arial" w:cs="Arial"/>
          <w:color w:val="000000"/>
        </w:rPr>
      </w:pPr>
      <w:r w:rsidRPr="00783996">
        <w:rPr>
          <w:rFonts w:ascii="Arial" w:hAnsi="Arial" w:cs="Arial"/>
          <w:color w:val="000000"/>
        </w:rPr>
        <w:t>Bij</w:t>
      </w:r>
      <w:r w:rsidR="00783996" w:rsidRPr="00783996">
        <w:rPr>
          <w:rFonts w:ascii="Arial" w:hAnsi="Arial" w:cs="Arial"/>
          <w:color w:val="000000"/>
        </w:rPr>
        <w:t xml:space="preserve"> </w:t>
      </w:r>
      <w:r w:rsidRPr="00783996">
        <w:rPr>
          <w:rFonts w:ascii="Arial" w:hAnsi="Arial" w:cs="Arial"/>
          <w:color w:val="000000"/>
        </w:rPr>
        <w:t xml:space="preserve">balbezit staat centraal: de uitgewerkte teamfuncties bij opbouwen, aanvallen en scoren. </w:t>
      </w:r>
    </w:p>
    <w:p w14:paraId="449B26F9" w14:textId="77777777" w:rsidR="00783996" w:rsidRPr="00783996" w:rsidRDefault="00105654" w:rsidP="007B736C">
      <w:pPr>
        <w:pStyle w:val="Lijstalinea"/>
        <w:numPr>
          <w:ilvl w:val="0"/>
          <w:numId w:val="35"/>
        </w:numPr>
        <w:autoSpaceDE w:val="0"/>
        <w:autoSpaceDN w:val="0"/>
        <w:adjustRightInd w:val="0"/>
        <w:spacing w:after="0" w:line="240" w:lineRule="auto"/>
        <w:rPr>
          <w:rFonts w:ascii="Arial" w:hAnsi="Arial" w:cs="Arial"/>
          <w:color w:val="000000"/>
        </w:rPr>
      </w:pPr>
      <w:r w:rsidRPr="00783996">
        <w:rPr>
          <w:rFonts w:ascii="Arial" w:hAnsi="Arial" w:cs="Arial"/>
          <w:color w:val="000000"/>
        </w:rPr>
        <w:t>Bij</w:t>
      </w:r>
      <w:r w:rsidR="00783996" w:rsidRPr="00783996">
        <w:rPr>
          <w:rFonts w:ascii="Arial" w:hAnsi="Arial" w:cs="Arial"/>
          <w:color w:val="000000"/>
        </w:rPr>
        <w:t xml:space="preserve"> </w:t>
      </w:r>
      <w:r w:rsidRPr="00783996">
        <w:rPr>
          <w:rFonts w:ascii="Arial" w:hAnsi="Arial" w:cs="Arial"/>
          <w:color w:val="000000"/>
        </w:rPr>
        <w:t>balbezit tegenpartij staat centraal: storen, afschermen opbouw te</w:t>
      </w:r>
      <w:r w:rsidR="00783996" w:rsidRPr="00783996">
        <w:rPr>
          <w:rFonts w:ascii="Arial" w:hAnsi="Arial" w:cs="Arial"/>
          <w:color w:val="000000"/>
        </w:rPr>
        <w:t xml:space="preserve">genstander, vastzetten, afjagen </w:t>
      </w:r>
      <w:r w:rsidRPr="00783996">
        <w:rPr>
          <w:rFonts w:ascii="Arial" w:hAnsi="Arial" w:cs="Arial"/>
          <w:color w:val="000000"/>
        </w:rPr>
        <w:t xml:space="preserve">en knijpen. </w:t>
      </w:r>
    </w:p>
    <w:p w14:paraId="0F330A65" w14:textId="77777777" w:rsidR="00783996" w:rsidRDefault="00783996" w:rsidP="007B736C">
      <w:pPr>
        <w:autoSpaceDE w:val="0"/>
        <w:autoSpaceDN w:val="0"/>
        <w:adjustRightInd w:val="0"/>
        <w:spacing w:after="0" w:line="240" w:lineRule="auto"/>
        <w:rPr>
          <w:rFonts w:ascii="Arial" w:hAnsi="Arial" w:cs="Arial"/>
          <w:color w:val="000000"/>
        </w:rPr>
      </w:pPr>
    </w:p>
    <w:p w14:paraId="34227E16" w14:textId="77777777" w:rsidR="00105654" w:rsidRDefault="00105654" w:rsidP="007B736C">
      <w:pPr>
        <w:autoSpaceDE w:val="0"/>
        <w:autoSpaceDN w:val="0"/>
        <w:adjustRightInd w:val="0"/>
        <w:spacing w:after="0" w:line="240" w:lineRule="auto"/>
        <w:rPr>
          <w:rFonts w:ascii="Arial" w:hAnsi="Arial" w:cs="Arial"/>
          <w:color w:val="000000"/>
        </w:rPr>
      </w:pPr>
      <w:r>
        <w:rPr>
          <w:rFonts w:ascii="Arial" w:hAnsi="Arial" w:cs="Arial"/>
          <w:color w:val="000000"/>
        </w:rPr>
        <w:t xml:space="preserve">Tot en met de JO13 </w:t>
      </w:r>
      <w:r w:rsidRPr="0017265A">
        <w:rPr>
          <w:rFonts w:ascii="Arial" w:hAnsi="Arial" w:cs="Arial"/>
          <w:color w:val="000000"/>
        </w:rPr>
        <w:t>pupillen hebben de spelers vooral de techniek getraind. Nu moeten</w:t>
      </w:r>
      <w:r>
        <w:rPr>
          <w:rFonts w:ascii="Arial" w:hAnsi="Arial" w:cs="Arial"/>
          <w:color w:val="000000"/>
        </w:rPr>
        <w:t xml:space="preserve"> </w:t>
      </w:r>
      <w:r w:rsidRPr="0017265A">
        <w:rPr>
          <w:rFonts w:ascii="Arial" w:hAnsi="Arial" w:cs="Arial"/>
          <w:color w:val="000000"/>
        </w:rPr>
        <w:t>de spelers zich er ook van bewust worden dat het voetballen meer met het hoofd dan met de</w:t>
      </w:r>
      <w:r>
        <w:rPr>
          <w:rFonts w:ascii="Arial" w:hAnsi="Arial" w:cs="Arial"/>
          <w:color w:val="000000"/>
        </w:rPr>
        <w:t xml:space="preserve"> </w:t>
      </w:r>
      <w:r w:rsidRPr="0017265A">
        <w:rPr>
          <w:rFonts w:ascii="Arial" w:hAnsi="Arial" w:cs="Arial"/>
          <w:color w:val="000000"/>
        </w:rPr>
        <w:t>benen gespeeld kan worden.</w:t>
      </w:r>
    </w:p>
    <w:p w14:paraId="2A4BF114" w14:textId="77777777" w:rsidR="00105654" w:rsidRPr="0017265A" w:rsidRDefault="00105654" w:rsidP="007B736C">
      <w:pPr>
        <w:autoSpaceDE w:val="0"/>
        <w:autoSpaceDN w:val="0"/>
        <w:adjustRightInd w:val="0"/>
        <w:spacing w:after="0" w:line="240" w:lineRule="auto"/>
        <w:rPr>
          <w:rFonts w:ascii="Arial" w:hAnsi="Arial" w:cs="Arial"/>
          <w:color w:val="000000"/>
        </w:rPr>
      </w:pPr>
    </w:p>
    <w:p w14:paraId="3E6C5300" w14:textId="77777777" w:rsidR="00105654" w:rsidRPr="00857404" w:rsidRDefault="00105654" w:rsidP="007B736C">
      <w:pPr>
        <w:autoSpaceDE w:val="0"/>
        <w:autoSpaceDN w:val="0"/>
        <w:adjustRightInd w:val="0"/>
        <w:spacing w:after="0" w:line="240" w:lineRule="auto"/>
        <w:rPr>
          <w:rFonts w:ascii="Arial" w:hAnsi="Arial" w:cs="Arial"/>
          <w:bCs/>
          <w:i/>
          <w:color w:val="000000"/>
        </w:rPr>
      </w:pPr>
      <w:r w:rsidRPr="00857404">
        <w:rPr>
          <w:rFonts w:ascii="Arial" w:hAnsi="Arial" w:cs="Arial"/>
          <w:bCs/>
          <w:i/>
          <w:color w:val="000000"/>
        </w:rPr>
        <w:t>De trainingen</w:t>
      </w:r>
    </w:p>
    <w:p w14:paraId="5CB8EC75"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Zoals elke wedstrijd begint ook elke training met een warming up van ongeveer 10 minuten,</w:t>
      </w:r>
    </w:p>
    <w:p w14:paraId="3D542CF4"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zonder bal, en onder leiding van de aanvoerder. De trainer moet erop toezien dat dit</w:t>
      </w:r>
    </w:p>
    <w:p w14:paraId="614D6E6C" w14:textId="77777777" w:rsidR="00105654"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gedisciplineerd gebeurt.</w:t>
      </w:r>
    </w:p>
    <w:p w14:paraId="729200A5" w14:textId="77777777" w:rsidR="00783996" w:rsidRPr="0017265A" w:rsidRDefault="00783996" w:rsidP="007B736C">
      <w:pPr>
        <w:autoSpaceDE w:val="0"/>
        <w:autoSpaceDN w:val="0"/>
        <w:adjustRightInd w:val="0"/>
        <w:spacing w:after="0" w:line="240" w:lineRule="auto"/>
        <w:rPr>
          <w:rFonts w:ascii="Arial" w:hAnsi="Arial" w:cs="Arial"/>
          <w:color w:val="000000"/>
        </w:rPr>
      </w:pPr>
    </w:p>
    <w:p w14:paraId="662FAADB"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Als dat wenselij</w:t>
      </w:r>
      <w:r>
        <w:rPr>
          <w:rFonts w:ascii="Arial" w:hAnsi="Arial" w:cs="Arial"/>
          <w:color w:val="000000"/>
        </w:rPr>
        <w:t xml:space="preserve">k is, kan de trainer met zijn </w:t>
      </w:r>
      <w:r w:rsidRPr="0017265A">
        <w:rPr>
          <w:rFonts w:ascii="Arial" w:hAnsi="Arial" w:cs="Arial"/>
          <w:color w:val="000000"/>
        </w:rPr>
        <w:t>team een aantal keren de algemene</w:t>
      </w:r>
    </w:p>
    <w:p w14:paraId="4DBA8992"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uitgangspunten bij de 4 hoofdmomenten, met behulp van een whiteboard toelichten. In de</w:t>
      </w:r>
    </w:p>
    <w:p w14:paraId="083C831B"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volgende training op het veld moet hier dan direct aandacht aan besteed worden. De spelers</w:t>
      </w:r>
    </w:p>
    <w:p w14:paraId="147E46DA"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leren na te denken over voetbal, zeker als de trainer gebruik maakt van veel interactie met zijn</w:t>
      </w:r>
      <w:r>
        <w:rPr>
          <w:rFonts w:ascii="Arial" w:hAnsi="Arial" w:cs="Arial"/>
          <w:color w:val="000000"/>
        </w:rPr>
        <w:t xml:space="preserve"> </w:t>
      </w:r>
      <w:r w:rsidRPr="0017265A">
        <w:rPr>
          <w:rFonts w:ascii="Arial" w:hAnsi="Arial" w:cs="Arial"/>
          <w:color w:val="000000"/>
        </w:rPr>
        <w:t>spelers.</w:t>
      </w:r>
    </w:p>
    <w:p w14:paraId="4B70DAD5" w14:textId="77777777" w:rsidR="00105654" w:rsidRDefault="00105654" w:rsidP="007B736C">
      <w:pPr>
        <w:autoSpaceDE w:val="0"/>
        <w:autoSpaceDN w:val="0"/>
        <w:adjustRightInd w:val="0"/>
        <w:spacing w:after="0" w:line="240" w:lineRule="auto"/>
        <w:rPr>
          <w:rFonts w:ascii="Arial" w:hAnsi="Arial" w:cs="Arial"/>
          <w:color w:val="000000"/>
        </w:rPr>
      </w:pPr>
    </w:p>
    <w:p w14:paraId="4387FBB7"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In de training maakt de trainer gebruik van:</w:t>
      </w:r>
    </w:p>
    <w:p w14:paraId="52D06941" w14:textId="77777777" w:rsidR="00105654" w:rsidRPr="004E55D8" w:rsidRDefault="00105654" w:rsidP="007B736C">
      <w:pPr>
        <w:pStyle w:val="Lijstalinea"/>
        <w:numPr>
          <w:ilvl w:val="0"/>
          <w:numId w:val="20"/>
        </w:numPr>
        <w:autoSpaceDE w:val="0"/>
        <w:autoSpaceDN w:val="0"/>
        <w:adjustRightInd w:val="0"/>
        <w:spacing w:after="0" w:line="240" w:lineRule="auto"/>
        <w:rPr>
          <w:rFonts w:ascii="Arial" w:hAnsi="Arial" w:cs="Arial"/>
          <w:color w:val="000000"/>
        </w:rPr>
      </w:pPr>
      <w:r w:rsidRPr="004E55D8">
        <w:rPr>
          <w:rFonts w:ascii="Arial" w:hAnsi="Arial" w:cs="Arial"/>
          <w:color w:val="000000"/>
        </w:rPr>
        <w:t>Wedstrijdeigen situaties waarin het spel wordt stopgezet en de spelers worden bevraagd</w:t>
      </w:r>
      <w:r>
        <w:rPr>
          <w:rFonts w:ascii="Arial" w:hAnsi="Arial" w:cs="Arial"/>
          <w:color w:val="000000"/>
        </w:rPr>
        <w:t xml:space="preserve"> </w:t>
      </w:r>
      <w:r w:rsidRPr="004E55D8">
        <w:rPr>
          <w:rFonts w:ascii="Arial" w:hAnsi="Arial" w:cs="Arial"/>
          <w:color w:val="000000"/>
        </w:rPr>
        <w:t>over hun handelen.</w:t>
      </w:r>
    </w:p>
    <w:p w14:paraId="2062D149" w14:textId="77777777" w:rsidR="00105654" w:rsidRPr="004E55D8" w:rsidRDefault="00105654" w:rsidP="007B736C">
      <w:pPr>
        <w:pStyle w:val="Lijstalinea"/>
        <w:numPr>
          <w:ilvl w:val="0"/>
          <w:numId w:val="20"/>
        </w:numPr>
        <w:autoSpaceDE w:val="0"/>
        <w:autoSpaceDN w:val="0"/>
        <w:adjustRightInd w:val="0"/>
        <w:spacing w:after="0" w:line="240" w:lineRule="auto"/>
        <w:rPr>
          <w:rFonts w:ascii="Arial" w:hAnsi="Arial" w:cs="Arial"/>
          <w:color w:val="000000"/>
        </w:rPr>
      </w:pPr>
      <w:r w:rsidRPr="004E55D8">
        <w:rPr>
          <w:rFonts w:ascii="Arial" w:hAnsi="Arial" w:cs="Arial"/>
          <w:color w:val="000000"/>
        </w:rPr>
        <w:t>De beginselen van taaktraining, afhankelijk van de hoofdmomenten, en de</w:t>
      </w:r>
    </w:p>
    <w:p w14:paraId="0A039BDD" w14:textId="77777777" w:rsidR="00105654" w:rsidRPr="004E55D8" w:rsidRDefault="00105654" w:rsidP="007B736C">
      <w:pPr>
        <w:pStyle w:val="Lijstalinea"/>
        <w:autoSpaceDE w:val="0"/>
        <w:autoSpaceDN w:val="0"/>
        <w:adjustRightInd w:val="0"/>
        <w:spacing w:after="0" w:line="240" w:lineRule="auto"/>
        <w:rPr>
          <w:rFonts w:ascii="Arial" w:hAnsi="Arial" w:cs="Arial"/>
          <w:color w:val="000000"/>
        </w:rPr>
      </w:pPr>
      <w:r w:rsidRPr="004E55D8">
        <w:rPr>
          <w:rFonts w:ascii="Arial" w:hAnsi="Arial" w:cs="Arial"/>
          <w:color w:val="000000"/>
        </w:rPr>
        <w:t>positie/linie/as/flank, binnen basisvormen (3:1, 4:1, 5:2, 6:3), gericht op specifieke</w:t>
      </w:r>
    </w:p>
    <w:p w14:paraId="477F258E" w14:textId="77777777" w:rsidR="00105654" w:rsidRPr="004E55D8" w:rsidRDefault="00105654" w:rsidP="007B736C">
      <w:pPr>
        <w:pStyle w:val="Lijstalinea"/>
        <w:autoSpaceDE w:val="0"/>
        <w:autoSpaceDN w:val="0"/>
        <w:adjustRightInd w:val="0"/>
        <w:spacing w:after="0" w:line="240" w:lineRule="auto"/>
        <w:rPr>
          <w:rFonts w:ascii="Arial" w:hAnsi="Arial" w:cs="Arial"/>
          <w:color w:val="000000"/>
        </w:rPr>
      </w:pPr>
      <w:r w:rsidRPr="004E55D8">
        <w:rPr>
          <w:rFonts w:ascii="Arial" w:hAnsi="Arial" w:cs="Arial"/>
          <w:color w:val="000000"/>
        </w:rPr>
        <w:t>technische en tactische aspecten per taak.</w:t>
      </w:r>
    </w:p>
    <w:p w14:paraId="73D0A23B" w14:textId="77777777" w:rsidR="00105654" w:rsidRDefault="00105654" w:rsidP="007B736C">
      <w:pPr>
        <w:pStyle w:val="Lijstalinea"/>
        <w:numPr>
          <w:ilvl w:val="0"/>
          <w:numId w:val="20"/>
        </w:numPr>
        <w:autoSpaceDE w:val="0"/>
        <w:autoSpaceDN w:val="0"/>
        <w:adjustRightInd w:val="0"/>
        <w:spacing w:after="0" w:line="240" w:lineRule="auto"/>
        <w:rPr>
          <w:rFonts w:ascii="Arial" w:hAnsi="Arial" w:cs="Arial"/>
          <w:color w:val="000000"/>
        </w:rPr>
      </w:pPr>
      <w:r w:rsidRPr="004E55D8">
        <w:rPr>
          <w:rFonts w:ascii="Arial" w:hAnsi="Arial" w:cs="Arial"/>
          <w:color w:val="000000"/>
        </w:rPr>
        <w:t xml:space="preserve">Mentale training: de spelers moeten in het belang van het team willen spelen. Soms </w:t>
      </w:r>
      <w:r w:rsidR="0072323D">
        <w:rPr>
          <w:rFonts w:ascii="Arial" w:hAnsi="Arial" w:cs="Arial"/>
          <w:color w:val="000000"/>
        </w:rPr>
        <w:t>moet</w:t>
      </w:r>
      <w:r w:rsidRPr="004E55D8">
        <w:rPr>
          <w:rFonts w:ascii="Arial" w:hAnsi="Arial" w:cs="Arial"/>
          <w:color w:val="000000"/>
        </w:rPr>
        <w:t xml:space="preserve"> een trainer in een training sfeer creëren</w:t>
      </w:r>
      <w:r w:rsidR="007716EA">
        <w:rPr>
          <w:rFonts w:ascii="Arial" w:hAnsi="Arial" w:cs="Arial"/>
          <w:color w:val="000000"/>
        </w:rPr>
        <w:t xml:space="preserve">, als doel op zich. Vooral deze </w:t>
      </w:r>
      <w:r w:rsidRPr="004E55D8">
        <w:rPr>
          <w:rFonts w:ascii="Arial" w:hAnsi="Arial" w:cs="Arial"/>
          <w:color w:val="000000"/>
        </w:rPr>
        <w:t>spelers zijn hier soms gevoelig voor.</w:t>
      </w:r>
    </w:p>
    <w:p w14:paraId="25ECB5FC" w14:textId="77777777" w:rsidR="00105654" w:rsidRPr="004E55D8" w:rsidRDefault="00105654" w:rsidP="007B736C">
      <w:pPr>
        <w:autoSpaceDE w:val="0"/>
        <w:autoSpaceDN w:val="0"/>
        <w:adjustRightInd w:val="0"/>
        <w:spacing w:after="0" w:line="240" w:lineRule="auto"/>
        <w:rPr>
          <w:rFonts w:ascii="Arial" w:hAnsi="Arial" w:cs="Arial"/>
          <w:color w:val="000000"/>
        </w:rPr>
      </w:pPr>
    </w:p>
    <w:p w14:paraId="050E4477" w14:textId="77777777" w:rsidR="00105654" w:rsidRPr="004E55D8" w:rsidRDefault="00105654" w:rsidP="007B736C">
      <w:pPr>
        <w:autoSpaceDE w:val="0"/>
        <w:autoSpaceDN w:val="0"/>
        <w:adjustRightInd w:val="0"/>
        <w:spacing w:after="0" w:line="240" w:lineRule="auto"/>
        <w:rPr>
          <w:rFonts w:ascii="Arial" w:hAnsi="Arial" w:cs="Arial"/>
          <w:color w:val="000000"/>
        </w:rPr>
      </w:pPr>
      <w:r w:rsidRPr="004E55D8">
        <w:rPr>
          <w:rFonts w:ascii="Arial" w:hAnsi="Arial" w:cs="Arial"/>
          <w:color w:val="000000"/>
        </w:rPr>
        <w:t>De keeper van het team traint minimaal één keer met het team mee. De andere keer heeft hij keeperstraining waarin minimaal de volgende zaken centraal moeten staan:</w:t>
      </w:r>
    </w:p>
    <w:p w14:paraId="0F653A63" w14:textId="77777777" w:rsidR="00105654" w:rsidRPr="004E55D8" w:rsidRDefault="00105654" w:rsidP="007B736C">
      <w:pPr>
        <w:pStyle w:val="Lijstalinea"/>
        <w:numPr>
          <w:ilvl w:val="0"/>
          <w:numId w:val="20"/>
        </w:numPr>
        <w:autoSpaceDE w:val="0"/>
        <w:autoSpaceDN w:val="0"/>
        <w:adjustRightInd w:val="0"/>
        <w:spacing w:after="0" w:line="240" w:lineRule="auto"/>
        <w:rPr>
          <w:rFonts w:ascii="Arial" w:hAnsi="Arial" w:cs="Arial"/>
          <w:color w:val="000000"/>
        </w:rPr>
      </w:pPr>
      <w:r w:rsidRPr="004E55D8">
        <w:rPr>
          <w:rFonts w:ascii="Arial" w:hAnsi="Arial" w:cs="Arial"/>
          <w:color w:val="000000"/>
        </w:rPr>
        <w:t>Oprapen, onderhands en bovenhands vangen, de bal tegenhouden met de borst, het</w:t>
      </w:r>
    </w:p>
    <w:p w14:paraId="397DA170" w14:textId="77777777" w:rsidR="00105654" w:rsidRPr="004E55D8" w:rsidRDefault="00105654" w:rsidP="007B736C">
      <w:pPr>
        <w:pStyle w:val="Lijstalinea"/>
        <w:autoSpaceDE w:val="0"/>
        <w:autoSpaceDN w:val="0"/>
        <w:adjustRightInd w:val="0"/>
        <w:spacing w:after="0" w:line="240" w:lineRule="auto"/>
        <w:rPr>
          <w:rFonts w:ascii="Arial" w:hAnsi="Arial" w:cs="Arial"/>
          <w:color w:val="000000"/>
        </w:rPr>
      </w:pPr>
      <w:r w:rsidRPr="004E55D8">
        <w:rPr>
          <w:rFonts w:ascii="Arial" w:hAnsi="Arial" w:cs="Arial"/>
          <w:color w:val="000000"/>
        </w:rPr>
        <w:t>vallen en het duiken in beide hoeken.</w:t>
      </w:r>
    </w:p>
    <w:p w14:paraId="23A70561" w14:textId="77777777" w:rsidR="00105654" w:rsidRPr="004E55D8" w:rsidRDefault="00105654" w:rsidP="007B736C">
      <w:pPr>
        <w:pStyle w:val="Lijstalinea"/>
        <w:numPr>
          <w:ilvl w:val="0"/>
          <w:numId w:val="20"/>
        </w:numPr>
        <w:autoSpaceDE w:val="0"/>
        <w:autoSpaceDN w:val="0"/>
        <w:adjustRightInd w:val="0"/>
        <w:spacing w:after="0" w:line="240" w:lineRule="auto"/>
        <w:rPr>
          <w:rFonts w:ascii="Arial" w:hAnsi="Arial" w:cs="Arial"/>
          <w:color w:val="000000"/>
        </w:rPr>
      </w:pPr>
      <w:r w:rsidRPr="004E55D8">
        <w:rPr>
          <w:rFonts w:ascii="Arial" w:hAnsi="Arial" w:cs="Arial"/>
          <w:color w:val="000000"/>
        </w:rPr>
        <w:t>Ontwijken van inkomende tegenstanders, vangen onder weerstand van een</w:t>
      </w:r>
    </w:p>
    <w:p w14:paraId="59861CD9" w14:textId="77777777" w:rsidR="00105654" w:rsidRPr="004E55D8" w:rsidRDefault="00105654" w:rsidP="007B736C">
      <w:pPr>
        <w:pStyle w:val="Lijstalinea"/>
        <w:autoSpaceDE w:val="0"/>
        <w:autoSpaceDN w:val="0"/>
        <w:adjustRightInd w:val="0"/>
        <w:spacing w:after="0" w:line="240" w:lineRule="auto"/>
        <w:rPr>
          <w:rFonts w:ascii="Arial" w:hAnsi="Arial" w:cs="Arial"/>
          <w:color w:val="000000"/>
        </w:rPr>
      </w:pPr>
      <w:r w:rsidRPr="004E55D8">
        <w:rPr>
          <w:rFonts w:ascii="Arial" w:hAnsi="Arial" w:cs="Arial"/>
          <w:color w:val="000000"/>
        </w:rPr>
        <w:t>tegenstander, tippen over het doel.</w:t>
      </w:r>
    </w:p>
    <w:p w14:paraId="090D9D08" w14:textId="77777777" w:rsidR="00105654" w:rsidRPr="004E55D8" w:rsidRDefault="00105654" w:rsidP="007B736C">
      <w:pPr>
        <w:pStyle w:val="Lijstalinea"/>
        <w:numPr>
          <w:ilvl w:val="0"/>
          <w:numId w:val="20"/>
        </w:numPr>
        <w:autoSpaceDE w:val="0"/>
        <w:autoSpaceDN w:val="0"/>
        <w:adjustRightInd w:val="0"/>
        <w:spacing w:after="0" w:line="240" w:lineRule="auto"/>
        <w:rPr>
          <w:rFonts w:ascii="Arial" w:hAnsi="Arial" w:cs="Arial"/>
          <w:color w:val="000000"/>
        </w:rPr>
      </w:pPr>
      <w:r w:rsidRPr="004E55D8">
        <w:rPr>
          <w:rFonts w:ascii="Arial" w:hAnsi="Arial" w:cs="Arial"/>
          <w:color w:val="000000"/>
        </w:rPr>
        <w:t>Uittrappen, de dropkick, uitwerpen, slingerworp en doeltrap.</w:t>
      </w:r>
    </w:p>
    <w:p w14:paraId="6A4DFA78" w14:textId="77777777" w:rsidR="00105654" w:rsidRPr="004E55D8" w:rsidRDefault="00105654" w:rsidP="007B736C">
      <w:pPr>
        <w:pStyle w:val="Lijstalinea"/>
        <w:numPr>
          <w:ilvl w:val="0"/>
          <w:numId w:val="20"/>
        </w:numPr>
        <w:autoSpaceDE w:val="0"/>
        <w:autoSpaceDN w:val="0"/>
        <w:adjustRightInd w:val="0"/>
        <w:spacing w:after="0" w:line="240" w:lineRule="auto"/>
        <w:rPr>
          <w:rFonts w:ascii="Arial" w:hAnsi="Arial" w:cs="Arial"/>
          <w:color w:val="000000"/>
        </w:rPr>
      </w:pPr>
      <w:r w:rsidRPr="004E55D8">
        <w:rPr>
          <w:rFonts w:ascii="Arial" w:hAnsi="Arial" w:cs="Arial"/>
          <w:color w:val="000000"/>
        </w:rPr>
        <w:lastRenderedPageBreak/>
        <w:t>De verdedigende vaardigheden zonder bal, zoals het starten, sprinten, draaien en</w:t>
      </w:r>
    </w:p>
    <w:p w14:paraId="4C8EC122" w14:textId="77777777" w:rsidR="00105654" w:rsidRDefault="00105654" w:rsidP="007B736C">
      <w:pPr>
        <w:pStyle w:val="Lijstalinea"/>
        <w:autoSpaceDE w:val="0"/>
        <w:autoSpaceDN w:val="0"/>
        <w:adjustRightInd w:val="0"/>
        <w:spacing w:after="0" w:line="240" w:lineRule="auto"/>
        <w:rPr>
          <w:rFonts w:ascii="Arial" w:hAnsi="Arial" w:cs="Arial"/>
          <w:color w:val="000000"/>
        </w:rPr>
      </w:pPr>
      <w:r w:rsidRPr="004E55D8">
        <w:rPr>
          <w:rFonts w:ascii="Arial" w:hAnsi="Arial" w:cs="Arial"/>
          <w:color w:val="000000"/>
        </w:rPr>
        <w:t>springen in alle richtingen.</w:t>
      </w:r>
    </w:p>
    <w:p w14:paraId="1B9412A4" w14:textId="77777777" w:rsidR="00105654" w:rsidRPr="00783996" w:rsidRDefault="00105654" w:rsidP="007B736C">
      <w:pPr>
        <w:autoSpaceDE w:val="0"/>
        <w:autoSpaceDN w:val="0"/>
        <w:adjustRightInd w:val="0"/>
        <w:spacing w:after="0" w:line="240" w:lineRule="auto"/>
        <w:rPr>
          <w:rFonts w:ascii="Arial" w:hAnsi="Arial" w:cs="Arial"/>
          <w:color w:val="000000"/>
        </w:rPr>
      </w:pPr>
    </w:p>
    <w:p w14:paraId="1A9BD687" w14:textId="77777777" w:rsidR="00105654" w:rsidRPr="004E55D8" w:rsidRDefault="00105654" w:rsidP="007B736C">
      <w:pPr>
        <w:autoSpaceDE w:val="0"/>
        <w:autoSpaceDN w:val="0"/>
        <w:adjustRightInd w:val="0"/>
        <w:spacing w:after="0" w:line="240" w:lineRule="auto"/>
        <w:rPr>
          <w:rFonts w:ascii="Arial" w:hAnsi="Arial" w:cs="Arial"/>
          <w:bCs/>
          <w:i/>
          <w:color w:val="000000"/>
        </w:rPr>
      </w:pPr>
      <w:r w:rsidRPr="004E55D8">
        <w:rPr>
          <w:rFonts w:ascii="Arial" w:hAnsi="Arial" w:cs="Arial"/>
          <w:bCs/>
          <w:i/>
          <w:color w:val="000000"/>
        </w:rPr>
        <w:t>Accenten in de trainingen</w:t>
      </w:r>
    </w:p>
    <w:p w14:paraId="6781AE51" w14:textId="77777777" w:rsidR="00105654" w:rsidRPr="00955B42"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955B42">
        <w:rPr>
          <w:rFonts w:ascii="Arial" w:hAnsi="Arial" w:cs="Arial"/>
          <w:color w:val="000000"/>
        </w:rPr>
        <w:t>Voorwaarde voor alles is dat de spelers kennis hebben</w:t>
      </w:r>
      <w:r w:rsidR="00783996">
        <w:rPr>
          <w:rFonts w:ascii="Arial" w:hAnsi="Arial" w:cs="Arial"/>
          <w:color w:val="000000"/>
        </w:rPr>
        <w:t xml:space="preserve"> van de uitgangspunten bij de vier </w:t>
      </w:r>
      <w:r w:rsidRPr="00955B42">
        <w:rPr>
          <w:rFonts w:ascii="Arial" w:hAnsi="Arial" w:cs="Arial"/>
          <w:color w:val="000000"/>
        </w:rPr>
        <w:t>hoofdmomenten. Bij JO14/15 junioren is met name extra veel aandacht om het inzicht te vergroten van bal bezit naar bal bezit tegenstander (omschakeling) en van bal bezit</w:t>
      </w:r>
      <w:r>
        <w:rPr>
          <w:rFonts w:ascii="Arial" w:hAnsi="Arial" w:cs="Arial"/>
          <w:color w:val="000000"/>
        </w:rPr>
        <w:t xml:space="preserve"> </w:t>
      </w:r>
      <w:r w:rsidRPr="00955B42">
        <w:rPr>
          <w:rFonts w:ascii="Arial" w:hAnsi="Arial" w:cs="Arial"/>
          <w:color w:val="000000"/>
        </w:rPr>
        <w:t>tegenstander naar balbezit.</w:t>
      </w:r>
    </w:p>
    <w:p w14:paraId="750938E2" w14:textId="77777777" w:rsidR="00105654" w:rsidRPr="00955B42"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955B42">
        <w:rPr>
          <w:rFonts w:ascii="Arial" w:hAnsi="Arial" w:cs="Arial"/>
          <w:color w:val="000000"/>
        </w:rPr>
        <w:t xml:space="preserve">Wat betreft de eerstejaars JO14 spelers van </w:t>
      </w:r>
      <w:r w:rsidR="009E0EFA">
        <w:rPr>
          <w:rFonts w:ascii="Arial" w:hAnsi="Arial" w:cs="Arial"/>
          <w:color w:val="000000"/>
        </w:rPr>
        <w:t xml:space="preserve">ODIN ’59 </w:t>
      </w:r>
      <w:r w:rsidRPr="00955B42">
        <w:rPr>
          <w:rFonts w:ascii="Arial" w:hAnsi="Arial" w:cs="Arial"/>
          <w:color w:val="000000"/>
        </w:rPr>
        <w:t>gaat het vooral om de teamfunctie, en</w:t>
      </w:r>
      <w:r w:rsidR="00783996">
        <w:rPr>
          <w:rFonts w:ascii="Arial" w:hAnsi="Arial" w:cs="Arial"/>
          <w:color w:val="000000"/>
        </w:rPr>
        <w:t xml:space="preserve"> </w:t>
      </w:r>
      <w:r w:rsidR="00C031A4">
        <w:rPr>
          <w:rFonts w:ascii="Arial" w:hAnsi="Arial" w:cs="Arial"/>
          <w:color w:val="000000"/>
        </w:rPr>
        <w:t>wat betreft de JO</w:t>
      </w:r>
      <w:r w:rsidRPr="00955B42">
        <w:rPr>
          <w:rFonts w:ascii="Arial" w:hAnsi="Arial" w:cs="Arial"/>
          <w:color w:val="000000"/>
        </w:rPr>
        <w:t xml:space="preserve">15 spelers van </w:t>
      </w:r>
      <w:r w:rsidR="009E0EFA">
        <w:rPr>
          <w:rFonts w:ascii="Arial" w:hAnsi="Arial" w:cs="Arial"/>
          <w:color w:val="000000"/>
        </w:rPr>
        <w:t xml:space="preserve">ODIN ’59 </w:t>
      </w:r>
      <w:r w:rsidRPr="00955B42">
        <w:rPr>
          <w:rFonts w:ascii="Arial" w:hAnsi="Arial" w:cs="Arial"/>
          <w:color w:val="000000"/>
        </w:rPr>
        <w:t>gaat het vooral om de uitgangspunten</w:t>
      </w:r>
    </w:p>
    <w:p w14:paraId="7DD81FAC" w14:textId="77777777" w:rsidR="00105654" w:rsidRPr="00955B42" w:rsidRDefault="00105654" w:rsidP="007B736C">
      <w:pPr>
        <w:pStyle w:val="Lijstalinea"/>
        <w:autoSpaceDE w:val="0"/>
        <w:autoSpaceDN w:val="0"/>
        <w:adjustRightInd w:val="0"/>
        <w:spacing w:after="0" w:line="240" w:lineRule="auto"/>
        <w:rPr>
          <w:rFonts w:ascii="Arial" w:hAnsi="Arial" w:cs="Arial"/>
          <w:color w:val="000000"/>
        </w:rPr>
      </w:pPr>
      <w:r w:rsidRPr="00955B42">
        <w:rPr>
          <w:rFonts w:ascii="Arial" w:hAnsi="Arial" w:cs="Arial"/>
          <w:color w:val="000000"/>
        </w:rPr>
        <w:t>voor de linies en de samenwerking tussen de linies.</w:t>
      </w:r>
    </w:p>
    <w:p w14:paraId="67440723" w14:textId="77777777" w:rsidR="00105654" w:rsidRPr="00955B42"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955B42">
        <w:rPr>
          <w:rFonts w:ascii="Arial" w:hAnsi="Arial" w:cs="Arial"/>
          <w:color w:val="000000"/>
        </w:rPr>
        <w:t xml:space="preserve">Het inslijpen van enkele vaste patronen, die volgen uit de basisformatie en speelwijze van </w:t>
      </w:r>
      <w:r w:rsidR="009E0EFA">
        <w:rPr>
          <w:rFonts w:ascii="Arial" w:hAnsi="Arial" w:cs="Arial"/>
          <w:color w:val="000000"/>
        </w:rPr>
        <w:t>ODIN ’59</w:t>
      </w:r>
      <w:r w:rsidRPr="00955B42">
        <w:rPr>
          <w:rFonts w:ascii="Arial" w:hAnsi="Arial" w:cs="Arial"/>
          <w:color w:val="000000"/>
        </w:rPr>
        <w:t xml:space="preserve">. Hierbij valt te denken aan de opbouw, het flankspel, het </w:t>
      </w:r>
      <w:proofErr w:type="spellStart"/>
      <w:r w:rsidRPr="00955B42">
        <w:rPr>
          <w:rFonts w:ascii="Arial" w:hAnsi="Arial" w:cs="Arial"/>
          <w:color w:val="000000"/>
        </w:rPr>
        <w:t>drukzetten</w:t>
      </w:r>
      <w:proofErr w:type="spellEnd"/>
      <w:r w:rsidRPr="00955B42">
        <w:rPr>
          <w:rFonts w:ascii="Arial" w:hAnsi="Arial" w:cs="Arial"/>
          <w:color w:val="000000"/>
        </w:rPr>
        <w:t>, het knijpen</w:t>
      </w:r>
      <w:r w:rsidR="00783996">
        <w:rPr>
          <w:rFonts w:ascii="Arial" w:hAnsi="Arial" w:cs="Arial"/>
          <w:color w:val="000000"/>
        </w:rPr>
        <w:t xml:space="preserve"> </w:t>
      </w:r>
      <w:r w:rsidRPr="00955B42">
        <w:rPr>
          <w:rFonts w:ascii="Arial" w:hAnsi="Arial" w:cs="Arial"/>
          <w:color w:val="000000"/>
        </w:rPr>
        <w:t>en de spelhervattingen.</w:t>
      </w:r>
    </w:p>
    <w:p w14:paraId="37D2BB15" w14:textId="77777777" w:rsidR="00105654" w:rsidRPr="00955B42"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955B42">
        <w:rPr>
          <w:rFonts w:ascii="Arial" w:hAnsi="Arial" w:cs="Arial"/>
          <w:color w:val="000000"/>
        </w:rPr>
        <w:t>Gebruik maken van 2:2, omdat hierin een aantal belangrijke tactische aspecten belicht kunnen worden (</w:t>
      </w:r>
      <w:proofErr w:type="spellStart"/>
      <w:r w:rsidRPr="00955B42">
        <w:rPr>
          <w:rFonts w:ascii="Arial" w:hAnsi="Arial" w:cs="Arial"/>
          <w:color w:val="000000"/>
        </w:rPr>
        <w:t>drukzetten</w:t>
      </w:r>
      <w:proofErr w:type="spellEnd"/>
      <w:r w:rsidRPr="00955B42">
        <w:rPr>
          <w:rFonts w:ascii="Arial" w:hAnsi="Arial" w:cs="Arial"/>
          <w:color w:val="000000"/>
        </w:rPr>
        <w:t>, mandekking, rugdekking, ruimtedekking, onderlinge</w:t>
      </w:r>
      <w:r>
        <w:rPr>
          <w:rFonts w:ascii="Arial" w:hAnsi="Arial" w:cs="Arial"/>
          <w:color w:val="000000"/>
        </w:rPr>
        <w:t xml:space="preserve"> </w:t>
      </w:r>
      <w:r w:rsidRPr="00955B42">
        <w:rPr>
          <w:rFonts w:ascii="Arial" w:hAnsi="Arial" w:cs="Arial"/>
          <w:color w:val="000000"/>
        </w:rPr>
        <w:t>coaching).</w:t>
      </w:r>
    </w:p>
    <w:p w14:paraId="2A5FE7A7" w14:textId="77777777" w:rsidR="00105654" w:rsidRPr="00955B42"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955B42">
        <w:rPr>
          <w:rFonts w:ascii="Arial" w:hAnsi="Arial" w:cs="Arial"/>
          <w:color w:val="000000"/>
        </w:rPr>
        <w:t>Extra aandacht voor het bewegen voor en na de pass (2x raken in positiespel).</w:t>
      </w:r>
    </w:p>
    <w:p w14:paraId="3C46AF09" w14:textId="77777777" w:rsidR="00105654" w:rsidRPr="00955B42"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955B42">
        <w:rPr>
          <w:rFonts w:ascii="Arial" w:hAnsi="Arial" w:cs="Arial"/>
          <w:color w:val="000000"/>
        </w:rPr>
        <w:t>Extra aandacht aan het onderling coachen door de spelers (bijv. handbalspel). Spelers</w:t>
      </w:r>
      <w:r>
        <w:rPr>
          <w:rFonts w:ascii="Arial" w:hAnsi="Arial" w:cs="Arial"/>
          <w:color w:val="000000"/>
        </w:rPr>
        <w:t xml:space="preserve"> </w:t>
      </w:r>
      <w:r w:rsidRPr="00955B42">
        <w:rPr>
          <w:rFonts w:ascii="Arial" w:hAnsi="Arial" w:cs="Arial"/>
          <w:color w:val="000000"/>
        </w:rPr>
        <w:t>moeten elkaars taken kennen.</w:t>
      </w:r>
    </w:p>
    <w:p w14:paraId="7EB5BD0A" w14:textId="77777777" w:rsidR="00105654" w:rsidRPr="00955B42"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955B42">
        <w:rPr>
          <w:rFonts w:ascii="Arial" w:hAnsi="Arial" w:cs="Arial"/>
          <w:color w:val="000000"/>
        </w:rPr>
        <w:t>In het begin van het seizoen worden afspraken gemaakt over spelhervattingen.</w:t>
      </w:r>
    </w:p>
    <w:p w14:paraId="1D22217F" w14:textId="77777777" w:rsidR="00105654" w:rsidRPr="00955B42"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955B42">
        <w:rPr>
          <w:rFonts w:ascii="Arial" w:hAnsi="Arial" w:cs="Arial"/>
          <w:color w:val="000000"/>
        </w:rPr>
        <w:t>De technische vaardigheden mogen niet vergeten worden! Liever twee thema’s per</w:t>
      </w:r>
    </w:p>
    <w:p w14:paraId="416BB82A" w14:textId="77777777" w:rsidR="00105654" w:rsidRPr="00955B42" w:rsidRDefault="00105654" w:rsidP="007B736C">
      <w:pPr>
        <w:pStyle w:val="Lijstalinea"/>
        <w:autoSpaceDE w:val="0"/>
        <w:autoSpaceDN w:val="0"/>
        <w:adjustRightInd w:val="0"/>
        <w:spacing w:after="0" w:line="240" w:lineRule="auto"/>
        <w:rPr>
          <w:rFonts w:ascii="Arial" w:hAnsi="Arial" w:cs="Arial"/>
          <w:color w:val="000000"/>
        </w:rPr>
      </w:pPr>
      <w:r w:rsidRPr="00955B42">
        <w:rPr>
          <w:rFonts w:ascii="Arial" w:hAnsi="Arial" w:cs="Arial"/>
          <w:color w:val="000000"/>
        </w:rPr>
        <w:t>training uitvoerig behandelen, dan een groter aantal oppervlakkig. De trainer moet</w:t>
      </w:r>
    </w:p>
    <w:p w14:paraId="5C84F17B" w14:textId="77777777" w:rsidR="00105654" w:rsidRPr="00955B42" w:rsidRDefault="00105654" w:rsidP="007B736C">
      <w:pPr>
        <w:pStyle w:val="Lijstalinea"/>
        <w:autoSpaceDE w:val="0"/>
        <w:autoSpaceDN w:val="0"/>
        <w:adjustRightInd w:val="0"/>
        <w:spacing w:after="0" w:line="240" w:lineRule="auto"/>
        <w:rPr>
          <w:rFonts w:ascii="Arial" w:hAnsi="Arial" w:cs="Arial"/>
          <w:color w:val="000000"/>
        </w:rPr>
      </w:pPr>
      <w:r w:rsidRPr="00955B42">
        <w:rPr>
          <w:rFonts w:ascii="Arial" w:hAnsi="Arial" w:cs="Arial"/>
          <w:color w:val="000000"/>
        </w:rPr>
        <w:t>rekening houden met grotere individuele verschillen tussen spelers.</w:t>
      </w:r>
      <w:r>
        <w:rPr>
          <w:rFonts w:ascii="Arial" w:hAnsi="Arial" w:cs="Arial"/>
          <w:color w:val="000000"/>
        </w:rPr>
        <w:br/>
      </w:r>
    </w:p>
    <w:p w14:paraId="7330EDCC" w14:textId="77777777" w:rsidR="00105654" w:rsidRPr="00955B42" w:rsidRDefault="00105654" w:rsidP="007B736C">
      <w:pPr>
        <w:autoSpaceDE w:val="0"/>
        <w:autoSpaceDN w:val="0"/>
        <w:adjustRightInd w:val="0"/>
        <w:spacing w:after="0" w:line="240" w:lineRule="auto"/>
        <w:rPr>
          <w:rFonts w:ascii="Arial" w:hAnsi="Arial" w:cs="Arial"/>
          <w:bCs/>
          <w:i/>
          <w:color w:val="000000"/>
        </w:rPr>
      </w:pPr>
      <w:r w:rsidRPr="00955B42">
        <w:rPr>
          <w:rFonts w:ascii="Arial" w:hAnsi="Arial" w:cs="Arial"/>
          <w:bCs/>
          <w:i/>
          <w:color w:val="000000"/>
        </w:rPr>
        <w:t>De wedstrijden</w:t>
      </w:r>
    </w:p>
    <w:p w14:paraId="371F9D73" w14:textId="77777777" w:rsidR="00105654" w:rsidRPr="0017265A" w:rsidRDefault="00105654" w:rsidP="007B736C">
      <w:pPr>
        <w:autoSpaceDE w:val="0"/>
        <w:autoSpaceDN w:val="0"/>
        <w:adjustRightInd w:val="0"/>
        <w:spacing w:after="0" w:line="240" w:lineRule="auto"/>
        <w:rPr>
          <w:rFonts w:ascii="Arial" w:hAnsi="Arial" w:cs="Arial"/>
          <w:color w:val="000000"/>
        </w:rPr>
      </w:pPr>
      <w:r>
        <w:rPr>
          <w:rFonts w:ascii="Arial" w:hAnsi="Arial" w:cs="Arial"/>
          <w:color w:val="000000"/>
        </w:rPr>
        <w:t>In de voorbespreking bij deze</w:t>
      </w:r>
      <w:r w:rsidRPr="0017265A">
        <w:rPr>
          <w:rFonts w:ascii="Arial" w:hAnsi="Arial" w:cs="Arial"/>
          <w:color w:val="000000"/>
        </w:rPr>
        <w:t xml:space="preserve"> jeugd moeten de spelers ook nog steeds individueel benaderd</w:t>
      </w:r>
    </w:p>
    <w:p w14:paraId="52E825CF"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worden, en daarnaast moeten ook de teamfuncties besproken worden. Hetzelfde geldt voor de</w:t>
      </w:r>
      <w:r>
        <w:rPr>
          <w:rFonts w:ascii="Arial" w:hAnsi="Arial" w:cs="Arial"/>
          <w:color w:val="000000"/>
        </w:rPr>
        <w:t xml:space="preserve"> </w:t>
      </w:r>
      <w:r w:rsidRPr="0017265A">
        <w:rPr>
          <w:rFonts w:ascii="Arial" w:hAnsi="Arial" w:cs="Arial"/>
          <w:color w:val="000000"/>
        </w:rPr>
        <w:t>afspraken bij spelhervattingen. De trainer moet tijdens de wedstrijd er op toezien dat deze</w:t>
      </w:r>
    </w:p>
    <w:p w14:paraId="2EFF58A8"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afspraken worden nageleefd.</w:t>
      </w:r>
    </w:p>
    <w:p w14:paraId="14F8F26F" w14:textId="77777777" w:rsidR="00105654" w:rsidRDefault="00105654" w:rsidP="007B736C">
      <w:pPr>
        <w:autoSpaceDE w:val="0"/>
        <w:autoSpaceDN w:val="0"/>
        <w:adjustRightInd w:val="0"/>
        <w:spacing w:after="0" w:line="240" w:lineRule="auto"/>
        <w:rPr>
          <w:rFonts w:ascii="Arial" w:hAnsi="Arial" w:cs="Arial"/>
          <w:color w:val="000000"/>
        </w:rPr>
      </w:pPr>
    </w:p>
    <w:p w14:paraId="2D795827"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De volgende tactische basisprincipes kunnen tijdens wedstrijden behandeld worden:</w:t>
      </w:r>
    </w:p>
    <w:p w14:paraId="2337A31E" w14:textId="77777777" w:rsidR="00105654" w:rsidRPr="00B750A7"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B750A7">
        <w:rPr>
          <w:rFonts w:ascii="Arial" w:hAnsi="Arial" w:cs="Arial"/>
          <w:color w:val="000000"/>
        </w:rPr>
        <w:t>Vaste patronen bij de opbouw</w:t>
      </w:r>
      <w:r w:rsidR="00783996">
        <w:rPr>
          <w:rFonts w:ascii="Arial" w:hAnsi="Arial" w:cs="Arial"/>
          <w:color w:val="000000"/>
        </w:rPr>
        <w:t>.</w:t>
      </w:r>
    </w:p>
    <w:p w14:paraId="28796C4C" w14:textId="77777777" w:rsidR="00105654" w:rsidRPr="00B750A7"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B750A7">
        <w:rPr>
          <w:rFonts w:ascii="Arial" w:hAnsi="Arial" w:cs="Arial"/>
          <w:color w:val="000000"/>
        </w:rPr>
        <w:t>Aansluiten door de verdedigers</w:t>
      </w:r>
      <w:r w:rsidR="00783996">
        <w:rPr>
          <w:rFonts w:ascii="Arial" w:hAnsi="Arial" w:cs="Arial"/>
          <w:color w:val="000000"/>
        </w:rPr>
        <w:t>.</w:t>
      </w:r>
    </w:p>
    <w:p w14:paraId="553C7481" w14:textId="77777777" w:rsidR="00105654" w:rsidRPr="00B750A7"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B750A7">
        <w:rPr>
          <w:rFonts w:ascii="Arial" w:hAnsi="Arial" w:cs="Arial"/>
          <w:color w:val="000000"/>
        </w:rPr>
        <w:t>De formatie van het middenveld</w:t>
      </w:r>
      <w:r w:rsidR="00783996">
        <w:rPr>
          <w:rFonts w:ascii="Arial" w:hAnsi="Arial" w:cs="Arial"/>
          <w:color w:val="000000"/>
        </w:rPr>
        <w:t>.</w:t>
      </w:r>
    </w:p>
    <w:p w14:paraId="0B4E4AFD" w14:textId="77777777" w:rsidR="00105654" w:rsidRPr="00B750A7"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B750A7">
        <w:rPr>
          <w:rFonts w:ascii="Arial" w:hAnsi="Arial" w:cs="Arial"/>
          <w:color w:val="000000"/>
        </w:rPr>
        <w:t>Het flankspel en de voorzet</w:t>
      </w:r>
      <w:r w:rsidR="00783996">
        <w:rPr>
          <w:rFonts w:ascii="Arial" w:hAnsi="Arial" w:cs="Arial"/>
          <w:color w:val="000000"/>
        </w:rPr>
        <w:t>.</w:t>
      </w:r>
    </w:p>
    <w:p w14:paraId="559F8262" w14:textId="77777777" w:rsidR="00105654" w:rsidRPr="00B750A7"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B750A7">
        <w:rPr>
          <w:rFonts w:ascii="Arial" w:hAnsi="Arial" w:cs="Arial"/>
          <w:color w:val="000000"/>
        </w:rPr>
        <w:t>Andere aanvalsvormen (1-2-combinatie, individuele actie, derde man, aanbieden vanuit</w:t>
      </w:r>
      <w:r>
        <w:rPr>
          <w:rFonts w:ascii="Arial" w:hAnsi="Arial" w:cs="Arial"/>
          <w:color w:val="000000"/>
        </w:rPr>
        <w:t xml:space="preserve"> </w:t>
      </w:r>
      <w:r w:rsidRPr="00B750A7">
        <w:rPr>
          <w:rFonts w:ascii="Arial" w:hAnsi="Arial" w:cs="Arial"/>
          <w:color w:val="000000"/>
        </w:rPr>
        <w:t>de tweede of derde lijn)</w:t>
      </w:r>
      <w:r w:rsidR="00783996">
        <w:rPr>
          <w:rFonts w:ascii="Arial" w:hAnsi="Arial" w:cs="Arial"/>
          <w:color w:val="000000"/>
        </w:rPr>
        <w:t>.</w:t>
      </w:r>
    </w:p>
    <w:p w14:paraId="6359C576" w14:textId="77777777" w:rsidR="00105654" w:rsidRPr="00B750A7"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B750A7">
        <w:rPr>
          <w:rFonts w:ascii="Arial" w:hAnsi="Arial" w:cs="Arial"/>
          <w:color w:val="000000"/>
        </w:rPr>
        <w:t>Wanneer inzakken van de aanvallers en wanneer druk</w:t>
      </w:r>
      <w:r w:rsidR="00BF5984">
        <w:rPr>
          <w:rFonts w:ascii="Arial" w:hAnsi="Arial" w:cs="Arial"/>
          <w:color w:val="000000"/>
        </w:rPr>
        <w:t xml:space="preserve"> </w:t>
      </w:r>
      <w:r w:rsidRPr="00B750A7">
        <w:rPr>
          <w:rFonts w:ascii="Arial" w:hAnsi="Arial" w:cs="Arial"/>
          <w:color w:val="000000"/>
        </w:rPr>
        <w:t>zetten</w:t>
      </w:r>
      <w:r w:rsidR="00783996">
        <w:rPr>
          <w:rFonts w:ascii="Arial" w:hAnsi="Arial" w:cs="Arial"/>
          <w:color w:val="000000"/>
        </w:rPr>
        <w:t>.</w:t>
      </w:r>
    </w:p>
    <w:p w14:paraId="05F9343C" w14:textId="77777777" w:rsidR="00105654"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B750A7">
        <w:rPr>
          <w:rFonts w:ascii="Arial" w:hAnsi="Arial" w:cs="Arial"/>
          <w:color w:val="000000"/>
        </w:rPr>
        <w:t>Knijpen als de bal aan de andere kant is.</w:t>
      </w:r>
    </w:p>
    <w:p w14:paraId="445598A5" w14:textId="77777777" w:rsidR="00105654" w:rsidRPr="00B750A7" w:rsidRDefault="00105654" w:rsidP="007B736C">
      <w:pPr>
        <w:pStyle w:val="Lijstalinea"/>
        <w:autoSpaceDE w:val="0"/>
        <w:autoSpaceDN w:val="0"/>
        <w:adjustRightInd w:val="0"/>
        <w:spacing w:after="0" w:line="240" w:lineRule="auto"/>
        <w:rPr>
          <w:rFonts w:ascii="Arial" w:hAnsi="Arial" w:cs="Arial"/>
          <w:color w:val="000000"/>
        </w:rPr>
      </w:pPr>
    </w:p>
    <w:p w14:paraId="22CDCA49" w14:textId="77777777" w:rsidR="00105654" w:rsidRPr="006B72B8" w:rsidRDefault="006B72B8" w:rsidP="007B736C">
      <w:pPr>
        <w:autoSpaceDE w:val="0"/>
        <w:autoSpaceDN w:val="0"/>
        <w:adjustRightInd w:val="0"/>
        <w:spacing w:after="0" w:line="240" w:lineRule="auto"/>
        <w:rPr>
          <w:rFonts w:ascii="Arial" w:hAnsi="Arial" w:cs="Arial"/>
          <w:b/>
          <w:bCs/>
          <w:color w:val="000000"/>
        </w:rPr>
      </w:pPr>
      <w:r w:rsidRPr="006B72B8">
        <w:rPr>
          <w:rFonts w:ascii="Arial" w:hAnsi="Arial" w:cs="Arial"/>
          <w:b/>
          <w:bCs/>
          <w:color w:val="000000"/>
        </w:rPr>
        <w:t xml:space="preserve">4.4.5 </w:t>
      </w:r>
      <w:r w:rsidR="00105654" w:rsidRPr="006B72B8">
        <w:rPr>
          <w:rFonts w:ascii="Arial" w:hAnsi="Arial" w:cs="Arial"/>
          <w:b/>
          <w:bCs/>
          <w:color w:val="000000"/>
        </w:rPr>
        <w:t>JO16/17</w:t>
      </w:r>
    </w:p>
    <w:p w14:paraId="4BD60BEA" w14:textId="77777777" w:rsidR="00105654" w:rsidRPr="00D13D45" w:rsidRDefault="00105654" w:rsidP="007B736C">
      <w:pPr>
        <w:autoSpaceDE w:val="0"/>
        <w:autoSpaceDN w:val="0"/>
        <w:adjustRightInd w:val="0"/>
        <w:spacing w:after="0" w:line="240" w:lineRule="auto"/>
        <w:rPr>
          <w:rFonts w:ascii="Arial" w:hAnsi="Arial" w:cs="Arial"/>
          <w:bCs/>
          <w:i/>
          <w:color w:val="000000"/>
        </w:rPr>
      </w:pPr>
      <w:r w:rsidRPr="00D13D45">
        <w:rPr>
          <w:rFonts w:ascii="Arial" w:hAnsi="Arial" w:cs="Arial"/>
          <w:bCs/>
          <w:i/>
          <w:color w:val="000000"/>
        </w:rPr>
        <w:t>Leeftijdskenmerken</w:t>
      </w:r>
    </w:p>
    <w:p w14:paraId="6D93EF17" w14:textId="77777777" w:rsidR="00105654" w:rsidRPr="002B57DE"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2B57DE">
        <w:rPr>
          <w:rFonts w:ascii="Arial" w:hAnsi="Arial" w:cs="Arial"/>
          <w:color w:val="000000"/>
        </w:rPr>
        <w:t>begin van harmonische lichaamsgroei, er is sprake van een toenemende zelfkritiek.</w:t>
      </w:r>
    </w:p>
    <w:p w14:paraId="5F483273" w14:textId="77777777" w:rsidR="00105654" w:rsidRPr="002B57DE"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2B57DE">
        <w:rPr>
          <w:rFonts w:ascii="Arial" w:hAnsi="Arial" w:cs="Arial"/>
          <w:color w:val="000000"/>
        </w:rPr>
        <w:t>wil om te winnen is groot.</w:t>
      </w:r>
    </w:p>
    <w:p w14:paraId="6FC45199" w14:textId="77777777" w:rsidR="00105654" w:rsidRPr="002B57DE" w:rsidRDefault="005D4771" w:rsidP="007B736C">
      <w:pPr>
        <w:pStyle w:val="Lijstalinea"/>
        <w:numPr>
          <w:ilvl w:val="0"/>
          <w:numId w:val="21"/>
        </w:numPr>
        <w:autoSpaceDE w:val="0"/>
        <w:autoSpaceDN w:val="0"/>
        <w:adjustRightInd w:val="0"/>
        <w:spacing w:after="0" w:line="240" w:lineRule="auto"/>
        <w:rPr>
          <w:rFonts w:ascii="Arial" w:hAnsi="Arial" w:cs="Arial"/>
          <w:color w:val="000000"/>
        </w:rPr>
      </w:pPr>
      <w:r>
        <w:rPr>
          <w:rFonts w:ascii="Arial" w:hAnsi="Arial" w:cs="Arial"/>
          <w:color w:val="000000"/>
        </w:rPr>
        <w:t>E</w:t>
      </w:r>
      <w:r w:rsidR="00105654" w:rsidRPr="002B57DE">
        <w:rPr>
          <w:rFonts w:ascii="Arial" w:hAnsi="Arial" w:cs="Arial"/>
          <w:color w:val="000000"/>
        </w:rPr>
        <w:t>r is sprake van een betere verhouding tot het gezag, ook de emoties passen zich aan.</w:t>
      </w:r>
    </w:p>
    <w:p w14:paraId="597B4308" w14:textId="77777777" w:rsidR="00105654" w:rsidRPr="002B57DE" w:rsidRDefault="005D4771" w:rsidP="007B736C">
      <w:pPr>
        <w:pStyle w:val="Lijstalinea"/>
        <w:numPr>
          <w:ilvl w:val="0"/>
          <w:numId w:val="21"/>
        </w:numPr>
        <w:autoSpaceDE w:val="0"/>
        <w:autoSpaceDN w:val="0"/>
        <w:adjustRightInd w:val="0"/>
        <w:spacing w:after="0" w:line="240" w:lineRule="auto"/>
        <w:rPr>
          <w:rFonts w:ascii="Arial" w:hAnsi="Arial" w:cs="Arial"/>
          <w:color w:val="000000"/>
        </w:rPr>
      </w:pPr>
      <w:r>
        <w:rPr>
          <w:rFonts w:ascii="Arial" w:hAnsi="Arial" w:cs="Arial"/>
          <w:color w:val="000000"/>
        </w:rPr>
        <w:t>W</w:t>
      </w:r>
      <w:r w:rsidR="00105654" w:rsidRPr="002B57DE">
        <w:rPr>
          <w:rFonts w:ascii="Arial" w:hAnsi="Arial" w:cs="Arial"/>
          <w:color w:val="000000"/>
        </w:rPr>
        <w:t>illen ook verantwoording hebben.</w:t>
      </w:r>
    </w:p>
    <w:p w14:paraId="68C76BD6" w14:textId="77777777" w:rsidR="00105654" w:rsidRDefault="005D4771" w:rsidP="007B736C">
      <w:pPr>
        <w:pStyle w:val="Lijstalinea"/>
        <w:numPr>
          <w:ilvl w:val="0"/>
          <w:numId w:val="21"/>
        </w:numPr>
        <w:autoSpaceDE w:val="0"/>
        <w:autoSpaceDN w:val="0"/>
        <w:adjustRightInd w:val="0"/>
        <w:spacing w:after="0" w:line="240" w:lineRule="auto"/>
        <w:rPr>
          <w:rFonts w:ascii="Arial" w:hAnsi="Arial" w:cs="Arial"/>
          <w:color w:val="000000"/>
        </w:rPr>
      </w:pPr>
      <w:r>
        <w:rPr>
          <w:rFonts w:ascii="Arial" w:hAnsi="Arial" w:cs="Arial"/>
          <w:color w:val="000000"/>
        </w:rPr>
        <w:t>M</w:t>
      </w:r>
      <w:r w:rsidR="007716EA">
        <w:rPr>
          <w:rFonts w:ascii="Arial" w:hAnsi="Arial" w:cs="Arial"/>
          <w:color w:val="000000"/>
        </w:rPr>
        <w:t>en kan zich onder gesch</w:t>
      </w:r>
      <w:r w:rsidR="00105654" w:rsidRPr="002B57DE">
        <w:rPr>
          <w:rFonts w:ascii="Arial" w:hAnsi="Arial" w:cs="Arial"/>
          <w:color w:val="000000"/>
        </w:rPr>
        <w:t>ikt maken aan het teambelang</w:t>
      </w:r>
    </w:p>
    <w:p w14:paraId="4580DA17" w14:textId="77777777" w:rsidR="00105654" w:rsidRPr="002B57DE" w:rsidRDefault="00105654" w:rsidP="007B736C">
      <w:pPr>
        <w:pStyle w:val="Lijstalinea"/>
        <w:autoSpaceDE w:val="0"/>
        <w:autoSpaceDN w:val="0"/>
        <w:adjustRightInd w:val="0"/>
        <w:spacing w:after="0" w:line="240" w:lineRule="auto"/>
        <w:rPr>
          <w:rFonts w:ascii="Arial" w:hAnsi="Arial" w:cs="Arial"/>
          <w:i/>
          <w:color w:val="000000"/>
        </w:rPr>
      </w:pPr>
    </w:p>
    <w:p w14:paraId="7B3B8D07" w14:textId="77777777" w:rsidR="00105654" w:rsidRPr="002B57DE" w:rsidRDefault="00105654" w:rsidP="007B736C">
      <w:pPr>
        <w:autoSpaceDE w:val="0"/>
        <w:autoSpaceDN w:val="0"/>
        <w:adjustRightInd w:val="0"/>
        <w:spacing w:after="0" w:line="240" w:lineRule="auto"/>
        <w:rPr>
          <w:rFonts w:ascii="Arial" w:hAnsi="Arial" w:cs="Arial"/>
          <w:bCs/>
          <w:i/>
          <w:color w:val="000000"/>
        </w:rPr>
      </w:pPr>
      <w:r w:rsidRPr="002B57DE">
        <w:rPr>
          <w:rFonts w:ascii="Arial" w:hAnsi="Arial" w:cs="Arial"/>
          <w:bCs/>
          <w:i/>
          <w:color w:val="000000"/>
        </w:rPr>
        <w:t>Algemene doelstellingen</w:t>
      </w:r>
    </w:p>
    <w:p w14:paraId="369E3C3B" w14:textId="77777777" w:rsidR="00105654" w:rsidRPr="002B57DE"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2B57DE">
        <w:rPr>
          <w:rFonts w:ascii="Arial" w:hAnsi="Arial" w:cs="Arial"/>
          <w:color w:val="000000"/>
        </w:rPr>
        <w:t>Er is meer aandacht voor het rendement van de taakuitvoering door een speler.</w:t>
      </w:r>
    </w:p>
    <w:p w14:paraId="6F79727B" w14:textId="77777777" w:rsidR="00105654" w:rsidRPr="002B57DE" w:rsidRDefault="00105654" w:rsidP="007B736C">
      <w:pPr>
        <w:pStyle w:val="Lijstalinea"/>
        <w:numPr>
          <w:ilvl w:val="0"/>
          <w:numId w:val="21"/>
        </w:numPr>
        <w:autoSpaceDE w:val="0"/>
        <w:autoSpaceDN w:val="0"/>
        <w:adjustRightInd w:val="0"/>
        <w:spacing w:after="0" w:line="240" w:lineRule="auto"/>
        <w:rPr>
          <w:rFonts w:ascii="Arial" w:hAnsi="Arial" w:cs="Arial"/>
          <w:color w:val="000000"/>
        </w:rPr>
      </w:pPr>
      <w:r w:rsidRPr="002B57DE">
        <w:rPr>
          <w:rFonts w:ascii="Arial" w:hAnsi="Arial" w:cs="Arial"/>
          <w:color w:val="000000"/>
        </w:rPr>
        <w:lastRenderedPageBreak/>
        <w:t>Wie is geschikt voor welke positie en taak: de speler moet beginnen zich te specialiseren.</w:t>
      </w:r>
    </w:p>
    <w:p w14:paraId="2129CABA" w14:textId="77777777" w:rsidR="00105654" w:rsidRPr="002B57DE" w:rsidRDefault="00105654" w:rsidP="007B736C">
      <w:pPr>
        <w:pStyle w:val="Lijstalinea"/>
        <w:numPr>
          <w:ilvl w:val="0"/>
          <w:numId w:val="22"/>
        </w:numPr>
        <w:autoSpaceDE w:val="0"/>
        <w:autoSpaceDN w:val="0"/>
        <w:adjustRightInd w:val="0"/>
        <w:spacing w:after="0" w:line="240" w:lineRule="auto"/>
        <w:rPr>
          <w:rFonts w:ascii="Arial" w:hAnsi="Arial" w:cs="Arial"/>
          <w:color w:val="000000"/>
        </w:rPr>
      </w:pPr>
      <w:r w:rsidRPr="002B57DE">
        <w:rPr>
          <w:rFonts w:ascii="Arial" w:hAnsi="Arial" w:cs="Arial"/>
          <w:color w:val="000000"/>
        </w:rPr>
        <w:t xml:space="preserve">De spelers moeten leren van uit </w:t>
      </w:r>
      <w:r w:rsidRPr="00E27A9B">
        <w:rPr>
          <w:rFonts w:ascii="Arial" w:hAnsi="Arial" w:cs="Arial"/>
          <w:color w:val="000000"/>
        </w:rPr>
        <w:t xml:space="preserve">hun </w:t>
      </w:r>
      <w:r w:rsidR="00E27A9B" w:rsidRPr="00E27A9B">
        <w:rPr>
          <w:rFonts w:ascii="Arial" w:hAnsi="Arial" w:cs="Arial"/>
          <w:color w:val="000000"/>
        </w:rPr>
        <w:t>1.</w:t>
      </w:r>
      <w:r w:rsidRPr="00E27A9B">
        <w:rPr>
          <w:rFonts w:ascii="Arial" w:hAnsi="Arial" w:cs="Arial"/>
          <w:color w:val="000000"/>
        </w:rPr>
        <w:t>4.3</w:t>
      </w:r>
      <w:r w:rsidR="00E27A9B" w:rsidRPr="00E27A9B">
        <w:rPr>
          <w:rFonts w:ascii="Arial" w:hAnsi="Arial" w:cs="Arial"/>
          <w:color w:val="000000"/>
        </w:rPr>
        <w:t>.3.</w:t>
      </w:r>
      <w:r w:rsidRPr="00E27A9B">
        <w:rPr>
          <w:rFonts w:ascii="Arial" w:hAnsi="Arial" w:cs="Arial"/>
          <w:color w:val="000000"/>
        </w:rPr>
        <w:t xml:space="preserve"> systeem te leren anticiperen op verschillende spelsystemen van diverse tegenstanders</w:t>
      </w:r>
      <w:r w:rsidRPr="002B57DE">
        <w:rPr>
          <w:rFonts w:ascii="Arial" w:hAnsi="Arial" w:cs="Arial"/>
          <w:color w:val="000000"/>
        </w:rPr>
        <w:t>.</w:t>
      </w:r>
    </w:p>
    <w:p w14:paraId="5B5306BA" w14:textId="77777777" w:rsidR="00105654" w:rsidRPr="002B57DE" w:rsidRDefault="00105654" w:rsidP="007B736C">
      <w:pPr>
        <w:pStyle w:val="Lijstalinea"/>
        <w:numPr>
          <w:ilvl w:val="0"/>
          <w:numId w:val="22"/>
        </w:numPr>
        <w:autoSpaceDE w:val="0"/>
        <w:autoSpaceDN w:val="0"/>
        <w:adjustRightInd w:val="0"/>
        <w:spacing w:after="0" w:line="240" w:lineRule="auto"/>
        <w:rPr>
          <w:rFonts w:ascii="Arial" w:hAnsi="Arial" w:cs="Arial"/>
          <w:color w:val="000000"/>
        </w:rPr>
      </w:pPr>
      <w:r w:rsidRPr="002B57DE">
        <w:rPr>
          <w:rFonts w:ascii="Arial" w:hAnsi="Arial" w:cs="Arial"/>
          <w:color w:val="000000"/>
        </w:rPr>
        <w:t>De spelers moeten leren omgaan (‘professioneel reageren’) met andere vormen van</w:t>
      </w:r>
    </w:p>
    <w:p w14:paraId="1B360083" w14:textId="77777777" w:rsidR="00105654" w:rsidRPr="002B57DE" w:rsidRDefault="00105654" w:rsidP="007B736C">
      <w:pPr>
        <w:pStyle w:val="Lijstalinea"/>
        <w:autoSpaceDE w:val="0"/>
        <w:autoSpaceDN w:val="0"/>
        <w:adjustRightInd w:val="0"/>
        <w:spacing w:after="0" w:line="240" w:lineRule="auto"/>
        <w:rPr>
          <w:rFonts w:ascii="Arial" w:hAnsi="Arial" w:cs="Arial"/>
          <w:i/>
          <w:color w:val="000000"/>
        </w:rPr>
      </w:pPr>
      <w:r w:rsidRPr="002B57DE">
        <w:rPr>
          <w:rFonts w:ascii="Arial" w:hAnsi="Arial" w:cs="Arial"/>
          <w:color w:val="000000"/>
        </w:rPr>
        <w:t>weerstand zoals de scheidsrechter, het publiek en de tegenstander.</w:t>
      </w:r>
      <w:r>
        <w:rPr>
          <w:rFonts w:ascii="Arial" w:hAnsi="Arial" w:cs="Arial"/>
          <w:color w:val="000000"/>
        </w:rPr>
        <w:br/>
      </w:r>
    </w:p>
    <w:p w14:paraId="01BE6D7F" w14:textId="77777777" w:rsidR="00105654" w:rsidRPr="002B57DE" w:rsidRDefault="00105654" w:rsidP="007B736C">
      <w:pPr>
        <w:autoSpaceDE w:val="0"/>
        <w:autoSpaceDN w:val="0"/>
        <w:adjustRightInd w:val="0"/>
        <w:spacing w:after="0" w:line="240" w:lineRule="auto"/>
        <w:rPr>
          <w:rFonts w:ascii="Arial" w:hAnsi="Arial" w:cs="Arial"/>
          <w:bCs/>
          <w:i/>
          <w:color w:val="000000"/>
        </w:rPr>
      </w:pPr>
      <w:r w:rsidRPr="002B57DE">
        <w:rPr>
          <w:rFonts w:ascii="Arial" w:hAnsi="Arial" w:cs="Arial"/>
          <w:bCs/>
          <w:i/>
          <w:color w:val="000000"/>
        </w:rPr>
        <w:t>De trainingen</w:t>
      </w:r>
    </w:p>
    <w:p w14:paraId="017B54B1" w14:textId="77777777" w:rsidR="00105654" w:rsidRPr="00696C27" w:rsidRDefault="00105654" w:rsidP="007B736C">
      <w:pPr>
        <w:autoSpaceDE w:val="0"/>
        <w:autoSpaceDN w:val="0"/>
        <w:adjustRightInd w:val="0"/>
        <w:spacing w:after="0" w:line="240" w:lineRule="auto"/>
        <w:rPr>
          <w:rFonts w:ascii="Arial" w:hAnsi="Arial" w:cs="Arial"/>
          <w:color w:val="000000"/>
        </w:rPr>
      </w:pPr>
      <w:r w:rsidRPr="00696C27">
        <w:rPr>
          <w:rFonts w:ascii="Arial" w:hAnsi="Arial" w:cs="Arial"/>
          <w:color w:val="000000"/>
        </w:rPr>
        <w:t>De training begint met een warming-up onder leiding van de aanvoerder. De trainer ziet er op toe dat dit goed gebeurt.</w:t>
      </w:r>
      <w:r w:rsidR="005D4771" w:rsidRPr="00696C27">
        <w:rPr>
          <w:rFonts w:ascii="Arial" w:hAnsi="Arial" w:cs="Arial"/>
          <w:color w:val="000000"/>
        </w:rPr>
        <w:t xml:space="preserve"> </w:t>
      </w:r>
      <w:r w:rsidRPr="00696C27">
        <w:rPr>
          <w:rFonts w:ascii="Arial" w:hAnsi="Arial" w:cs="Arial"/>
          <w:color w:val="000000"/>
        </w:rPr>
        <w:t>In de training maakt de trainer gebruik van:</w:t>
      </w:r>
    </w:p>
    <w:p w14:paraId="736CBC94" w14:textId="77777777" w:rsidR="00105654" w:rsidRPr="00696C27" w:rsidRDefault="00105654" w:rsidP="007B736C">
      <w:pPr>
        <w:pStyle w:val="Lijstalinea"/>
        <w:numPr>
          <w:ilvl w:val="0"/>
          <w:numId w:val="22"/>
        </w:numPr>
        <w:autoSpaceDE w:val="0"/>
        <w:autoSpaceDN w:val="0"/>
        <w:adjustRightInd w:val="0"/>
        <w:spacing w:after="0" w:line="240" w:lineRule="auto"/>
        <w:rPr>
          <w:rFonts w:ascii="Arial" w:hAnsi="Arial" w:cs="Arial"/>
          <w:color w:val="000000"/>
        </w:rPr>
      </w:pPr>
      <w:r w:rsidRPr="00696C27">
        <w:rPr>
          <w:rFonts w:ascii="Arial" w:hAnsi="Arial" w:cs="Arial"/>
          <w:color w:val="000000"/>
        </w:rPr>
        <w:t>Wedstrijdeigen situaties.</w:t>
      </w:r>
    </w:p>
    <w:p w14:paraId="2D8B6608" w14:textId="77777777" w:rsidR="00105654" w:rsidRPr="00696C27" w:rsidRDefault="00105654" w:rsidP="007B736C">
      <w:pPr>
        <w:pStyle w:val="Lijstalinea"/>
        <w:numPr>
          <w:ilvl w:val="0"/>
          <w:numId w:val="22"/>
        </w:numPr>
        <w:autoSpaceDE w:val="0"/>
        <w:autoSpaceDN w:val="0"/>
        <w:adjustRightInd w:val="0"/>
        <w:spacing w:after="0" w:line="240" w:lineRule="auto"/>
        <w:rPr>
          <w:rFonts w:ascii="Arial" w:hAnsi="Arial" w:cs="Arial"/>
          <w:color w:val="000000"/>
        </w:rPr>
      </w:pPr>
      <w:r w:rsidRPr="00696C27">
        <w:rPr>
          <w:rFonts w:ascii="Arial" w:hAnsi="Arial" w:cs="Arial"/>
          <w:color w:val="000000"/>
        </w:rPr>
        <w:t>Taaktraining, per individu, maar ook per linie.</w:t>
      </w:r>
    </w:p>
    <w:p w14:paraId="57D619B2" w14:textId="77777777" w:rsidR="00105654" w:rsidRPr="00696C27" w:rsidRDefault="00105654" w:rsidP="007B736C">
      <w:pPr>
        <w:pStyle w:val="Lijstalinea"/>
        <w:numPr>
          <w:ilvl w:val="0"/>
          <w:numId w:val="22"/>
        </w:numPr>
        <w:autoSpaceDE w:val="0"/>
        <w:autoSpaceDN w:val="0"/>
        <w:adjustRightInd w:val="0"/>
        <w:spacing w:after="0" w:line="240" w:lineRule="auto"/>
        <w:rPr>
          <w:rFonts w:ascii="Arial" w:hAnsi="Arial" w:cs="Arial"/>
          <w:color w:val="000000"/>
        </w:rPr>
      </w:pPr>
      <w:r w:rsidRPr="00696C27">
        <w:rPr>
          <w:rFonts w:ascii="Arial" w:hAnsi="Arial" w:cs="Arial"/>
          <w:color w:val="000000"/>
        </w:rPr>
        <w:t>Het realiseren van voetbalbedoelingen in relatie tot het hoofdmoment, het</w:t>
      </w:r>
    </w:p>
    <w:p w14:paraId="4BA4A4DE" w14:textId="77777777" w:rsidR="00105654" w:rsidRPr="00696C27" w:rsidRDefault="00105654" w:rsidP="007B736C">
      <w:pPr>
        <w:pStyle w:val="Lijstalinea"/>
        <w:autoSpaceDE w:val="0"/>
        <w:autoSpaceDN w:val="0"/>
        <w:adjustRightInd w:val="0"/>
        <w:spacing w:after="0" w:line="240" w:lineRule="auto"/>
        <w:rPr>
          <w:rFonts w:ascii="Arial" w:hAnsi="Arial" w:cs="Arial"/>
          <w:color w:val="000000"/>
        </w:rPr>
      </w:pPr>
      <w:r w:rsidRPr="00696C27">
        <w:rPr>
          <w:rFonts w:ascii="Arial" w:hAnsi="Arial" w:cs="Arial"/>
          <w:color w:val="000000"/>
        </w:rPr>
        <w:t>speelveldgedeelte, en de betreffende positie(s).</w:t>
      </w:r>
    </w:p>
    <w:p w14:paraId="0655C560" w14:textId="77777777" w:rsidR="00105654" w:rsidRPr="00696C27"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Mentale training: in belang van het team spelen, veel willen trainen, spelen om te winnen.</w:t>
      </w:r>
    </w:p>
    <w:p w14:paraId="2381967E" w14:textId="77777777" w:rsidR="00105654" w:rsidRPr="00696C27" w:rsidRDefault="00105654" w:rsidP="007B736C">
      <w:pPr>
        <w:autoSpaceDE w:val="0"/>
        <w:autoSpaceDN w:val="0"/>
        <w:adjustRightInd w:val="0"/>
        <w:spacing w:after="0" w:line="240" w:lineRule="auto"/>
        <w:rPr>
          <w:rFonts w:ascii="Arial" w:hAnsi="Arial" w:cs="Arial"/>
          <w:color w:val="000000"/>
        </w:rPr>
      </w:pPr>
    </w:p>
    <w:p w14:paraId="3D773677" w14:textId="77777777" w:rsidR="00105654" w:rsidRPr="00696C27" w:rsidRDefault="00105654" w:rsidP="007B736C">
      <w:pPr>
        <w:autoSpaceDE w:val="0"/>
        <w:autoSpaceDN w:val="0"/>
        <w:adjustRightInd w:val="0"/>
        <w:spacing w:after="0" w:line="240" w:lineRule="auto"/>
        <w:rPr>
          <w:rFonts w:ascii="Arial" w:hAnsi="Arial" w:cs="Arial"/>
          <w:color w:val="000000"/>
        </w:rPr>
      </w:pPr>
      <w:r w:rsidRPr="00696C27">
        <w:rPr>
          <w:rFonts w:ascii="Arial" w:hAnsi="Arial" w:cs="Arial"/>
          <w:color w:val="000000"/>
        </w:rPr>
        <w:t xml:space="preserve">Methodische aanpak van de </w:t>
      </w:r>
      <w:r w:rsidR="00877B59" w:rsidRPr="00696C27">
        <w:rPr>
          <w:rFonts w:ascii="Arial" w:hAnsi="Arial" w:cs="Arial"/>
          <w:color w:val="000000"/>
        </w:rPr>
        <w:t>vier</w:t>
      </w:r>
      <w:r w:rsidRPr="00696C27">
        <w:rPr>
          <w:rFonts w:ascii="Arial" w:hAnsi="Arial" w:cs="Arial"/>
          <w:color w:val="000000"/>
        </w:rPr>
        <w:t xml:space="preserve"> hoofdmomenten in het voetbal:</w:t>
      </w:r>
    </w:p>
    <w:p w14:paraId="21715324" w14:textId="77777777" w:rsidR="007F3DD1" w:rsidRPr="00696C27" w:rsidRDefault="00105654" w:rsidP="007B736C">
      <w:pPr>
        <w:pStyle w:val="Lijstalinea"/>
        <w:numPr>
          <w:ilvl w:val="0"/>
          <w:numId w:val="45"/>
        </w:numPr>
        <w:autoSpaceDE w:val="0"/>
        <w:autoSpaceDN w:val="0"/>
        <w:adjustRightInd w:val="0"/>
        <w:spacing w:after="0" w:line="240" w:lineRule="auto"/>
        <w:rPr>
          <w:rFonts w:ascii="Arial" w:hAnsi="Arial" w:cs="Arial"/>
          <w:color w:val="000000"/>
        </w:rPr>
      </w:pPr>
      <w:r w:rsidRPr="00696C27">
        <w:rPr>
          <w:rFonts w:ascii="Arial" w:hAnsi="Arial" w:cs="Arial"/>
          <w:iCs/>
          <w:color w:val="000000"/>
        </w:rPr>
        <w:t>Balbezit</w:t>
      </w:r>
      <w:r w:rsidRPr="00696C27">
        <w:rPr>
          <w:rFonts w:ascii="Arial" w:hAnsi="Arial" w:cs="Arial"/>
          <w:color w:val="000000"/>
        </w:rPr>
        <w:t xml:space="preserve">: </w:t>
      </w:r>
    </w:p>
    <w:p w14:paraId="138F52BD"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Spelbedoeling en algemene uitgangspunten</w:t>
      </w:r>
    </w:p>
    <w:p w14:paraId="7C65DB26"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Algemene principes van het positiespel</w:t>
      </w:r>
    </w:p>
    <w:p w14:paraId="6A952D60"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Individuele uitvoering van elke taak in de organisatie</w:t>
      </w:r>
    </w:p>
    <w:p w14:paraId="77FA9D5B"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Inzicht in de taken van teamgenoten</w:t>
      </w:r>
    </w:p>
    <w:p w14:paraId="647391F6"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Herkennen van sterke en zwakke punten van teamgenoten</w:t>
      </w:r>
    </w:p>
    <w:p w14:paraId="40B36568" w14:textId="77777777" w:rsidR="00877B59" w:rsidRPr="00696C27" w:rsidRDefault="00877B59" w:rsidP="007B736C">
      <w:pPr>
        <w:autoSpaceDE w:val="0"/>
        <w:autoSpaceDN w:val="0"/>
        <w:adjustRightInd w:val="0"/>
        <w:spacing w:after="0" w:line="240" w:lineRule="auto"/>
        <w:rPr>
          <w:rFonts w:ascii="Arial" w:hAnsi="Arial" w:cs="Arial"/>
          <w:iCs/>
          <w:color w:val="000000"/>
        </w:rPr>
      </w:pPr>
    </w:p>
    <w:p w14:paraId="3D4614DB" w14:textId="77777777" w:rsidR="00877B59" w:rsidRPr="00696C27" w:rsidRDefault="00105654" w:rsidP="007B736C">
      <w:pPr>
        <w:pStyle w:val="Lijstalinea"/>
        <w:numPr>
          <w:ilvl w:val="0"/>
          <w:numId w:val="45"/>
        </w:numPr>
        <w:autoSpaceDE w:val="0"/>
        <w:autoSpaceDN w:val="0"/>
        <w:adjustRightInd w:val="0"/>
        <w:spacing w:after="0" w:line="240" w:lineRule="auto"/>
        <w:rPr>
          <w:rFonts w:ascii="Arial" w:hAnsi="Arial" w:cs="Arial"/>
          <w:color w:val="000000"/>
        </w:rPr>
      </w:pPr>
      <w:r w:rsidRPr="00696C27">
        <w:rPr>
          <w:rFonts w:ascii="Arial" w:hAnsi="Arial" w:cs="Arial"/>
          <w:iCs/>
          <w:color w:val="000000"/>
        </w:rPr>
        <w:t>Balbezit tegenpartij</w:t>
      </w:r>
      <w:r w:rsidRPr="00696C27">
        <w:rPr>
          <w:rFonts w:ascii="Arial" w:hAnsi="Arial" w:cs="Arial"/>
          <w:color w:val="000000"/>
        </w:rPr>
        <w:t>:</w:t>
      </w:r>
    </w:p>
    <w:p w14:paraId="449AF9BD"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Spelbedoeling en algemene uitgangspunten</w:t>
      </w:r>
    </w:p>
    <w:p w14:paraId="086B9BE2"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Algemene principes van teamorganisatie</w:t>
      </w:r>
    </w:p>
    <w:p w14:paraId="2347E6E0"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Individuele uitvoering van elke taak in de organisatie</w:t>
      </w:r>
    </w:p>
    <w:p w14:paraId="1870D494"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Inzicht in de taken van teamgenoten</w:t>
      </w:r>
    </w:p>
    <w:p w14:paraId="3B97E3E5"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Herkennen van sterke en zwakke punten van teamgenoten</w:t>
      </w:r>
    </w:p>
    <w:p w14:paraId="4D0E8F86" w14:textId="77777777" w:rsidR="00877B59" w:rsidRPr="00696C27" w:rsidRDefault="00877B59" w:rsidP="007B736C">
      <w:pPr>
        <w:autoSpaceDE w:val="0"/>
        <w:autoSpaceDN w:val="0"/>
        <w:adjustRightInd w:val="0"/>
        <w:spacing w:after="0" w:line="240" w:lineRule="auto"/>
        <w:rPr>
          <w:rFonts w:ascii="Arial" w:hAnsi="Arial" w:cs="Arial"/>
          <w:iCs/>
          <w:color w:val="000000"/>
        </w:rPr>
      </w:pPr>
    </w:p>
    <w:p w14:paraId="42A4DE86" w14:textId="77777777" w:rsidR="00105654" w:rsidRPr="00696C27" w:rsidRDefault="00105654" w:rsidP="007B736C">
      <w:pPr>
        <w:pStyle w:val="Lijstalinea"/>
        <w:numPr>
          <w:ilvl w:val="0"/>
          <w:numId w:val="45"/>
        </w:numPr>
        <w:autoSpaceDE w:val="0"/>
        <w:autoSpaceDN w:val="0"/>
        <w:adjustRightInd w:val="0"/>
        <w:spacing w:after="0" w:line="240" w:lineRule="auto"/>
        <w:rPr>
          <w:rFonts w:ascii="Arial" w:hAnsi="Arial" w:cs="Arial"/>
          <w:color w:val="000000"/>
        </w:rPr>
      </w:pPr>
      <w:r w:rsidRPr="00696C27">
        <w:rPr>
          <w:rFonts w:ascii="Arial" w:hAnsi="Arial" w:cs="Arial"/>
          <w:iCs/>
          <w:color w:val="000000"/>
        </w:rPr>
        <w:t>Van balbezit naar balbezit tegenstander (omschakeling)</w:t>
      </w:r>
      <w:r w:rsidRPr="00696C27">
        <w:rPr>
          <w:rFonts w:ascii="Arial" w:hAnsi="Arial" w:cs="Arial"/>
          <w:color w:val="000000"/>
        </w:rPr>
        <w:t>:</w:t>
      </w:r>
    </w:p>
    <w:p w14:paraId="49F98229"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Spelbedoeling en algemene uitgangspunten bij balbezit naar bal bezit</w:t>
      </w:r>
      <w:r w:rsidR="00584F51" w:rsidRPr="00696C27">
        <w:rPr>
          <w:rFonts w:ascii="Arial" w:hAnsi="Arial" w:cs="Arial"/>
          <w:color w:val="000000"/>
        </w:rPr>
        <w:t xml:space="preserve"> </w:t>
      </w:r>
      <w:r w:rsidRPr="00696C27">
        <w:rPr>
          <w:rFonts w:ascii="Arial" w:hAnsi="Arial" w:cs="Arial"/>
          <w:color w:val="000000"/>
        </w:rPr>
        <w:t xml:space="preserve">tegenstander, gekoppeld aan de speelwijze van </w:t>
      </w:r>
      <w:r w:rsidR="00234A7E" w:rsidRPr="007877A9">
        <w:rPr>
          <w:rFonts w:ascii="Arial" w:hAnsi="Arial" w:cs="Arial"/>
          <w:color w:val="000000"/>
        </w:rPr>
        <w:t>ODIN’59</w:t>
      </w:r>
      <w:r w:rsidRPr="007877A9">
        <w:rPr>
          <w:rFonts w:ascii="Arial" w:hAnsi="Arial" w:cs="Arial"/>
          <w:color w:val="000000"/>
        </w:rPr>
        <w:t>.</w:t>
      </w:r>
    </w:p>
    <w:p w14:paraId="040343AD" w14:textId="77777777" w:rsidR="00584F51" w:rsidRPr="00696C27" w:rsidRDefault="00584F51" w:rsidP="007B736C">
      <w:pPr>
        <w:autoSpaceDE w:val="0"/>
        <w:autoSpaceDN w:val="0"/>
        <w:adjustRightInd w:val="0"/>
        <w:spacing w:after="0" w:line="240" w:lineRule="auto"/>
        <w:rPr>
          <w:rFonts w:ascii="Arial" w:hAnsi="Arial" w:cs="Arial"/>
          <w:iCs/>
          <w:color w:val="000000"/>
        </w:rPr>
      </w:pPr>
    </w:p>
    <w:p w14:paraId="0C480317" w14:textId="77777777" w:rsidR="00105654" w:rsidRPr="00696C27" w:rsidRDefault="00105654" w:rsidP="007B736C">
      <w:pPr>
        <w:pStyle w:val="Lijstalinea"/>
        <w:numPr>
          <w:ilvl w:val="0"/>
          <w:numId w:val="45"/>
        </w:numPr>
        <w:autoSpaceDE w:val="0"/>
        <w:autoSpaceDN w:val="0"/>
        <w:adjustRightInd w:val="0"/>
        <w:spacing w:after="0" w:line="240" w:lineRule="auto"/>
        <w:rPr>
          <w:rFonts w:ascii="Arial" w:hAnsi="Arial" w:cs="Arial"/>
          <w:iCs/>
          <w:color w:val="000000"/>
        </w:rPr>
      </w:pPr>
      <w:r w:rsidRPr="00696C27">
        <w:rPr>
          <w:rFonts w:ascii="Arial" w:hAnsi="Arial" w:cs="Arial"/>
          <w:iCs/>
          <w:color w:val="000000"/>
        </w:rPr>
        <w:t>Van balbezit tegenstander naar balbezit (omschakeling):</w:t>
      </w:r>
    </w:p>
    <w:p w14:paraId="41AB4885" w14:textId="77777777" w:rsidR="00105654" w:rsidRPr="00696C27" w:rsidRDefault="00105654" w:rsidP="007B736C">
      <w:pPr>
        <w:pStyle w:val="Lijstalinea"/>
        <w:numPr>
          <w:ilvl w:val="1"/>
          <w:numId w:val="23"/>
        </w:numPr>
        <w:autoSpaceDE w:val="0"/>
        <w:autoSpaceDN w:val="0"/>
        <w:adjustRightInd w:val="0"/>
        <w:spacing w:after="0" w:line="240" w:lineRule="auto"/>
        <w:rPr>
          <w:rFonts w:ascii="Arial" w:hAnsi="Arial" w:cs="Arial"/>
          <w:color w:val="000000"/>
        </w:rPr>
      </w:pPr>
      <w:r w:rsidRPr="00696C27">
        <w:rPr>
          <w:rFonts w:ascii="Arial" w:hAnsi="Arial" w:cs="Arial"/>
          <w:color w:val="000000"/>
        </w:rPr>
        <w:t>Spelbedoeling en algemene uitgangspunten bij balbezit</w:t>
      </w:r>
      <w:r w:rsidR="00E27A9B" w:rsidRPr="00696C27">
        <w:rPr>
          <w:rFonts w:ascii="Arial" w:hAnsi="Arial" w:cs="Arial"/>
          <w:color w:val="000000"/>
        </w:rPr>
        <w:t xml:space="preserve"> </w:t>
      </w:r>
      <w:r w:rsidRPr="00696C27">
        <w:rPr>
          <w:rFonts w:ascii="Arial" w:hAnsi="Arial" w:cs="Arial"/>
          <w:color w:val="000000"/>
        </w:rPr>
        <w:t>tegenstander naar</w:t>
      </w:r>
      <w:r w:rsidR="00584F51" w:rsidRPr="00696C27">
        <w:rPr>
          <w:rFonts w:ascii="Arial" w:hAnsi="Arial" w:cs="Arial"/>
          <w:color w:val="000000"/>
        </w:rPr>
        <w:t xml:space="preserve"> </w:t>
      </w:r>
      <w:r w:rsidRPr="00696C27">
        <w:rPr>
          <w:rFonts w:ascii="Arial" w:hAnsi="Arial" w:cs="Arial"/>
          <w:color w:val="000000"/>
        </w:rPr>
        <w:t xml:space="preserve">balbezit, gekoppeld aan de speelwijze van </w:t>
      </w:r>
      <w:r w:rsidR="00234A7E" w:rsidRPr="007877A9">
        <w:rPr>
          <w:rFonts w:ascii="Arial" w:hAnsi="Arial" w:cs="Arial"/>
          <w:color w:val="000000"/>
        </w:rPr>
        <w:t>ODIN’59</w:t>
      </w:r>
      <w:r w:rsidRPr="00696C27">
        <w:rPr>
          <w:rFonts w:ascii="Arial" w:hAnsi="Arial" w:cs="Arial"/>
          <w:color w:val="000000"/>
        </w:rPr>
        <w:t>.</w:t>
      </w:r>
    </w:p>
    <w:p w14:paraId="6309F4E0" w14:textId="77777777" w:rsidR="00105654" w:rsidRPr="0017265A" w:rsidRDefault="00105654" w:rsidP="007B736C">
      <w:pPr>
        <w:autoSpaceDE w:val="0"/>
        <w:autoSpaceDN w:val="0"/>
        <w:adjustRightInd w:val="0"/>
        <w:spacing w:after="0" w:line="240" w:lineRule="auto"/>
        <w:rPr>
          <w:rFonts w:ascii="Arial" w:hAnsi="Arial" w:cs="Arial"/>
          <w:color w:val="000000"/>
        </w:rPr>
      </w:pPr>
    </w:p>
    <w:p w14:paraId="1004180F" w14:textId="77777777" w:rsidR="00105654" w:rsidRPr="002F7976" w:rsidRDefault="00105654" w:rsidP="007B736C">
      <w:pPr>
        <w:autoSpaceDE w:val="0"/>
        <w:autoSpaceDN w:val="0"/>
        <w:adjustRightInd w:val="0"/>
        <w:spacing w:after="0" w:line="240" w:lineRule="auto"/>
        <w:rPr>
          <w:rFonts w:ascii="Arial" w:hAnsi="Arial" w:cs="Arial"/>
          <w:bCs/>
          <w:i/>
          <w:color w:val="000000"/>
        </w:rPr>
      </w:pPr>
      <w:r w:rsidRPr="002F7976">
        <w:rPr>
          <w:rFonts w:ascii="Arial" w:hAnsi="Arial" w:cs="Arial"/>
          <w:bCs/>
          <w:i/>
          <w:color w:val="000000"/>
        </w:rPr>
        <w:t>Accenten in de trainingen</w:t>
      </w:r>
    </w:p>
    <w:p w14:paraId="081BB365" w14:textId="77777777" w:rsidR="00105654" w:rsidRPr="002F7976"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2F7976">
        <w:rPr>
          <w:rFonts w:ascii="Arial" w:hAnsi="Arial" w:cs="Arial"/>
          <w:color w:val="000000"/>
        </w:rPr>
        <w:t>Formatie en veldbezetting: hiermee begint het benaderen van de wedstrijd in een training.</w:t>
      </w:r>
    </w:p>
    <w:p w14:paraId="29BDE928" w14:textId="77777777" w:rsidR="00105654" w:rsidRPr="002F7976"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2F7976">
        <w:rPr>
          <w:rFonts w:ascii="Arial" w:hAnsi="Arial" w:cs="Arial"/>
          <w:color w:val="000000"/>
        </w:rPr>
        <w:t>De speelwijze tijdens de wedstrijd moet ook tijdens de trainingen tot uitdrukking komen.</w:t>
      </w:r>
    </w:p>
    <w:p w14:paraId="75A67799" w14:textId="77777777" w:rsidR="00105654" w:rsidRPr="002F7976"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2F7976">
        <w:rPr>
          <w:rFonts w:ascii="Arial" w:hAnsi="Arial" w:cs="Arial"/>
          <w:color w:val="000000"/>
        </w:rPr>
        <w:t>Het behandelen in theorie en praktijk van tactische zaken zoals het pressievoetbal, het</w:t>
      </w:r>
      <w:r>
        <w:rPr>
          <w:rFonts w:ascii="Arial" w:hAnsi="Arial" w:cs="Arial"/>
          <w:color w:val="000000"/>
        </w:rPr>
        <w:t xml:space="preserve"> </w:t>
      </w:r>
      <w:r w:rsidRPr="002F7976">
        <w:rPr>
          <w:rFonts w:ascii="Arial" w:hAnsi="Arial" w:cs="Arial"/>
          <w:color w:val="000000"/>
        </w:rPr>
        <w:t>vastzetten van de tegenstander, het countervoetbal, spelverplaatsing, en de</w:t>
      </w:r>
    </w:p>
    <w:p w14:paraId="0E472125" w14:textId="77777777" w:rsidR="00105654" w:rsidRPr="002F7976" w:rsidRDefault="00105654" w:rsidP="007B736C">
      <w:pPr>
        <w:pStyle w:val="Lijstalinea"/>
        <w:autoSpaceDE w:val="0"/>
        <w:autoSpaceDN w:val="0"/>
        <w:adjustRightInd w:val="0"/>
        <w:spacing w:after="0" w:line="240" w:lineRule="auto"/>
        <w:rPr>
          <w:rFonts w:ascii="Arial" w:hAnsi="Arial" w:cs="Arial"/>
          <w:color w:val="000000"/>
        </w:rPr>
      </w:pPr>
      <w:r w:rsidRPr="002F7976">
        <w:rPr>
          <w:rFonts w:ascii="Arial" w:hAnsi="Arial" w:cs="Arial"/>
          <w:color w:val="000000"/>
        </w:rPr>
        <w:t>buitenspelval.</w:t>
      </w:r>
    </w:p>
    <w:p w14:paraId="59CF45F5" w14:textId="77777777" w:rsidR="00105654" w:rsidRPr="002F7976"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2F7976">
        <w:rPr>
          <w:rFonts w:ascii="Arial" w:hAnsi="Arial" w:cs="Arial"/>
          <w:color w:val="000000"/>
        </w:rPr>
        <w:t>De kwaliteit van het positiespel optimaliseren.</w:t>
      </w:r>
    </w:p>
    <w:p w14:paraId="7FBBA6B6" w14:textId="77777777" w:rsidR="00105654" w:rsidRPr="002F7976"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2F7976">
        <w:rPr>
          <w:rFonts w:ascii="Arial" w:hAnsi="Arial" w:cs="Arial"/>
          <w:color w:val="000000"/>
        </w:rPr>
        <w:t>In het begin van het seizoen worden afspraken gemaakt over spelhervattingen</w:t>
      </w:r>
    </w:p>
    <w:p w14:paraId="5CF784BC" w14:textId="77777777" w:rsidR="00105654" w:rsidRPr="002F7976"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2F7976">
        <w:rPr>
          <w:rFonts w:ascii="Arial" w:hAnsi="Arial" w:cs="Arial"/>
          <w:color w:val="000000"/>
        </w:rPr>
        <w:t>Extra aandacht voor de volgende technische vaardigheden: het koppen, het plaatsen van</w:t>
      </w:r>
      <w:r>
        <w:rPr>
          <w:rFonts w:ascii="Arial" w:hAnsi="Arial" w:cs="Arial"/>
          <w:color w:val="000000"/>
        </w:rPr>
        <w:t xml:space="preserve"> </w:t>
      </w:r>
      <w:r w:rsidRPr="002F7976">
        <w:rPr>
          <w:rFonts w:ascii="Arial" w:hAnsi="Arial" w:cs="Arial"/>
          <w:color w:val="000000"/>
        </w:rPr>
        <w:t xml:space="preserve">de bal over grote afstand, de </w:t>
      </w:r>
      <w:proofErr w:type="spellStart"/>
      <w:r w:rsidRPr="002F7976">
        <w:rPr>
          <w:rFonts w:ascii="Arial" w:hAnsi="Arial" w:cs="Arial"/>
          <w:color w:val="000000"/>
        </w:rPr>
        <w:t>tweebenigheid</w:t>
      </w:r>
      <w:proofErr w:type="spellEnd"/>
      <w:r w:rsidRPr="002F7976">
        <w:rPr>
          <w:rFonts w:ascii="Arial" w:hAnsi="Arial" w:cs="Arial"/>
          <w:color w:val="000000"/>
        </w:rPr>
        <w:t>, het 1:1-duel, en het afwerken op het doel.</w:t>
      </w:r>
    </w:p>
    <w:p w14:paraId="1EABFA70" w14:textId="77777777" w:rsidR="00105654" w:rsidRPr="008849C7"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2F7976">
        <w:rPr>
          <w:rFonts w:ascii="Arial" w:hAnsi="Arial" w:cs="Arial"/>
          <w:color w:val="000000"/>
        </w:rPr>
        <w:lastRenderedPageBreak/>
        <w:t>De keeper van het team traint minimaal één keer met het team mee. De andere keer heeft hij</w:t>
      </w:r>
      <w:r>
        <w:rPr>
          <w:rFonts w:ascii="Arial" w:hAnsi="Arial" w:cs="Arial"/>
          <w:color w:val="000000"/>
        </w:rPr>
        <w:t xml:space="preserve"> </w:t>
      </w:r>
      <w:r w:rsidRPr="002F7976">
        <w:rPr>
          <w:rFonts w:ascii="Arial" w:hAnsi="Arial" w:cs="Arial"/>
          <w:color w:val="000000"/>
        </w:rPr>
        <w:t>keeperstraining waarin het coachen en organiseren van medespelers een belangrijk leerdoel is.</w:t>
      </w:r>
    </w:p>
    <w:p w14:paraId="46B361DF" w14:textId="77777777" w:rsidR="00C5640C" w:rsidRDefault="00C5640C" w:rsidP="007B736C">
      <w:pPr>
        <w:autoSpaceDE w:val="0"/>
        <w:autoSpaceDN w:val="0"/>
        <w:adjustRightInd w:val="0"/>
        <w:spacing w:after="0" w:line="240" w:lineRule="auto"/>
        <w:rPr>
          <w:rFonts w:ascii="Arial" w:hAnsi="Arial" w:cs="Arial"/>
          <w:bCs/>
          <w:i/>
          <w:color w:val="000000"/>
        </w:rPr>
      </w:pPr>
    </w:p>
    <w:p w14:paraId="6ABE70EA" w14:textId="77777777" w:rsidR="00105654" w:rsidRPr="002F7976" w:rsidRDefault="00105654" w:rsidP="007B736C">
      <w:pPr>
        <w:autoSpaceDE w:val="0"/>
        <w:autoSpaceDN w:val="0"/>
        <w:adjustRightInd w:val="0"/>
        <w:spacing w:after="0" w:line="240" w:lineRule="auto"/>
        <w:rPr>
          <w:rFonts w:ascii="Arial" w:hAnsi="Arial" w:cs="Arial"/>
          <w:bCs/>
          <w:i/>
          <w:color w:val="000000"/>
        </w:rPr>
      </w:pPr>
      <w:r w:rsidRPr="002F7976">
        <w:rPr>
          <w:rFonts w:ascii="Arial" w:hAnsi="Arial" w:cs="Arial"/>
          <w:bCs/>
          <w:i/>
          <w:color w:val="000000"/>
        </w:rPr>
        <w:t>De wedstrijden</w:t>
      </w:r>
    </w:p>
    <w:p w14:paraId="26FEB719"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 xml:space="preserve">In de voorbespreking </w:t>
      </w:r>
      <w:r w:rsidR="00210109">
        <w:rPr>
          <w:rFonts w:ascii="Arial" w:hAnsi="Arial" w:cs="Arial"/>
          <w:color w:val="000000"/>
        </w:rPr>
        <w:t xml:space="preserve">JO 16/17 jeugd </w:t>
      </w:r>
      <w:r w:rsidRPr="0017265A">
        <w:rPr>
          <w:rFonts w:ascii="Arial" w:hAnsi="Arial" w:cs="Arial"/>
          <w:color w:val="000000"/>
        </w:rPr>
        <w:t>moet speciale aandacht zijn voor de functies van linies. Tijdens</w:t>
      </w:r>
      <w:r w:rsidR="00584F51">
        <w:rPr>
          <w:rFonts w:ascii="Arial" w:hAnsi="Arial" w:cs="Arial"/>
          <w:color w:val="000000"/>
        </w:rPr>
        <w:t xml:space="preserve"> </w:t>
      </w:r>
      <w:r w:rsidRPr="0017265A">
        <w:rPr>
          <w:rFonts w:ascii="Arial" w:hAnsi="Arial" w:cs="Arial"/>
          <w:color w:val="000000"/>
        </w:rPr>
        <w:t>de wedstrijd ziet de trainer er op toe dat de afspraken rondom spelhervattingen worden</w:t>
      </w:r>
      <w:r w:rsidR="00584F51">
        <w:rPr>
          <w:rFonts w:ascii="Arial" w:hAnsi="Arial" w:cs="Arial"/>
          <w:color w:val="000000"/>
        </w:rPr>
        <w:t xml:space="preserve"> </w:t>
      </w:r>
      <w:r w:rsidRPr="0017265A">
        <w:rPr>
          <w:rFonts w:ascii="Arial" w:hAnsi="Arial" w:cs="Arial"/>
          <w:color w:val="000000"/>
        </w:rPr>
        <w:t>nageleefd.</w:t>
      </w:r>
    </w:p>
    <w:p w14:paraId="14C2F7C0" w14:textId="77777777" w:rsidR="00584F51" w:rsidRDefault="00584F51" w:rsidP="007B736C">
      <w:pPr>
        <w:autoSpaceDE w:val="0"/>
        <w:autoSpaceDN w:val="0"/>
        <w:adjustRightInd w:val="0"/>
        <w:spacing w:after="0" w:line="240" w:lineRule="auto"/>
        <w:rPr>
          <w:rFonts w:ascii="Arial" w:hAnsi="Arial" w:cs="Arial"/>
          <w:color w:val="000000"/>
        </w:rPr>
      </w:pPr>
    </w:p>
    <w:p w14:paraId="16A74709"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Er kunnen meer eisen worden gesteld aan de uitvoering van de uitgangspunten bij de 4</w:t>
      </w:r>
    </w:p>
    <w:p w14:paraId="2A5CE648" w14:textId="77777777" w:rsidR="00105654" w:rsidRPr="0017265A" w:rsidRDefault="00105654" w:rsidP="007B736C">
      <w:pPr>
        <w:autoSpaceDE w:val="0"/>
        <w:autoSpaceDN w:val="0"/>
        <w:adjustRightInd w:val="0"/>
        <w:spacing w:after="0" w:line="240" w:lineRule="auto"/>
        <w:rPr>
          <w:rFonts w:ascii="Arial" w:hAnsi="Arial" w:cs="Arial"/>
          <w:color w:val="000000"/>
        </w:rPr>
      </w:pPr>
      <w:r w:rsidRPr="0017265A">
        <w:rPr>
          <w:rFonts w:ascii="Arial" w:hAnsi="Arial" w:cs="Arial"/>
          <w:color w:val="000000"/>
        </w:rPr>
        <w:t>hoofdmomenten, als we het hebben over de basisformatie en de bijbehorende speelwijze van</w:t>
      </w:r>
      <w:r>
        <w:rPr>
          <w:rFonts w:ascii="Arial" w:hAnsi="Arial" w:cs="Arial"/>
          <w:color w:val="000000"/>
        </w:rPr>
        <w:t xml:space="preserve"> </w:t>
      </w:r>
      <w:r w:rsidR="009E0EFA">
        <w:rPr>
          <w:rFonts w:ascii="Arial" w:hAnsi="Arial" w:cs="Arial"/>
          <w:color w:val="000000"/>
        </w:rPr>
        <w:t>ODIN ’59</w:t>
      </w:r>
      <w:r w:rsidRPr="0017265A">
        <w:rPr>
          <w:rFonts w:ascii="Arial" w:hAnsi="Arial" w:cs="Arial"/>
          <w:color w:val="000000"/>
        </w:rPr>
        <w:t>. De volgende tactische basisprincipes moeten tijdens wedstrijden in het oog gehouden</w:t>
      </w:r>
      <w:r>
        <w:rPr>
          <w:rFonts w:ascii="Arial" w:hAnsi="Arial" w:cs="Arial"/>
          <w:color w:val="000000"/>
        </w:rPr>
        <w:t xml:space="preserve"> </w:t>
      </w:r>
      <w:r w:rsidRPr="0017265A">
        <w:rPr>
          <w:rFonts w:ascii="Arial" w:hAnsi="Arial" w:cs="Arial"/>
          <w:color w:val="000000"/>
        </w:rPr>
        <w:t>worden:</w:t>
      </w:r>
    </w:p>
    <w:p w14:paraId="48FB32F8" w14:textId="77777777" w:rsidR="00105654" w:rsidRPr="00575BBF"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575BBF">
        <w:rPr>
          <w:rFonts w:ascii="Arial" w:hAnsi="Arial" w:cs="Arial"/>
          <w:color w:val="000000"/>
        </w:rPr>
        <w:t>Vaste patronen bij de opbouw</w:t>
      </w:r>
      <w:r w:rsidR="00584F51">
        <w:rPr>
          <w:rFonts w:ascii="Arial" w:hAnsi="Arial" w:cs="Arial"/>
          <w:color w:val="000000"/>
        </w:rPr>
        <w:t>.</w:t>
      </w:r>
    </w:p>
    <w:p w14:paraId="67DF33A0" w14:textId="77777777" w:rsidR="00105654" w:rsidRPr="00575BBF"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575BBF">
        <w:rPr>
          <w:rFonts w:ascii="Arial" w:hAnsi="Arial" w:cs="Arial"/>
          <w:color w:val="000000"/>
        </w:rPr>
        <w:t>De formatie van het middenveld</w:t>
      </w:r>
      <w:r w:rsidR="00584F51">
        <w:rPr>
          <w:rFonts w:ascii="Arial" w:hAnsi="Arial" w:cs="Arial"/>
          <w:color w:val="000000"/>
        </w:rPr>
        <w:t>.</w:t>
      </w:r>
    </w:p>
    <w:p w14:paraId="78CC71AA" w14:textId="77777777" w:rsidR="00105654" w:rsidRPr="00575BBF" w:rsidRDefault="00105654" w:rsidP="007B736C">
      <w:pPr>
        <w:pStyle w:val="Lijstalinea"/>
        <w:numPr>
          <w:ilvl w:val="0"/>
          <w:numId w:val="23"/>
        </w:numPr>
        <w:autoSpaceDE w:val="0"/>
        <w:autoSpaceDN w:val="0"/>
        <w:adjustRightInd w:val="0"/>
        <w:spacing w:after="0" w:line="240" w:lineRule="auto"/>
        <w:rPr>
          <w:rFonts w:ascii="Arial" w:hAnsi="Arial" w:cs="Arial"/>
          <w:color w:val="000000"/>
        </w:rPr>
      </w:pPr>
      <w:r w:rsidRPr="00575BBF">
        <w:rPr>
          <w:rFonts w:ascii="Arial" w:hAnsi="Arial" w:cs="Arial"/>
          <w:color w:val="000000"/>
        </w:rPr>
        <w:t>Het flankspel en de voorzet</w:t>
      </w:r>
      <w:r w:rsidR="00584F51">
        <w:rPr>
          <w:rFonts w:ascii="Arial" w:hAnsi="Arial" w:cs="Arial"/>
          <w:color w:val="000000"/>
        </w:rPr>
        <w:t>.</w:t>
      </w:r>
    </w:p>
    <w:p w14:paraId="56318037" w14:textId="77777777" w:rsidR="00105654" w:rsidRPr="00575BBF" w:rsidRDefault="00105654" w:rsidP="007B736C">
      <w:pPr>
        <w:pStyle w:val="Lijstalinea"/>
        <w:numPr>
          <w:ilvl w:val="0"/>
          <w:numId w:val="24"/>
        </w:numPr>
        <w:autoSpaceDE w:val="0"/>
        <w:autoSpaceDN w:val="0"/>
        <w:adjustRightInd w:val="0"/>
        <w:spacing w:after="0" w:line="240" w:lineRule="auto"/>
        <w:rPr>
          <w:rFonts w:ascii="Arial" w:hAnsi="Arial" w:cs="Arial"/>
          <w:color w:val="000000"/>
        </w:rPr>
      </w:pPr>
      <w:r w:rsidRPr="00575BBF">
        <w:rPr>
          <w:rFonts w:ascii="Arial" w:hAnsi="Arial" w:cs="Arial"/>
          <w:color w:val="000000"/>
        </w:rPr>
        <w:t>Andere aanvalsvormen (1-2-combinatie, individuele actie, derde man, aanbieden vanuit</w:t>
      </w:r>
      <w:r>
        <w:rPr>
          <w:rFonts w:ascii="Arial" w:hAnsi="Arial" w:cs="Arial"/>
          <w:color w:val="000000"/>
        </w:rPr>
        <w:t xml:space="preserve"> </w:t>
      </w:r>
      <w:r w:rsidRPr="00575BBF">
        <w:rPr>
          <w:rFonts w:ascii="Arial" w:hAnsi="Arial" w:cs="Arial"/>
          <w:color w:val="000000"/>
        </w:rPr>
        <w:t>de tweede of derde lijn)</w:t>
      </w:r>
      <w:r w:rsidR="00584F51">
        <w:rPr>
          <w:rFonts w:ascii="Arial" w:hAnsi="Arial" w:cs="Arial"/>
          <w:color w:val="000000"/>
        </w:rPr>
        <w:t>.</w:t>
      </w:r>
    </w:p>
    <w:p w14:paraId="4410A8C1" w14:textId="77777777" w:rsidR="00105654" w:rsidRPr="00575BBF" w:rsidRDefault="00105654" w:rsidP="007B736C">
      <w:pPr>
        <w:pStyle w:val="Lijstalinea"/>
        <w:numPr>
          <w:ilvl w:val="0"/>
          <w:numId w:val="24"/>
        </w:numPr>
        <w:autoSpaceDE w:val="0"/>
        <w:autoSpaceDN w:val="0"/>
        <w:adjustRightInd w:val="0"/>
        <w:spacing w:after="0" w:line="240" w:lineRule="auto"/>
        <w:rPr>
          <w:rFonts w:ascii="Arial" w:hAnsi="Arial" w:cs="Arial"/>
          <w:color w:val="000000"/>
        </w:rPr>
      </w:pPr>
      <w:r w:rsidRPr="00575BBF">
        <w:rPr>
          <w:rFonts w:ascii="Arial" w:hAnsi="Arial" w:cs="Arial"/>
          <w:color w:val="000000"/>
        </w:rPr>
        <w:t>De varianten bij spelhervattingen</w:t>
      </w:r>
      <w:r w:rsidR="00584F51">
        <w:rPr>
          <w:rFonts w:ascii="Arial" w:hAnsi="Arial" w:cs="Arial"/>
          <w:color w:val="000000"/>
        </w:rPr>
        <w:t>.</w:t>
      </w:r>
    </w:p>
    <w:p w14:paraId="4E26C7BC" w14:textId="77777777" w:rsidR="00105654" w:rsidRPr="00575BBF" w:rsidRDefault="00105654" w:rsidP="007B736C">
      <w:pPr>
        <w:pStyle w:val="Lijstalinea"/>
        <w:numPr>
          <w:ilvl w:val="0"/>
          <w:numId w:val="24"/>
        </w:numPr>
        <w:autoSpaceDE w:val="0"/>
        <w:autoSpaceDN w:val="0"/>
        <w:adjustRightInd w:val="0"/>
        <w:spacing w:after="0" w:line="240" w:lineRule="auto"/>
        <w:rPr>
          <w:rFonts w:ascii="Arial" w:hAnsi="Arial" w:cs="Arial"/>
          <w:color w:val="000000"/>
        </w:rPr>
      </w:pPr>
      <w:r w:rsidRPr="00575BBF">
        <w:rPr>
          <w:rFonts w:ascii="Arial" w:hAnsi="Arial" w:cs="Arial"/>
          <w:color w:val="000000"/>
        </w:rPr>
        <w:t xml:space="preserve">Wanneer inzakken van de aanvallers en wanneer </w:t>
      </w:r>
      <w:proofErr w:type="spellStart"/>
      <w:r w:rsidRPr="00575BBF">
        <w:rPr>
          <w:rFonts w:ascii="Arial" w:hAnsi="Arial" w:cs="Arial"/>
          <w:color w:val="000000"/>
        </w:rPr>
        <w:t>drukzetten</w:t>
      </w:r>
      <w:proofErr w:type="spellEnd"/>
      <w:r w:rsidR="00584F51">
        <w:rPr>
          <w:rFonts w:ascii="Arial" w:hAnsi="Arial" w:cs="Arial"/>
          <w:color w:val="000000"/>
        </w:rPr>
        <w:t>.</w:t>
      </w:r>
    </w:p>
    <w:p w14:paraId="40C9460C" w14:textId="77777777" w:rsidR="00105654" w:rsidRDefault="00105654" w:rsidP="007B736C">
      <w:pPr>
        <w:pStyle w:val="Lijstalinea"/>
        <w:numPr>
          <w:ilvl w:val="0"/>
          <w:numId w:val="24"/>
        </w:numPr>
        <w:autoSpaceDE w:val="0"/>
        <w:autoSpaceDN w:val="0"/>
        <w:adjustRightInd w:val="0"/>
        <w:spacing w:after="0" w:line="240" w:lineRule="auto"/>
        <w:rPr>
          <w:rFonts w:ascii="Arial" w:hAnsi="Arial" w:cs="Arial"/>
          <w:color w:val="000000"/>
        </w:rPr>
      </w:pPr>
      <w:r w:rsidRPr="00575BBF">
        <w:rPr>
          <w:rFonts w:ascii="Arial" w:hAnsi="Arial" w:cs="Arial"/>
          <w:color w:val="000000"/>
        </w:rPr>
        <w:t>Knijpen als de bal aan de andere kant is</w:t>
      </w:r>
      <w:r w:rsidR="00584F51">
        <w:rPr>
          <w:rFonts w:ascii="Arial" w:hAnsi="Arial" w:cs="Arial"/>
          <w:color w:val="000000"/>
        </w:rPr>
        <w:t>.</w:t>
      </w:r>
    </w:p>
    <w:p w14:paraId="04911088" w14:textId="77777777" w:rsidR="00105654" w:rsidRPr="00575BBF" w:rsidRDefault="00105654" w:rsidP="007B736C">
      <w:pPr>
        <w:pStyle w:val="Lijstalinea"/>
        <w:autoSpaceDE w:val="0"/>
        <w:autoSpaceDN w:val="0"/>
        <w:adjustRightInd w:val="0"/>
        <w:spacing w:after="0" w:line="240" w:lineRule="auto"/>
        <w:rPr>
          <w:rFonts w:ascii="Arial" w:hAnsi="Arial" w:cs="Arial"/>
          <w:color w:val="000000"/>
        </w:rPr>
      </w:pPr>
    </w:p>
    <w:p w14:paraId="4C33E089" w14:textId="77777777" w:rsidR="00105654" w:rsidRDefault="006B72B8" w:rsidP="007B736C">
      <w:pPr>
        <w:autoSpaceDE w:val="0"/>
        <w:autoSpaceDN w:val="0"/>
        <w:adjustRightInd w:val="0"/>
        <w:spacing w:after="0" w:line="240" w:lineRule="auto"/>
        <w:rPr>
          <w:rFonts w:ascii="Arial" w:hAnsi="Arial" w:cs="Arial"/>
          <w:b/>
          <w:bCs/>
          <w:color w:val="000000"/>
        </w:rPr>
      </w:pPr>
      <w:r>
        <w:rPr>
          <w:rFonts w:ascii="Arial" w:hAnsi="Arial" w:cs="Arial"/>
          <w:b/>
          <w:bCs/>
          <w:color w:val="000000"/>
        </w:rPr>
        <w:t>4.4.6 JO</w:t>
      </w:r>
      <w:r w:rsidR="00105654">
        <w:rPr>
          <w:rFonts w:ascii="Arial" w:hAnsi="Arial" w:cs="Arial"/>
          <w:b/>
          <w:bCs/>
          <w:color w:val="000000"/>
        </w:rPr>
        <w:t>18/19</w:t>
      </w:r>
    </w:p>
    <w:p w14:paraId="7D39CB45" w14:textId="77777777" w:rsidR="00105654" w:rsidRPr="00575BBF" w:rsidRDefault="00105654" w:rsidP="007B736C">
      <w:pPr>
        <w:autoSpaceDE w:val="0"/>
        <w:autoSpaceDN w:val="0"/>
        <w:adjustRightInd w:val="0"/>
        <w:spacing w:after="0" w:line="240" w:lineRule="auto"/>
        <w:rPr>
          <w:rFonts w:ascii="Arial" w:hAnsi="Arial" w:cs="Arial"/>
          <w:bCs/>
          <w:i/>
          <w:color w:val="000000"/>
        </w:rPr>
      </w:pPr>
      <w:r w:rsidRPr="00575BBF">
        <w:rPr>
          <w:rFonts w:ascii="Arial" w:hAnsi="Arial" w:cs="Arial"/>
          <w:bCs/>
          <w:i/>
          <w:color w:val="000000"/>
        </w:rPr>
        <w:t>Leeftijdskenmerken</w:t>
      </w:r>
    </w:p>
    <w:p w14:paraId="2D381EAA" w14:textId="77777777" w:rsidR="00105654" w:rsidRPr="00575BBF" w:rsidRDefault="00105654" w:rsidP="007B736C">
      <w:pPr>
        <w:pStyle w:val="Lijstalinea"/>
        <w:numPr>
          <w:ilvl w:val="0"/>
          <w:numId w:val="24"/>
        </w:numPr>
        <w:autoSpaceDE w:val="0"/>
        <w:autoSpaceDN w:val="0"/>
        <w:adjustRightInd w:val="0"/>
        <w:spacing w:after="0" w:line="240" w:lineRule="auto"/>
        <w:rPr>
          <w:rFonts w:ascii="Arial" w:hAnsi="Arial" w:cs="Arial"/>
          <w:color w:val="000000"/>
        </w:rPr>
      </w:pPr>
      <w:r w:rsidRPr="00575BBF">
        <w:rPr>
          <w:rFonts w:ascii="Arial" w:hAnsi="Arial" w:cs="Arial"/>
          <w:color w:val="000000"/>
        </w:rPr>
        <w:t>Op deze leeftijd ontstaat een bepaalde mate van geestelijke stabiliteit.</w:t>
      </w:r>
    </w:p>
    <w:p w14:paraId="5CFD1854" w14:textId="77777777" w:rsidR="00105654" w:rsidRPr="00575BBF" w:rsidRDefault="00105654" w:rsidP="007B736C">
      <w:pPr>
        <w:pStyle w:val="Lijstalinea"/>
        <w:numPr>
          <w:ilvl w:val="0"/>
          <w:numId w:val="24"/>
        </w:numPr>
        <w:autoSpaceDE w:val="0"/>
        <w:autoSpaceDN w:val="0"/>
        <w:adjustRightInd w:val="0"/>
        <w:spacing w:after="0" w:line="240" w:lineRule="auto"/>
        <w:rPr>
          <w:rFonts w:ascii="Arial" w:hAnsi="Arial" w:cs="Arial"/>
          <w:color w:val="000000"/>
        </w:rPr>
      </w:pPr>
      <w:r w:rsidRPr="00575BBF">
        <w:rPr>
          <w:rFonts w:ascii="Arial" w:hAnsi="Arial" w:cs="Arial"/>
          <w:color w:val="000000"/>
        </w:rPr>
        <w:t>Onrust maakt plaats voor een wat beheerster optreden.</w:t>
      </w:r>
    </w:p>
    <w:p w14:paraId="749B2DAC" w14:textId="77777777" w:rsidR="00105654" w:rsidRPr="00575BBF" w:rsidRDefault="00105654" w:rsidP="007B736C">
      <w:pPr>
        <w:pStyle w:val="Lijstalinea"/>
        <w:numPr>
          <w:ilvl w:val="0"/>
          <w:numId w:val="25"/>
        </w:numPr>
        <w:autoSpaceDE w:val="0"/>
        <w:autoSpaceDN w:val="0"/>
        <w:adjustRightInd w:val="0"/>
        <w:spacing w:after="0" w:line="240" w:lineRule="auto"/>
        <w:rPr>
          <w:rFonts w:ascii="Arial" w:hAnsi="Arial" w:cs="Arial"/>
          <w:color w:val="000000"/>
        </w:rPr>
      </w:pPr>
      <w:r w:rsidRPr="00575BBF">
        <w:rPr>
          <w:rFonts w:ascii="Arial" w:hAnsi="Arial" w:cs="Arial"/>
          <w:color w:val="000000"/>
        </w:rPr>
        <w:t>Ook fysiek meer stabiliteit, beheerste vaardigheden komen versterkt terug indien in de JO16/17</w:t>
      </w:r>
      <w:r>
        <w:rPr>
          <w:rFonts w:ascii="Arial" w:hAnsi="Arial" w:cs="Arial"/>
          <w:color w:val="000000"/>
        </w:rPr>
        <w:t xml:space="preserve"> </w:t>
      </w:r>
      <w:r w:rsidRPr="00575BBF">
        <w:rPr>
          <w:rFonts w:ascii="Arial" w:hAnsi="Arial" w:cs="Arial"/>
          <w:color w:val="000000"/>
        </w:rPr>
        <w:t>periode goed gewerkt is.</w:t>
      </w:r>
    </w:p>
    <w:p w14:paraId="0034138D" w14:textId="77777777" w:rsidR="00105654" w:rsidRPr="00575BBF" w:rsidRDefault="00105654" w:rsidP="007B736C">
      <w:pPr>
        <w:pStyle w:val="Lijstalinea"/>
        <w:numPr>
          <w:ilvl w:val="0"/>
          <w:numId w:val="25"/>
        </w:numPr>
        <w:autoSpaceDE w:val="0"/>
        <w:autoSpaceDN w:val="0"/>
        <w:adjustRightInd w:val="0"/>
        <w:spacing w:after="0" w:line="240" w:lineRule="auto"/>
        <w:rPr>
          <w:rFonts w:ascii="Arial" w:hAnsi="Arial" w:cs="Arial"/>
          <w:color w:val="000000"/>
        </w:rPr>
      </w:pPr>
      <w:r w:rsidRPr="00575BBF">
        <w:rPr>
          <w:rFonts w:ascii="Arial" w:hAnsi="Arial" w:cs="Arial"/>
          <w:color w:val="000000"/>
        </w:rPr>
        <w:t>Spelers hebben meer oog voor eigen prestaties en ook voor die van hun teamgenoten.</w:t>
      </w:r>
    </w:p>
    <w:p w14:paraId="68DEC9A2" w14:textId="77777777" w:rsidR="00105654" w:rsidRPr="00575BBF" w:rsidRDefault="00105654" w:rsidP="007B736C">
      <w:pPr>
        <w:pStyle w:val="Lijstalinea"/>
        <w:numPr>
          <w:ilvl w:val="0"/>
          <w:numId w:val="25"/>
        </w:numPr>
        <w:autoSpaceDE w:val="0"/>
        <w:autoSpaceDN w:val="0"/>
        <w:adjustRightInd w:val="0"/>
        <w:spacing w:after="0" w:line="240" w:lineRule="auto"/>
        <w:rPr>
          <w:rFonts w:ascii="Arial" w:hAnsi="Arial" w:cs="Arial"/>
          <w:color w:val="000000"/>
        </w:rPr>
      </w:pPr>
      <w:r w:rsidRPr="00575BBF">
        <w:rPr>
          <w:rFonts w:ascii="Arial" w:hAnsi="Arial" w:cs="Arial"/>
          <w:color w:val="000000"/>
        </w:rPr>
        <w:t>Streven naar medeverantwoording.</w:t>
      </w:r>
    </w:p>
    <w:p w14:paraId="45EA3BA5" w14:textId="77777777" w:rsidR="00105654" w:rsidRPr="00575BBF" w:rsidRDefault="00105654" w:rsidP="007B736C">
      <w:pPr>
        <w:pStyle w:val="Lijstalinea"/>
        <w:numPr>
          <w:ilvl w:val="0"/>
          <w:numId w:val="25"/>
        </w:numPr>
        <w:autoSpaceDE w:val="0"/>
        <w:autoSpaceDN w:val="0"/>
        <w:adjustRightInd w:val="0"/>
        <w:spacing w:after="0" w:line="240" w:lineRule="auto"/>
        <w:rPr>
          <w:rFonts w:ascii="Arial" w:hAnsi="Arial" w:cs="Arial"/>
          <w:color w:val="000000"/>
        </w:rPr>
      </w:pPr>
      <w:r w:rsidRPr="00575BBF">
        <w:rPr>
          <w:rFonts w:ascii="Arial" w:hAnsi="Arial" w:cs="Arial"/>
          <w:color w:val="000000"/>
        </w:rPr>
        <w:t>Verdere wedstrijdrijpheid is nu een kwestie van veel trainen en het opdoen van de nodige</w:t>
      </w:r>
      <w:r>
        <w:rPr>
          <w:rFonts w:ascii="Arial" w:hAnsi="Arial" w:cs="Arial"/>
          <w:color w:val="000000"/>
        </w:rPr>
        <w:t xml:space="preserve"> </w:t>
      </w:r>
      <w:r w:rsidRPr="00575BBF">
        <w:rPr>
          <w:rFonts w:ascii="Arial" w:hAnsi="Arial" w:cs="Arial"/>
          <w:color w:val="000000"/>
        </w:rPr>
        <w:t>wedstrijdervaring.</w:t>
      </w:r>
    </w:p>
    <w:p w14:paraId="45FF1177" w14:textId="77777777" w:rsidR="00105654" w:rsidRDefault="00105654" w:rsidP="007B736C">
      <w:pPr>
        <w:pStyle w:val="Lijstalinea"/>
        <w:numPr>
          <w:ilvl w:val="0"/>
          <w:numId w:val="25"/>
        </w:numPr>
        <w:autoSpaceDE w:val="0"/>
        <w:autoSpaceDN w:val="0"/>
        <w:adjustRightInd w:val="0"/>
        <w:spacing w:after="0" w:line="240" w:lineRule="auto"/>
        <w:rPr>
          <w:rFonts w:ascii="Arial" w:hAnsi="Arial" w:cs="Arial"/>
          <w:color w:val="000000"/>
        </w:rPr>
      </w:pPr>
      <w:r w:rsidRPr="00575BBF">
        <w:rPr>
          <w:rFonts w:ascii="Arial" w:hAnsi="Arial" w:cs="Arial"/>
          <w:color w:val="000000"/>
        </w:rPr>
        <w:t xml:space="preserve">Sommige </w:t>
      </w:r>
      <w:r w:rsidR="00210109">
        <w:rPr>
          <w:rFonts w:ascii="Arial" w:hAnsi="Arial" w:cs="Arial"/>
        </w:rPr>
        <w:t xml:space="preserve">JO 18/19 spelers </w:t>
      </w:r>
      <w:r w:rsidRPr="00575BBF">
        <w:rPr>
          <w:rFonts w:ascii="Arial" w:hAnsi="Arial" w:cs="Arial"/>
          <w:color w:val="000000"/>
        </w:rPr>
        <w:t>zitten in de eindfase van het voortgezet onderwijs, sommige studeren</w:t>
      </w:r>
      <w:r>
        <w:rPr>
          <w:rFonts w:ascii="Arial" w:hAnsi="Arial" w:cs="Arial"/>
          <w:color w:val="000000"/>
        </w:rPr>
        <w:t xml:space="preserve"> </w:t>
      </w:r>
      <w:r w:rsidRPr="00575BBF">
        <w:rPr>
          <w:rFonts w:ascii="Arial" w:hAnsi="Arial" w:cs="Arial"/>
          <w:color w:val="000000"/>
        </w:rPr>
        <w:t>al, en weer anderen werken mogelijk al.</w:t>
      </w:r>
    </w:p>
    <w:p w14:paraId="654DEAFA" w14:textId="77777777" w:rsidR="00105654" w:rsidRPr="00575BBF" w:rsidRDefault="00105654" w:rsidP="007B736C">
      <w:pPr>
        <w:pStyle w:val="Lijstalinea"/>
        <w:autoSpaceDE w:val="0"/>
        <w:autoSpaceDN w:val="0"/>
        <w:adjustRightInd w:val="0"/>
        <w:spacing w:after="0" w:line="240" w:lineRule="auto"/>
        <w:rPr>
          <w:rFonts w:ascii="Arial" w:hAnsi="Arial" w:cs="Arial"/>
          <w:color w:val="000000"/>
        </w:rPr>
      </w:pPr>
    </w:p>
    <w:p w14:paraId="793C7679" w14:textId="77777777" w:rsidR="00105654" w:rsidRPr="00575BBF" w:rsidRDefault="00105654" w:rsidP="007B736C">
      <w:pPr>
        <w:autoSpaceDE w:val="0"/>
        <w:autoSpaceDN w:val="0"/>
        <w:adjustRightInd w:val="0"/>
        <w:spacing w:after="0" w:line="240" w:lineRule="auto"/>
        <w:rPr>
          <w:rFonts w:ascii="Arial" w:hAnsi="Arial" w:cs="Arial"/>
          <w:bCs/>
          <w:i/>
          <w:color w:val="000000"/>
        </w:rPr>
      </w:pPr>
      <w:r w:rsidRPr="00575BBF">
        <w:rPr>
          <w:rFonts w:ascii="Arial" w:hAnsi="Arial" w:cs="Arial"/>
          <w:bCs/>
          <w:i/>
          <w:color w:val="000000"/>
        </w:rPr>
        <w:t>Algemene doelstellingen</w:t>
      </w:r>
    </w:p>
    <w:p w14:paraId="1F99F140" w14:textId="77777777" w:rsidR="00105654" w:rsidRPr="00575BBF" w:rsidRDefault="00105654" w:rsidP="007B736C">
      <w:pPr>
        <w:pStyle w:val="Lijstalinea"/>
        <w:numPr>
          <w:ilvl w:val="0"/>
          <w:numId w:val="25"/>
        </w:numPr>
        <w:autoSpaceDE w:val="0"/>
        <w:autoSpaceDN w:val="0"/>
        <w:adjustRightInd w:val="0"/>
        <w:spacing w:after="0" w:line="240" w:lineRule="auto"/>
        <w:rPr>
          <w:rFonts w:ascii="Arial" w:hAnsi="Arial" w:cs="Arial"/>
          <w:color w:val="000000"/>
        </w:rPr>
      </w:pPr>
      <w:r w:rsidRPr="00575BBF">
        <w:rPr>
          <w:rFonts w:ascii="Arial" w:hAnsi="Arial" w:cs="Arial"/>
          <w:color w:val="000000"/>
        </w:rPr>
        <w:t>Inzichtelijke rijping en ontwikkelen van de competitie: optimale rijpheid voor</w:t>
      </w:r>
    </w:p>
    <w:p w14:paraId="6FC8F04D" w14:textId="77777777" w:rsidR="00105654" w:rsidRPr="00575BBF" w:rsidRDefault="00105654" w:rsidP="007B736C">
      <w:pPr>
        <w:pStyle w:val="Lijstalinea"/>
        <w:numPr>
          <w:ilvl w:val="0"/>
          <w:numId w:val="26"/>
        </w:numPr>
        <w:autoSpaceDE w:val="0"/>
        <w:autoSpaceDN w:val="0"/>
        <w:adjustRightInd w:val="0"/>
        <w:spacing w:after="0" w:line="240" w:lineRule="auto"/>
        <w:rPr>
          <w:rFonts w:ascii="Arial" w:hAnsi="Arial" w:cs="Arial"/>
          <w:color w:val="000000"/>
        </w:rPr>
      </w:pPr>
      <w:r w:rsidRPr="00575BBF">
        <w:rPr>
          <w:rFonts w:ascii="Arial" w:hAnsi="Arial" w:cs="Arial"/>
          <w:color w:val="000000"/>
        </w:rPr>
        <w:t>seniorenvoetbal.</w:t>
      </w:r>
    </w:p>
    <w:p w14:paraId="0AB7A1D4" w14:textId="77777777" w:rsidR="00105654" w:rsidRPr="00BF5984" w:rsidRDefault="00105654" w:rsidP="007B736C">
      <w:pPr>
        <w:pStyle w:val="Lijstalinea"/>
        <w:numPr>
          <w:ilvl w:val="0"/>
          <w:numId w:val="26"/>
        </w:numPr>
        <w:autoSpaceDE w:val="0"/>
        <w:autoSpaceDN w:val="0"/>
        <w:adjustRightInd w:val="0"/>
        <w:spacing w:after="0" w:line="240" w:lineRule="auto"/>
        <w:rPr>
          <w:rFonts w:ascii="Arial" w:hAnsi="Arial" w:cs="Arial"/>
          <w:color w:val="000000"/>
        </w:rPr>
      </w:pPr>
      <w:r w:rsidRPr="00BF5984">
        <w:rPr>
          <w:rFonts w:ascii="Arial" w:hAnsi="Arial" w:cs="Arial"/>
          <w:color w:val="000000"/>
        </w:rPr>
        <w:t>Leren winnen van de wedstrijd: taaktraining per positie, leren wat er in de verschillende</w:t>
      </w:r>
      <w:r w:rsidR="00BF5984">
        <w:rPr>
          <w:rFonts w:ascii="Arial" w:hAnsi="Arial" w:cs="Arial"/>
          <w:color w:val="000000"/>
        </w:rPr>
        <w:t xml:space="preserve"> </w:t>
      </w:r>
      <w:r w:rsidRPr="00BF5984">
        <w:rPr>
          <w:rFonts w:ascii="Arial" w:hAnsi="Arial" w:cs="Arial"/>
          <w:color w:val="000000"/>
        </w:rPr>
        <w:t>taken gevraagd wordt, specialist worden.</w:t>
      </w:r>
    </w:p>
    <w:p w14:paraId="41C7EC33" w14:textId="77777777" w:rsidR="00105654" w:rsidRPr="00575BBF" w:rsidRDefault="00105654" w:rsidP="007B736C">
      <w:pPr>
        <w:pStyle w:val="Lijstalinea"/>
        <w:numPr>
          <w:ilvl w:val="0"/>
          <w:numId w:val="26"/>
        </w:numPr>
        <w:autoSpaceDE w:val="0"/>
        <w:autoSpaceDN w:val="0"/>
        <w:adjustRightInd w:val="0"/>
        <w:spacing w:after="0" w:line="240" w:lineRule="auto"/>
        <w:rPr>
          <w:rFonts w:ascii="Arial" w:hAnsi="Arial" w:cs="Arial"/>
          <w:color w:val="000000"/>
        </w:rPr>
      </w:pPr>
      <w:r w:rsidRPr="00575BBF">
        <w:rPr>
          <w:rFonts w:ascii="Arial" w:hAnsi="Arial" w:cs="Arial"/>
          <w:color w:val="000000"/>
        </w:rPr>
        <w:t>Leren om als individu en linie in dienst van teamprestatie te spelen.</w:t>
      </w:r>
    </w:p>
    <w:p w14:paraId="2DBD447C" w14:textId="77777777" w:rsidR="00105654" w:rsidRPr="00575BBF" w:rsidRDefault="00105654" w:rsidP="007B736C">
      <w:pPr>
        <w:pStyle w:val="Lijstalinea"/>
        <w:numPr>
          <w:ilvl w:val="0"/>
          <w:numId w:val="26"/>
        </w:numPr>
        <w:autoSpaceDE w:val="0"/>
        <w:autoSpaceDN w:val="0"/>
        <w:adjustRightInd w:val="0"/>
        <w:spacing w:after="0" w:line="240" w:lineRule="auto"/>
        <w:rPr>
          <w:rFonts w:ascii="Arial" w:hAnsi="Arial" w:cs="Arial"/>
          <w:color w:val="000000"/>
        </w:rPr>
      </w:pPr>
      <w:r w:rsidRPr="00575BBF">
        <w:rPr>
          <w:rFonts w:ascii="Arial" w:hAnsi="Arial" w:cs="Arial"/>
          <w:color w:val="000000"/>
        </w:rPr>
        <w:t>Gewenning aan het seniorenvoetbal gaat nu een belangrijke rol spelen.</w:t>
      </w:r>
    </w:p>
    <w:p w14:paraId="50F9085C" w14:textId="77777777" w:rsidR="00105654" w:rsidRPr="00575BBF" w:rsidRDefault="00105654" w:rsidP="007B736C">
      <w:pPr>
        <w:pStyle w:val="Lijstalinea"/>
        <w:numPr>
          <w:ilvl w:val="0"/>
          <w:numId w:val="26"/>
        </w:numPr>
        <w:autoSpaceDE w:val="0"/>
        <w:autoSpaceDN w:val="0"/>
        <w:adjustRightInd w:val="0"/>
        <w:spacing w:after="0" w:line="240" w:lineRule="auto"/>
        <w:rPr>
          <w:rFonts w:ascii="Arial" w:hAnsi="Arial" w:cs="Arial"/>
          <w:color w:val="000000"/>
        </w:rPr>
      </w:pPr>
      <w:r w:rsidRPr="00575BBF">
        <w:rPr>
          <w:rFonts w:ascii="Arial" w:hAnsi="Arial" w:cs="Arial"/>
          <w:color w:val="000000"/>
        </w:rPr>
        <w:t>De spelers moeten leren omgaan (‘professioneel reageren’) met andere vormen van</w:t>
      </w:r>
    </w:p>
    <w:p w14:paraId="7CC29DEA" w14:textId="77777777" w:rsidR="00105654" w:rsidRDefault="00105654" w:rsidP="00BF5984">
      <w:pPr>
        <w:pStyle w:val="Lijstalinea"/>
        <w:autoSpaceDE w:val="0"/>
        <w:autoSpaceDN w:val="0"/>
        <w:adjustRightInd w:val="0"/>
        <w:spacing w:after="0" w:line="240" w:lineRule="auto"/>
        <w:rPr>
          <w:rFonts w:ascii="Arial" w:hAnsi="Arial" w:cs="Arial"/>
          <w:color w:val="000000"/>
        </w:rPr>
      </w:pPr>
      <w:r w:rsidRPr="00575BBF">
        <w:rPr>
          <w:rFonts w:ascii="Arial" w:hAnsi="Arial" w:cs="Arial"/>
          <w:color w:val="000000"/>
        </w:rPr>
        <w:t>weerstand zoals de scheidsrechter, het publiek en de tegenstander.</w:t>
      </w:r>
    </w:p>
    <w:p w14:paraId="51311ACF" w14:textId="77777777" w:rsidR="00105654" w:rsidRPr="00575BBF" w:rsidRDefault="00105654" w:rsidP="007B736C">
      <w:pPr>
        <w:pStyle w:val="Lijstalinea"/>
        <w:autoSpaceDE w:val="0"/>
        <w:autoSpaceDN w:val="0"/>
        <w:adjustRightInd w:val="0"/>
        <w:spacing w:after="0" w:line="240" w:lineRule="auto"/>
        <w:rPr>
          <w:rFonts w:ascii="Arial" w:hAnsi="Arial" w:cs="Arial"/>
          <w:color w:val="000000"/>
        </w:rPr>
      </w:pPr>
    </w:p>
    <w:p w14:paraId="63DE5A54" w14:textId="77777777" w:rsidR="00105654" w:rsidRPr="00575BBF" w:rsidRDefault="00105654" w:rsidP="007B736C">
      <w:pPr>
        <w:autoSpaceDE w:val="0"/>
        <w:autoSpaceDN w:val="0"/>
        <w:adjustRightInd w:val="0"/>
        <w:spacing w:after="0" w:line="240" w:lineRule="auto"/>
        <w:rPr>
          <w:rFonts w:ascii="Arial" w:hAnsi="Arial" w:cs="Arial"/>
          <w:bCs/>
          <w:i/>
          <w:color w:val="000000"/>
        </w:rPr>
      </w:pPr>
      <w:r w:rsidRPr="00575BBF">
        <w:rPr>
          <w:rFonts w:ascii="Arial" w:hAnsi="Arial" w:cs="Arial"/>
          <w:bCs/>
          <w:i/>
          <w:color w:val="000000"/>
        </w:rPr>
        <w:t>De trainingen</w:t>
      </w:r>
    </w:p>
    <w:p w14:paraId="643C2E44" w14:textId="77777777" w:rsidR="00105654" w:rsidRPr="00584F51" w:rsidRDefault="00105654" w:rsidP="007B736C">
      <w:pPr>
        <w:pStyle w:val="Lijstalinea"/>
        <w:numPr>
          <w:ilvl w:val="0"/>
          <w:numId w:val="27"/>
        </w:numPr>
        <w:autoSpaceDE w:val="0"/>
        <w:autoSpaceDN w:val="0"/>
        <w:adjustRightInd w:val="0"/>
        <w:spacing w:after="0" w:line="240" w:lineRule="auto"/>
        <w:rPr>
          <w:rFonts w:ascii="Arial" w:hAnsi="Arial" w:cs="Arial"/>
          <w:color w:val="000000"/>
        </w:rPr>
      </w:pPr>
      <w:r w:rsidRPr="00584F51">
        <w:rPr>
          <w:rFonts w:ascii="Arial" w:hAnsi="Arial" w:cs="Arial"/>
          <w:iCs/>
          <w:color w:val="000000"/>
        </w:rPr>
        <w:t>Wedstrijdsituaties trainen</w:t>
      </w:r>
      <w:r w:rsidRPr="00584F51">
        <w:rPr>
          <w:rFonts w:ascii="Arial" w:hAnsi="Arial" w:cs="Arial"/>
          <w:color w:val="000000"/>
        </w:rPr>
        <w:t>: allerlei partij en positiespelen, waarbij de coaching zeer</w:t>
      </w:r>
      <w:r w:rsidR="00584F51" w:rsidRPr="00584F51">
        <w:rPr>
          <w:rFonts w:ascii="Arial" w:hAnsi="Arial" w:cs="Arial"/>
          <w:color w:val="000000"/>
        </w:rPr>
        <w:t xml:space="preserve"> </w:t>
      </w:r>
      <w:r w:rsidRPr="00584F51">
        <w:rPr>
          <w:rFonts w:ascii="Arial" w:hAnsi="Arial" w:cs="Arial"/>
          <w:color w:val="000000"/>
        </w:rPr>
        <w:t>nadrukkelijk gericht is op de hoge handelingssnelheid en de spelers wijzen op hun</w:t>
      </w:r>
      <w:r w:rsidR="00584F51">
        <w:rPr>
          <w:rFonts w:ascii="Arial" w:hAnsi="Arial" w:cs="Arial"/>
          <w:color w:val="000000"/>
        </w:rPr>
        <w:t xml:space="preserve"> </w:t>
      </w:r>
      <w:r w:rsidRPr="00584F51">
        <w:rPr>
          <w:rFonts w:ascii="Arial" w:hAnsi="Arial" w:cs="Arial"/>
          <w:color w:val="000000"/>
        </w:rPr>
        <w:t>verantwoordelijkheden (hoe te handelen in welke situatie).</w:t>
      </w:r>
    </w:p>
    <w:p w14:paraId="73C7DA2A" w14:textId="77777777" w:rsidR="00E27A9B" w:rsidRPr="00584F51" w:rsidRDefault="00105654" w:rsidP="007B736C">
      <w:pPr>
        <w:pStyle w:val="Lijstalinea"/>
        <w:numPr>
          <w:ilvl w:val="0"/>
          <w:numId w:val="27"/>
        </w:numPr>
        <w:autoSpaceDE w:val="0"/>
        <w:autoSpaceDN w:val="0"/>
        <w:adjustRightInd w:val="0"/>
        <w:spacing w:after="0" w:line="240" w:lineRule="auto"/>
        <w:rPr>
          <w:rFonts w:ascii="Arial" w:hAnsi="Arial" w:cs="Arial"/>
          <w:color w:val="000000"/>
        </w:rPr>
      </w:pPr>
      <w:r w:rsidRPr="00584F51">
        <w:rPr>
          <w:rFonts w:ascii="Arial" w:hAnsi="Arial" w:cs="Arial"/>
          <w:iCs/>
          <w:color w:val="000000"/>
        </w:rPr>
        <w:t>Taaktraining</w:t>
      </w:r>
      <w:r w:rsidRPr="00584F51">
        <w:rPr>
          <w:rFonts w:ascii="Arial" w:hAnsi="Arial" w:cs="Arial"/>
          <w:color w:val="000000"/>
        </w:rPr>
        <w:t>: bovenstaande altijd in relatie stellen tot specifieke taken / functies binnen</w:t>
      </w:r>
      <w:r w:rsidR="00E27A9B" w:rsidRPr="00584F51">
        <w:rPr>
          <w:rFonts w:ascii="Arial" w:hAnsi="Arial" w:cs="Arial"/>
          <w:color w:val="000000"/>
        </w:rPr>
        <w:t xml:space="preserve"> </w:t>
      </w:r>
      <w:r w:rsidRPr="00584F51">
        <w:rPr>
          <w:rFonts w:ascii="Arial" w:hAnsi="Arial" w:cs="Arial"/>
          <w:color w:val="000000"/>
        </w:rPr>
        <w:t xml:space="preserve">het team bij (voorlopig) 1:4:3:3. </w:t>
      </w:r>
    </w:p>
    <w:p w14:paraId="550979F0" w14:textId="77777777" w:rsidR="00105654" w:rsidRPr="00584F51" w:rsidRDefault="00105654" w:rsidP="001B272F">
      <w:pPr>
        <w:pStyle w:val="Lijstalinea"/>
        <w:numPr>
          <w:ilvl w:val="0"/>
          <w:numId w:val="27"/>
        </w:numPr>
        <w:autoSpaceDE w:val="0"/>
        <w:autoSpaceDN w:val="0"/>
        <w:adjustRightInd w:val="0"/>
        <w:spacing w:after="0" w:line="240" w:lineRule="auto"/>
        <w:rPr>
          <w:rFonts w:ascii="Arial" w:hAnsi="Arial" w:cs="Arial"/>
          <w:color w:val="000000"/>
        </w:rPr>
      </w:pPr>
      <w:r w:rsidRPr="00584F51">
        <w:rPr>
          <w:rFonts w:ascii="Arial" w:hAnsi="Arial" w:cs="Arial"/>
          <w:iCs/>
          <w:color w:val="000000"/>
        </w:rPr>
        <w:lastRenderedPageBreak/>
        <w:t>Mentale training</w:t>
      </w:r>
      <w:r w:rsidRPr="00584F51">
        <w:rPr>
          <w:rFonts w:ascii="Arial" w:hAnsi="Arial" w:cs="Arial"/>
          <w:color w:val="000000"/>
        </w:rPr>
        <w:t>: voorbereiden op het seniorenvoetbal, alles gaat daar nog sneller, harder</w:t>
      </w:r>
      <w:r w:rsidR="00584F51" w:rsidRPr="00584F51">
        <w:rPr>
          <w:rFonts w:ascii="Arial" w:hAnsi="Arial" w:cs="Arial"/>
          <w:color w:val="000000"/>
        </w:rPr>
        <w:t xml:space="preserve"> </w:t>
      </w:r>
      <w:r w:rsidRPr="00584F51">
        <w:rPr>
          <w:rFonts w:ascii="Arial" w:hAnsi="Arial" w:cs="Arial"/>
          <w:color w:val="000000"/>
        </w:rPr>
        <w:t>en je speelt straks tegen spelers met vooral meer ervaring.</w:t>
      </w:r>
    </w:p>
    <w:p w14:paraId="6797CF9E" w14:textId="77777777" w:rsidR="00105654" w:rsidRDefault="00105654" w:rsidP="001B272F">
      <w:pPr>
        <w:autoSpaceDE w:val="0"/>
        <w:autoSpaceDN w:val="0"/>
        <w:adjustRightInd w:val="0"/>
        <w:spacing w:after="0" w:line="240" w:lineRule="auto"/>
        <w:rPr>
          <w:rFonts w:ascii="Arial" w:hAnsi="Arial" w:cs="Arial"/>
          <w:color w:val="000000"/>
        </w:rPr>
      </w:pPr>
    </w:p>
    <w:p w14:paraId="4604BBA9" w14:textId="77777777" w:rsidR="00105654" w:rsidRPr="002A490A" w:rsidRDefault="00105654" w:rsidP="001B272F">
      <w:pPr>
        <w:autoSpaceDE w:val="0"/>
        <w:autoSpaceDN w:val="0"/>
        <w:adjustRightInd w:val="0"/>
        <w:spacing w:after="0" w:line="240" w:lineRule="auto"/>
        <w:rPr>
          <w:rFonts w:ascii="Arial" w:hAnsi="Arial" w:cs="Arial"/>
          <w:i/>
          <w:color w:val="000000"/>
        </w:rPr>
      </w:pPr>
      <w:r w:rsidRPr="002A490A">
        <w:rPr>
          <w:rFonts w:ascii="Arial" w:hAnsi="Arial" w:cs="Arial"/>
          <w:i/>
          <w:color w:val="000000"/>
        </w:rPr>
        <w:t xml:space="preserve">Methodische aanpak van de </w:t>
      </w:r>
      <w:r w:rsidR="006B72B8" w:rsidRPr="002A490A">
        <w:rPr>
          <w:rFonts w:ascii="Arial" w:hAnsi="Arial" w:cs="Arial"/>
          <w:i/>
          <w:color w:val="000000"/>
        </w:rPr>
        <w:t>vier</w:t>
      </w:r>
      <w:r w:rsidRPr="002A490A">
        <w:rPr>
          <w:rFonts w:ascii="Arial" w:hAnsi="Arial" w:cs="Arial"/>
          <w:i/>
          <w:color w:val="000000"/>
        </w:rPr>
        <w:t xml:space="preserve"> hoofdmomenten van het voetbal:</w:t>
      </w:r>
    </w:p>
    <w:p w14:paraId="3EA02560" w14:textId="77777777" w:rsidR="00105654" w:rsidRPr="006B72B8" w:rsidRDefault="00105654" w:rsidP="001B272F">
      <w:pPr>
        <w:pStyle w:val="Lijstalinea"/>
        <w:numPr>
          <w:ilvl w:val="0"/>
          <w:numId w:val="37"/>
        </w:numPr>
        <w:autoSpaceDE w:val="0"/>
        <w:autoSpaceDN w:val="0"/>
        <w:adjustRightInd w:val="0"/>
        <w:spacing w:after="0" w:line="240" w:lineRule="auto"/>
        <w:rPr>
          <w:rFonts w:ascii="Arial" w:hAnsi="Arial" w:cs="Arial"/>
          <w:color w:val="000000"/>
        </w:rPr>
      </w:pPr>
      <w:r w:rsidRPr="006B72B8">
        <w:rPr>
          <w:rFonts w:ascii="Arial" w:hAnsi="Arial" w:cs="Arial"/>
          <w:iCs/>
          <w:color w:val="000000"/>
        </w:rPr>
        <w:t>Balbezit tegenpartij</w:t>
      </w:r>
      <w:r w:rsidRPr="006B72B8">
        <w:rPr>
          <w:rFonts w:ascii="Arial" w:hAnsi="Arial" w:cs="Arial"/>
          <w:color w:val="000000"/>
        </w:rPr>
        <w:t xml:space="preserve">: </w:t>
      </w:r>
      <w:r w:rsidR="001C0138">
        <w:rPr>
          <w:rFonts w:ascii="Arial" w:hAnsi="Arial" w:cs="Arial"/>
          <w:color w:val="000000"/>
        </w:rPr>
        <w:t>teamorganisatie:</w:t>
      </w:r>
    </w:p>
    <w:p w14:paraId="20C6ABB1" w14:textId="77777777" w:rsidR="00105654" w:rsidRPr="006B72B8" w:rsidRDefault="00105654" w:rsidP="001B272F">
      <w:pPr>
        <w:pStyle w:val="Lijstalinea"/>
        <w:numPr>
          <w:ilvl w:val="1"/>
          <w:numId w:val="27"/>
        </w:numPr>
        <w:autoSpaceDE w:val="0"/>
        <w:autoSpaceDN w:val="0"/>
        <w:adjustRightInd w:val="0"/>
        <w:spacing w:after="0" w:line="240" w:lineRule="auto"/>
        <w:rPr>
          <w:rFonts w:ascii="Arial" w:hAnsi="Arial" w:cs="Arial"/>
          <w:color w:val="000000"/>
        </w:rPr>
      </w:pPr>
      <w:r w:rsidRPr="006B72B8">
        <w:rPr>
          <w:rFonts w:ascii="Arial" w:hAnsi="Arial" w:cs="Arial"/>
          <w:color w:val="000000"/>
        </w:rPr>
        <w:t>Specialisatie van spelers.</w:t>
      </w:r>
    </w:p>
    <w:p w14:paraId="00B57AA6" w14:textId="77777777" w:rsidR="00105654" w:rsidRPr="006B72B8" w:rsidRDefault="00105654" w:rsidP="001B272F">
      <w:pPr>
        <w:pStyle w:val="Lijstalinea"/>
        <w:numPr>
          <w:ilvl w:val="1"/>
          <w:numId w:val="27"/>
        </w:numPr>
        <w:autoSpaceDE w:val="0"/>
        <w:autoSpaceDN w:val="0"/>
        <w:adjustRightInd w:val="0"/>
        <w:spacing w:after="0" w:line="240" w:lineRule="auto"/>
        <w:rPr>
          <w:rFonts w:ascii="Arial" w:hAnsi="Arial" w:cs="Arial"/>
          <w:color w:val="000000"/>
        </w:rPr>
      </w:pPr>
      <w:r w:rsidRPr="006B72B8">
        <w:rPr>
          <w:rFonts w:ascii="Arial" w:hAnsi="Arial" w:cs="Arial"/>
          <w:color w:val="000000"/>
        </w:rPr>
        <w:t>Concentratie op de taak.</w:t>
      </w:r>
    </w:p>
    <w:p w14:paraId="4D2EE182" w14:textId="77777777" w:rsidR="00105654" w:rsidRPr="006B72B8" w:rsidRDefault="00105654" w:rsidP="001B272F">
      <w:pPr>
        <w:pStyle w:val="Lijstalinea"/>
        <w:numPr>
          <w:ilvl w:val="1"/>
          <w:numId w:val="27"/>
        </w:numPr>
        <w:autoSpaceDE w:val="0"/>
        <w:autoSpaceDN w:val="0"/>
        <w:adjustRightInd w:val="0"/>
        <w:spacing w:after="0" w:line="240" w:lineRule="auto"/>
        <w:rPr>
          <w:rFonts w:ascii="Arial" w:hAnsi="Arial" w:cs="Arial"/>
          <w:color w:val="000000"/>
        </w:rPr>
      </w:pPr>
      <w:r w:rsidRPr="006B72B8">
        <w:rPr>
          <w:rFonts w:ascii="Arial" w:hAnsi="Arial" w:cs="Arial"/>
          <w:color w:val="000000"/>
        </w:rPr>
        <w:t>Rendement van de bijdrage aan een positief resultaat van de wedstrijd.</w:t>
      </w:r>
    </w:p>
    <w:p w14:paraId="1A8E22B4" w14:textId="77777777" w:rsidR="00105654" w:rsidRPr="006B72B8" w:rsidRDefault="00105654" w:rsidP="001B272F">
      <w:pPr>
        <w:pStyle w:val="Lijstalinea"/>
        <w:numPr>
          <w:ilvl w:val="1"/>
          <w:numId w:val="27"/>
        </w:numPr>
        <w:autoSpaceDE w:val="0"/>
        <w:autoSpaceDN w:val="0"/>
        <w:adjustRightInd w:val="0"/>
        <w:spacing w:after="0" w:line="240" w:lineRule="auto"/>
        <w:rPr>
          <w:rFonts w:ascii="Arial" w:hAnsi="Arial" w:cs="Arial"/>
          <w:color w:val="000000"/>
        </w:rPr>
      </w:pPr>
      <w:r w:rsidRPr="006B72B8">
        <w:rPr>
          <w:rFonts w:ascii="Arial" w:hAnsi="Arial" w:cs="Arial"/>
          <w:color w:val="000000"/>
        </w:rPr>
        <w:t>Taaktraining.</w:t>
      </w:r>
    </w:p>
    <w:p w14:paraId="59D6169A" w14:textId="77777777" w:rsidR="00105654" w:rsidRPr="006B72B8" w:rsidRDefault="00105654" w:rsidP="001B272F">
      <w:pPr>
        <w:pStyle w:val="Lijstalinea"/>
        <w:numPr>
          <w:ilvl w:val="0"/>
          <w:numId w:val="37"/>
        </w:numPr>
        <w:autoSpaceDE w:val="0"/>
        <w:autoSpaceDN w:val="0"/>
        <w:adjustRightInd w:val="0"/>
        <w:spacing w:after="0" w:line="240" w:lineRule="auto"/>
        <w:rPr>
          <w:rFonts w:ascii="Arial" w:hAnsi="Arial" w:cs="Arial"/>
          <w:color w:val="000000"/>
        </w:rPr>
      </w:pPr>
      <w:r w:rsidRPr="006B72B8">
        <w:rPr>
          <w:rFonts w:ascii="Arial" w:hAnsi="Arial" w:cs="Arial"/>
          <w:iCs/>
          <w:color w:val="000000"/>
        </w:rPr>
        <w:t>Balbezit</w:t>
      </w:r>
      <w:r w:rsidR="001C0138">
        <w:rPr>
          <w:rFonts w:ascii="Arial" w:hAnsi="Arial" w:cs="Arial"/>
          <w:color w:val="000000"/>
        </w:rPr>
        <w:t>: teamorganisatie:</w:t>
      </w:r>
    </w:p>
    <w:p w14:paraId="052DE92A" w14:textId="77777777" w:rsidR="00105654" w:rsidRPr="006B72B8" w:rsidRDefault="00105654" w:rsidP="001B272F">
      <w:pPr>
        <w:pStyle w:val="Lijstalinea"/>
        <w:numPr>
          <w:ilvl w:val="0"/>
          <w:numId w:val="38"/>
        </w:numPr>
        <w:autoSpaceDE w:val="0"/>
        <w:autoSpaceDN w:val="0"/>
        <w:adjustRightInd w:val="0"/>
        <w:spacing w:after="0" w:line="240" w:lineRule="auto"/>
        <w:rPr>
          <w:rFonts w:ascii="Arial" w:hAnsi="Arial" w:cs="Arial"/>
          <w:color w:val="000000"/>
        </w:rPr>
      </w:pPr>
      <w:r w:rsidRPr="006B72B8">
        <w:rPr>
          <w:rFonts w:ascii="Arial" w:hAnsi="Arial" w:cs="Arial"/>
          <w:color w:val="000000"/>
        </w:rPr>
        <w:t>Verhogen van het rendement van het positiespel.</w:t>
      </w:r>
    </w:p>
    <w:p w14:paraId="4D56B438" w14:textId="77777777" w:rsidR="00105654" w:rsidRPr="006B72B8" w:rsidRDefault="00105654" w:rsidP="001B272F">
      <w:pPr>
        <w:pStyle w:val="Lijstalinea"/>
        <w:numPr>
          <w:ilvl w:val="0"/>
          <w:numId w:val="38"/>
        </w:numPr>
        <w:autoSpaceDE w:val="0"/>
        <w:autoSpaceDN w:val="0"/>
        <w:adjustRightInd w:val="0"/>
        <w:spacing w:after="0" w:line="240" w:lineRule="auto"/>
        <w:rPr>
          <w:rFonts w:ascii="Arial" w:hAnsi="Arial" w:cs="Arial"/>
          <w:color w:val="000000"/>
        </w:rPr>
      </w:pPr>
      <w:r w:rsidRPr="006B72B8">
        <w:rPr>
          <w:rFonts w:ascii="Arial" w:hAnsi="Arial" w:cs="Arial"/>
          <w:color w:val="000000"/>
        </w:rPr>
        <w:t>Leren de individuele kwaliteiten van de spelers uit het team uit te</w:t>
      </w:r>
    </w:p>
    <w:p w14:paraId="124C9885" w14:textId="77777777" w:rsidR="00105654" w:rsidRPr="006B72B8" w:rsidRDefault="00105654" w:rsidP="001B272F">
      <w:pPr>
        <w:pStyle w:val="Lijstalinea"/>
        <w:numPr>
          <w:ilvl w:val="0"/>
          <w:numId w:val="38"/>
        </w:numPr>
        <w:autoSpaceDE w:val="0"/>
        <w:autoSpaceDN w:val="0"/>
        <w:adjustRightInd w:val="0"/>
        <w:spacing w:after="0" w:line="240" w:lineRule="auto"/>
        <w:rPr>
          <w:rFonts w:ascii="Arial" w:hAnsi="Arial" w:cs="Arial"/>
          <w:color w:val="000000"/>
        </w:rPr>
      </w:pPr>
      <w:r w:rsidRPr="006B72B8">
        <w:rPr>
          <w:rFonts w:ascii="Arial" w:hAnsi="Arial" w:cs="Arial"/>
          <w:color w:val="000000"/>
        </w:rPr>
        <w:t>buiten.</w:t>
      </w:r>
    </w:p>
    <w:p w14:paraId="1F83E76E" w14:textId="77777777" w:rsidR="00105654" w:rsidRPr="006B72B8" w:rsidRDefault="00105654" w:rsidP="001B272F">
      <w:pPr>
        <w:pStyle w:val="Lijstalinea"/>
        <w:numPr>
          <w:ilvl w:val="0"/>
          <w:numId w:val="38"/>
        </w:numPr>
        <w:autoSpaceDE w:val="0"/>
        <w:autoSpaceDN w:val="0"/>
        <w:adjustRightInd w:val="0"/>
        <w:spacing w:after="0" w:line="240" w:lineRule="auto"/>
        <w:rPr>
          <w:rFonts w:ascii="Arial" w:hAnsi="Arial" w:cs="Arial"/>
          <w:color w:val="000000"/>
        </w:rPr>
      </w:pPr>
      <w:r w:rsidRPr="006B72B8">
        <w:rPr>
          <w:rFonts w:ascii="Arial" w:hAnsi="Arial" w:cs="Arial"/>
          <w:color w:val="000000"/>
        </w:rPr>
        <w:t>Rendement van de bijdrage aan een positief resultaat van de wedstrijd.</w:t>
      </w:r>
    </w:p>
    <w:p w14:paraId="22523AE2" w14:textId="77777777" w:rsidR="00105654" w:rsidRPr="006B72B8" w:rsidRDefault="00105654" w:rsidP="001B272F">
      <w:pPr>
        <w:pStyle w:val="Lijstalinea"/>
        <w:numPr>
          <w:ilvl w:val="0"/>
          <w:numId w:val="38"/>
        </w:numPr>
        <w:autoSpaceDE w:val="0"/>
        <w:autoSpaceDN w:val="0"/>
        <w:adjustRightInd w:val="0"/>
        <w:spacing w:after="0" w:line="240" w:lineRule="auto"/>
        <w:rPr>
          <w:rFonts w:ascii="Arial" w:hAnsi="Arial" w:cs="Arial"/>
          <w:color w:val="000000"/>
        </w:rPr>
      </w:pPr>
      <w:r w:rsidRPr="006B72B8">
        <w:rPr>
          <w:rFonts w:ascii="Arial" w:hAnsi="Arial" w:cs="Arial"/>
          <w:color w:val="000000"/>
        </w:rPr>
        <w:t>Taaktraining.</w:t>
      </w:r>
    </w:p>
    <w:p w14:paraId="47A9B45C" w14:textId="77777777" w:rsidR="00105654" w:rsidRPr="007877A9" w:rsidRDefault="00105654" w:rsidP="001B272F">
      <w:pPr>
        <w:pStyle w:val="Lijstalinea"/>
        <w:numPr>
          <w:ilvl w:val="0"/>
          <w:numId w:val="37"/>
        </w:numPr>
        <w:autoSpaceDE w:val="0"/>
        <w:autoSpaceDN w:val="0"/>
        <w:adjustRightInd w:val="0"/>
        <w:spacing w:after="0" w:line="240" w:lineRule="auto"/>
        <w:rPr>
          <w:rFonts w:ascii="Arial" w:hAnsi="Arial" w:cs="Arial"/>
          <w:color w:val="000000"/>
        </w:rPr>
      </w:pPr>
      <w:r w:rsidRPr="006B72B8">
        <w:rPr>
          <w:rFonts w:ascii="Arial" w:hAnsi="Arial" w:cs="Arial"/>
          <w:iCs/>
          <w:color w:val="000000"/>
        </w:rPr>
        <w:t>Van balbezit naar balbezit tegenstander (omschakeling)</w:t>
      </w:r>
      <w:r w:rsidRPr="006B72B8">
        <w:rPr>
          <w:rFonts w:ascii="Arial" w:hAnsi="Arial" w:cs="Arial"/>
          <w:color w:val="000000"/>
        </w:rPr>
        <w:t>:</w:t>
      </w:r>
      <w:r w:rsidR="006B72B8" w:rsidRPr="006B72B8">
        <w:rPr>
          <w:rFonts w:ascii="Arial" w:hAnsi="Arial" w:cs="Arial"/>
          <w:color w:val="000000"/>
        </w:rPr>
        <w:br/>
      </w:r>
      <w:r w:rsidRPr="006B72B8">
        <w:rPr>
          <w:rFonts w:ascii="Arial" w:hAnsi="Arial" w:cs="Arial"/>
          <w:color w:val="000000"/>
        </w:rPr>
        <w:t>Spelbedoeling en algemene uitgangspunten bij balbezit naar bal bezit</w:t>
      </w:r>
      <w:r w:rsidR="006B72B8">
        <w:rPr>
          <w:rFonts w:ascii="Arial" w:hAnsi="Arial" w:cs="Arial"/>
          <w:color w:val="000000"/>
        </w:rPr>
        <w:t xml:space="preserve"> </w:t>
      </w:r>
      <w:r w:rsidRPr="006B72B8">
        <w:rPr>
          <w:rFonts w:ascii="Arial" w:hAnsi="Arial" w:cs="Arial"/>
          <w:color w:val="000000"/>
        </w:rPr>
        <w:t xml:space="preserve">tegenstander, gekoppeld aan de speelwijze van </w:t>
      </w:r>
      <w:r w:rsidR="00234A7E" w:rsidRPr="007877A9">
        <w:rPr>
          <w:rFonts w:ascii="Arial" w:hAnsi="Arial" w:cs="Arial"/>
          <w:color w:val="000000"/>
        </w:rPr>
        <w:t>ODIN’59</w:t>
      </w:r>
    </w:p>
    <w:p w14:paraId="54791978" w14:textId="77777777" w:rsidR="00105654" w:rsidRPr="006B72B8" w:rsidRDefault="00105654" w:rsidP="001B272F">
      <w:pPr>
        <w:pStyle w:val="Lijstalinea"/>
        <w:numPr>
          <w:ilvl w:val="0"/>
          <w:numId w:val="39"/>
        </w:numPr>
        <w:autoSpaceDE w:val="0"/>
        <w:autoSpaceDN w:val="0"/>
        <w:adjustRightInd w:val="0"/>
        <w:spacing w:after="0" w:line="240" w:lineRule="auto"/>
        <w:rPr>
          <w:rFonts w:ascii="Arial" w:hAnsi="Arial" w:cs="Arial"/>
          <w:color w:val="000000"/>
        </w:rPr>
      </w:pPr>
      <w:r w:rsidRPr="006B72B8">
        <w:rPr>
          <w:rFonts w:ascii="Arial" w:hAnsi="Arial" w:cs="Arial"/>
          <w:color w:val="000000"/>
        </w:rPr>
        <w:t>Teamverantwoordelijkheid.</w:t>
      </w:r>
    </w:p>
    <w:p w14:paraId="44D2E796" w14:textId="77777777" w:rsidR="00105654" w:rsidRPr="006B72B8" w:rsidRDefault="00105654" w:rsidP="001B272F">
      <w:pPr>
        <w:pStyle w:val="Lijstalinea"/>
        <w:numPr>
          <w:ilvl w:val="0"/>
          <w:numId w:val="39"/>
        </w:numPr>
        <w:autoSpaceDE w:val="0"/>
        <w:autoSpaceDN w:val="0"/>
        <w:adjustRightInd w:val="0"/>
        <w:spacing w:after="0" w:line="240" w:lineRule="auto"/>
        <w:rPr>
          <w:rFonts w:ascii="Arial" w:hAnsi="Arial" w:cs="Arial"/>
          <w:color w:val="000000"/>
        </w:rPr>
      </w:pPr>
      <w:r w:rsidRPr="006B72B8">
        <w:rPr>
          <w:rFonts w:ascii="Arial" w:hAnsi="Arial" w:cs="Arial"/>
          <w:color w:val="000000"/>
        </w:rPr>
        <w:t>Benutten specifieke kwaliteiten van spelers.</w:t>
      </w:r>
    </w:p>
    <w:p w14:paraId="6A0B3AE8" w14:textId="77777777" w:rsidR="00105654" w:rsidRPr="006B72B8" w:rsidRDefault="00105654" w:rsidP="001B272F">
      <w:pPr>
        <w:pStyle w:val="Lijstalinea"/>
        <w:numPr>
          <w:ilvl w:val="0"/>
          <w:numId w:val="39"/>
        </w:numPr>
        <w:autoSpaceDE w:val="0"/>
        <w:autoSpaceDN w:val="0"/>
        <w:adjustRightInd w:val="0"/>
        <w:spacing w:after="0" w:line="240" w:lineRule="auto"/>
        <w:rPr>
          <w:rFonts w:ascii="Arial" w:hAnsi="Arial" w:cs="Arial"/>
          <w:color w:val="000000"/>
        </w:rPr>
      </w:pPr>
      <w:r w:rsidRPr="006B72B8">
        <w:rPr>
          <w:rFonts w:ascii="Arial" w:hAnsi="Arial" w:cs="Arial"/>
          <w:color w:val="000000"/>
        </w:rPr>
        <w:t>Ondergeschikt maken aan het teambelang</w:t>
      </w:r>
    </w:p>
    <w:p w14:paraId="4BDFD92E" w14:textId="77777777" w:rsidR="00105654" w:rsidRPr="007877A9" w:rsidRDefault="00105654" w:rsidP="001B272F">
      <w:pPr>
        <w:pStyle w:val="Lijstalinea"/>
        <w:numPr>
          <w:ilvl w:val="0"/>
          <w:numId w:val="37"/>
        </w:numPr>
        <w:autoSpaceDE w:val="0"/>
        <w:autoSpaceDN w:val="0"/>
        <w:adjustRightInd w:val="0"/>
        <w:spacing w:after="0" w:line="240" w:lineRule="auto"/>
        <w:rPr>
          <w:rFonts w:ascii="Arial" w:hAnsi="Arial" w:cs="Arial"/>
          <w:color w:val="000000"/>
        </w:rPr>
      </w:pPr>
      <w:r w:rsidRPr="006B72B8">
        <w:rPr>
          <w:rFonts w:ascii="Arial" w:hAnsi="Arial" w:cs="Arial"/>
          <w:iCs/>
          <w:color w:val="000000"/>
        </w:rPr>
        <w:t>Van balbezit tegenstander naar balbezit (omschakeling):</w:t>
      </w:r>
      <w:r w:rsidR="006B72B8">
        <w:rPr>
          <w:rFonts w:ascii="Arial" w:hAnsi="Arial" w:cs="Arial"/>
          <w:iCs/>
          <w:color w:val="000000"/>
        </w:rPr>
        <w:br/>
      </w:r>
      <w:r w:rsidRPr="006B72B8">
        <w:rPr>
          <w:rFonts w:ascii="Arial" w:hAnsi="Arial" w:cs="Arial"/>
          <w:color w:val="000000"/>
        </w:rPr>
        <w:t>Spelbedoeling en algemene uitgangspunten bij balbezit</w:t>
      </w:r>
      <w:r w:rsidR="00E65F4C">
        <w:rPr>
          <w:rFonts w:ascii="Arial" w:hAnsi="Arial" w:cs="Arial"/>
          <w:color w:val="000000"/>
        </w:rPr>
        <w:t xml:space="preserve"> t</w:t>
      </w:r>
      <w:r w:rsidRPr="006B72B8">
        <w:rPr>
          <w:rFonts w:ascii="Arial" w:hAnsi="Arial" w:cs="Arial"/>
          <w:color w:val="000000"/>
        </w:rPr>
        <w:t>egenstander naar</w:t>
      </w:r>
      <w:r w:rsidR="006B72B8">
        <w:rPr>
          <w:rFonts w:ascii="Arial" w:hAnsi="Arial" w:cs="Arial"/>
          <w:color w:val="000000"/>
        </w:rPr>
        <w:t xml:space="preserve"> </w:t>
      </w:r>
      <w:r w:rsidRPr="006B72B8">
        <w:rPr>
          <w:rFonts w:ascii="Arial" w:hAnsi="Arial" w:cs="Arial"/>
          <w:color w:val="000000"/>
        </w:rPr>
        <w:t xml:space="preserve">balbezit, </w:t>
      </w:r>
      <w:r w:rsidR="00E27A9B" w:rsidRPr="006B72B8">
        <w:rPr>
          <w:rFonts w:ascii="Arial" w:hAnsi="Arial" w:cs="Arial"/>
          <w:color w:val="000000"/>
        </w:rPr>
        <w:t xml:space="preserve">gekoppeld aan de speelwijze </w:t>
      </w:r>
      <w:r w:rsidR="00E27A9B" w:rsidRPr="007877A9">
        <w:rPr>
          <w:rFonts w:ascii="Arial" w:hAnsi="Arial" w:cs="Arial"/>
          <w:color w:val="000000"/>
        </w:rPr>
        <w:t>van</w:t>
      </w:r>
      <w:r w:rsidR="009E0EFA">
        <w:rPr>
          <w:rFonts w:ascii="Arial" w:hAnsi="Arial" w:cs="Arial"/>
          <w:color w:val="000000"/>
        </w:rPr>
        <w:t xml:space="preserve"> </w:t>
      </w:r>
      <w:r w:rsidR="00234A7E" w:rsidRPr="007877A9">
        <w:rPr>
          <w:rFonts w:ascii="Arial" w:hAnsi="Arial" w:cs="Arial"/>
          <w:color w:val="000000"/>
        </w:rPr>
        <w:t>ODIN’59</w:t>
      </w:r>
      <w:r w:rsidRPr="007877A9">
        <w:rPr>
          <w:rFonts w:ascii="Arial" w:hAnsi="Arial" w:cs="Arial"/>
          <w:color w:val="000000"/>
        </w:rPr>
        <w:t>.</w:t>
      </w:r>
    </w:p>
    <w:p w14:paraId="659BA010" w14:textId="77777777" w:rsidR="00105654" w:rsidRPr="006B72B8" w:rsidRDefault="00105654" w:rsidP="001B272F">
      <w:pPr>
        <w:pStyle w:val="Lijstalinea"/>
        <w:numPr>
          <w:ilvl w:val="0"/>
          <w:numId w:val="40"/>
        </w:numPr>
        <w:autoSpaceDE w:val="0"/>
        <w:autoSpaceDN w:val="0"/>
        <w:adjustRightInd w:val="0"/>
        <w:spacing w:after="0" w:line="240" w:lineRule="auto"/>
        <w:rPr>
          <w:rFonts w:ascii="Arial" w:hAnsi="Arial" w:cs="Arial"/>
          <w:color w:val="000000"/>
        </w:rPr>
      </w:pPr>
      <w:r w:rsidRPr="006B72B8">
        <w:rPr>
          <w:rFonts w:ascii="Arial" w:hAnsi="Arial" w:cs="Arial"/>
          <w:color w:val="000000"/>
        </w:rPr>
        <w:t>Teamverantwoordelijkheid.</w:t>
      </w:r>
    </w:p>
    <w:p w14:paraId="1E58644D" w14:textId="77777777" w:rsidR="00105654" w:rsidRPr="006B72B8" w:rsidRDefault="00105654" w:rsidP="001B272F">
      <w:pPr>
        <w:pStyle w:val="Lijstalinea"/>
        <w:numPr>
          <w:ilvl w:val="0"/>
          <w:numId w:val="40"/>
        </w:numPr>
        <w:autoSpaceDE w:val="0"/>
        <w:autoSpaceDN w:val="0"/>
        <w:adjustRightInd w:val="0"/>
        <w:spacing w:after="0" w:line="240" w:lineRule="auto"/>
        <w:rPr>
          <w:rFonts w:ascii="Arial" w:hAnsi="Arial" w:cs="Arial"/>
          <w:color w:val="000000"/>
        </w:rPr>
      </w:pPr>
      <w:r w:rsidRPr="006B72B8">
        <w:rPr>
          <w:rFonts w:ascii="Arial" w:hAnsi="Arial" w:cs="Arial"/>
          <w:color w:val="000000"/>
        </w:rPr>
        <w:t>Benutten specifieke kwaliteiten van spelers.</w:t>
      </w:r>
    </w:p>
    <w:p w14:paraId="400C9352" w14:textId="77777777" w:rsidR="00105654" w:rsidRPr="006B72B8" w:rsidRDefault="00105654" w:rsidP="001B272F">
      <w:pPr>
        <w:pStyle w:val="Lijstalinea"/>
        <w:numPr>
          <w:ilvl w:val="0"/>
          <w:numId w:val="40"/>
        </w:numPr>
        <w:autoSpaceDE w:val="0"/>
        <w:autoSpaceDN w:val="0"/>
        <w:adjustRightInd w:val="0"/>
        <w:spacing w:after="0" w:line="240" w:lineRule="auto"/>
        <w:rPr>
          <w:rFonts w:ascii="Arial" w:hAnsi="Arial" w:cs="Arial"/>
          <w:color w:val="000000"/>
        </w:rPr>
      </w:pPr>
      <w:r w:rsidRPr="006B72B8">
        <w:rPr>
          <w:rFonts w:ascii="Arial" w:hAnsi="Arial" w:cs="Arial"/>
          <w:color w:val="000000"/>
        </w:rPr>
        <w:t>Ondergeschikt maken aan het teambelang</w:t>
      </w:r>
    </w:p>
    <w:p w14:paraId="3D7C9737" w14:textId="77777777" w:rsidR="00105654" w:rsidRPr="0017265A" w:rsidRDefault="00105654" w:rsidP="001B272F">
      <w:pPr>
        <w:autoSpaceDE w:val="0"/>
        <w:autoSpaceDN w:val="0"/>
        <w:adjustRightInd w:val="0"/>
        <w:spacing w:after="0" w:line="240" w:lineRule="auto"/>
        <w:rPr>
          <w:rFonts w:ascii="Arial" w:hAnsi="Arial" w:cs="Arial"/>
          <w:color w:val="000000"/>
        </w:rPr>
      </w:pPr>
    </w:p>
    <w:p w14:paraId="6FC1FE6E" w14:textId="77777777" w:rsidR="00105654" w:rsidRPr="002A490A" w:rsidRDefault="00105654" w:rsidP="001B272F">
      <w:pPr>
        <w:autoSpaceDE w:val="0"/>
        <w:autoSpaceDN w:val="0"/>
        <w:adjustRightInd w:val="0"/>
        <w:spacing w:after="0" w:line="240" w:lineRule="auto"/>
        <w:rPr>
          <w:rFonts w:ascii="Arial" w:hAnsi="Arial" w:cs="Arial"/>
          <w:bCs/>
          <w:i/>
          <w:color w:val="000000"/>
        </w:rPr>
      </w:pPr>
      <w:r w:rsidRPr="002A490A">
        <w:rPr>
          <w:rFonts w:ascii="Arial" w:hAnsi="Arial" w:cs="Arial"/>
          <w:bCs/>
          <w:i/>
          <w:color w:val="000000"/>
        </w:rPr>
        <w:t>Accenten in de trainingen:</w:t>
      </w:r>
    </w:p>
    <w:p w14:paraId="004ABFEB" w14:textId="77777777" w:rsidR="00105654" w:rsidRPr="00DB69E3" w:rsidRDefault="00105654" w:rsidP="001B272F">
      <w:pPr>
        <w:pStyle w:val="Lijstalinea"/>
        <w:numPr>
          <w:ilvl w:val="0"/>
          <w:numId w:val="27"/>
        </w:numPr>
        <w:autoSpaceDE w:val="0"/>
        <w:autoSpaceDN w:val="0"/>
        <w:adjustRightInd w:val="0"/>
        <w:spacing w:after="0" w:line="240" w:lineRule="auto"/>
        <w:rPr>
          <w:rFonts w:ascii="Arial" w:hAnsi="Arial" w:cs="Arial"/>
          <w:color w:val="000000"/>
        </w:rPr>
      </w:pPr>
      <w:r w:rsidRPr="00DB69E3">
        <w:rPr>
          <w:rFonts w:ascii="Arial" w:hAnsi="Arial" w:cs="Arial"/>
          <w:color w:val="000000"/>
        </w:rPr>
        <w:t>De formatie en veldbezetting.</w:t>
      </w:r>
    </w:p>
    <w:p w14:paraId="4EB15AE2" w14:textId="77777777" w:rsidR="00105654" w:rsidRPr="00DB69E3" w:rsidRDefault="00105654" w:rsidP="001B272F">
      <w:pPr>
        <w:pStyle w:val="Lijstalinea"/>
        <w:numPr>
          <w:ilvl w:val="0"/>
          <w:numId w:val="27"/>
        </w:numPr>
        <w:autoSpaceDE w:val="0"/>
        <w:autoSpaceDN w:val="0"/>
        <w:adjustRightInd w:val="0"/>
        <w:spacing w:after="0" w:line="240" w:lineRule="auto"/>
        <w:rPr>
          <w:rFonts w:ascii="Arial" w:hAnsi="Arial" w:cs="Arial"/>
          <w:color w:val="000000"/>
        </w:rPr>
      </w:pPr>
      <w:r w:rsidRPr="00DB69E3">
        <w:rPr>
          <w:rFonts w:ascii="Arial" w:hAnsi="Arial" w:cs="Arial"/>
          <w:color w:val="000000"/>
        </w:rPr>
        <w:t>Positiespelen nu met 1x of 2x raken.</w:t>
      </w:r>
    </w:p>
    <w:p w14:paraId="04F87902" w14:textId="77777777" w:rsidR="00105654" w:rsidRPr="001B272F"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1B272F">
        <w:rPr>
          <w:rFonts w:ascii="Arial" w:hAnsi="Arial" w:cs="Arial"/>
          <w:color w:val="000000"/>
        </w:rPr>
        <w:t xml:space="preserve">De spelhervattingen bij </w:t>
      </w:r>
      <w:r w:rsidR="00234A7E" w:rsidRPr="001B272F">
        <w:rPr>
          <w:rFonts w:ascii="Arial" w:hAnsi="Arial" w:cs="Arial"/>
          <w:color w:val="000000"/>
        </w:rPr>
        <w:t>ODIN’59</w:t>
      </w:r>
      <w:r w:rsidRPr="001B272F">
        <w:rPr>
          <w:rFonts w:ascii="Arial" w:hAnsi="Arial" w:cs="Arial"/>
          <w:color w:val="000000"/>
        </w:rPr>
        <w:t>. De spelers moeten alle varianten kennen en kunnen</w:t>
      </w:r>
      <w:r w:rsidR="001B272F" w:rsidRPr="001B272F">
        <w:rPr>
          <w:rFonts w:ascii="Arial" w:hAnsi="Arial" w:cs="Arial"/>
          <w:color w:val="000000"/>
        </w:rPr>
        <w:t xml:space="preserve"> </w:t>
      </w:r>
      <w:r w:rsidRPr="001B272F">
        <w:rPr>
          <w:rFonts w:ascii="Arial" w:hAnsi="Arial" w:cs="Arial"/>
          <w:color w:val="000000"/>
        </w:rPr>
        <w:t>uitvoeren.</w:t>
      </w:r>
    </w:p>
    <w:p w14:paraId="4B46E89D"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Het coachen van de spelers onderling.</w:t>
      </w:r>
    </w:p>
    <w:p w14:paraId="7A56B349"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Het snelle omschakelen van balbezit naar balbezit tegenstander / balbezit tegenstander</w:t>
      </w:r>
      <w:r>
        <w:rPr>
          <w:rFonts w:ascii="Arial" w:hAnsi="Arial" w:cs="Arial"/>
          <w:color w:val="000000"/>
        </w:rPr>
        <w:t xml:space="preserve"> </w:t>
      </w:r>
      <w:r w:rsidRPr="00DB69E3">
        <w:rPr>
          <w:rFonts w:ascii="Arial" w:hAnsi="Arial" w:cs="Arial"/>
          <w:color w:val="000000"/>
        </w:rPr>
        <w:t>naar balbezit</w:t>
      </w:r>
      <w:r w:rsidR="001B272F">
        <w:rPr>
          <w:rFonts w:ascii="Arial" w:hAnsi="Arial" w:cs="Arial"/>
          <w:color w:val="000000"/>
        </w:rPr>
        <w:t>.</w:t>
      </w:r>
    </w:p>
    <w:p w14:paraId="6B28F911"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Partijspel met accenten.</w:t>
      </w:r>
    </w:p>
    <w:p w14:paraId="1DE803A1"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De speelwijze: hoe wordt er opgebouwd, aangevallen en verdedigd en welke spelers</w:t>
      </w:r>
    </w:p>
    <w:p w14:paraId="68DFF41A" w14:textId="77777777" w:rsidR="00105654" w:rsidRPr="00DB69E3" w:rsidRDefault="00105654" w:rsidP="001B272F">
      <w:pPr>
        <w:pStyle w:val="Lijstalinea"/>
        <w:autoSpaceDE w:val="0"/>
        <w:autoSpaceDN w:val="0"/>
        <w:adjustRightInd w:val="0"/>
        <w:spacing w:after="0" w:line="240" w:lineRule="auto"/>
        <w:rPr>
          <w:rFonts w:ascii="Arial" w:hAnsi="Arial" w:cs="Arial"/>
          <w:color w:val="000000"/>
        </w:rPr>
      </w:pPr>
      <w:r w:rsidRPr="00DB69E3">
        <w:rPr>
          <w:rFonts w:ascii="Arial" w:hAnsi="Arial" w:cs="Arial"/>
          <w:color w:val="000000"/>
        </w:rPr>
        <w:t>spelen in de verschillende momenten welke rollen?</w:t>
      </w:r>
    </w:p>
    <w:p w14:paraId="72A4879F"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Taken en verantwoordelijkheden van de verschillende posities: individueel, in een linie of</w:t>
      </w:r>
      <w:r>
        <w:rPr>
          <w:rFonts w:ascii="Arial" w:hAnsi="Arial" w:cs="Arial"/>
          <w:color w:val="000000"/>
        </w:rPr>
        <w:t xml:space="preserve"> </w:t>
      </w:r>
      <w:r w:rsidRPr="00DB69E3">
        <w:rPr>
          <w:rFonts w:ascii="Arial" w:hAnsi="Arial" w:cs="Arial"/>
          <w:color w:val="000000"/>
        </w:rPr>
        <w:t>als gehele team.</w:t>
      </w:r>
    </w:p>
    <w:p w14:paraId="2CF3DA78"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De kwaliteit van het positiespel moet geperfectioneerd worden waar het elftal steeds weer</w:t>
      </w:r>
      <w:r>
        <w:rPr>
          <w:rFonts w:ascii="Arial" w:hAnsi="Arial" w:cs="Arial"/>
          <w:color w:val="000000"/>
        </w:rPr>
        <w:t xml:space="preserve"> </w:t>
      </w:r>
      <w:r w:rsidRPr="00DB69E3">
        <w:rPr>
          <w:rFonts w:ascii="Arial" w:hAnsi="Arial" w:cs="Arial"/>
          <w:color w:val="000000"/>
        </w:rPr>
        <w:t>aan werkt, de perfectie zien te bereiken (inzicht in de bedoelingen van het positiespel).</w:t>
      </w:r>
    </w:p>
    <w:p w14:paraId="2211033D"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Training van het uithoudingsvermogen binnen voetbalvormen.</w:t>
      </w:r>
    </w:p>
    <w:p w14:paraId="01B6063E"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De keeperstrainer beoordeelt de</w:t>
      </w:r>
      <w:r w:rsidR="00E65F4C">
        <w:rPr>
          <w:rFonts w:ascii="Arial" w:hAnsi="Arial" w:cs="Arial"/>
          <w:color w:val="000000"/>
        </w:rPr>
        <w:t xml:space="preserve"> keeper van de JO 18/19</w:t>
      </w:r>
      <w:r w:rsidRPr="00DB69E3">
        <w:rPr>
          <w:rFonts w:ascii="Arial" w:hAnsi="Arial" w:cs="Arial"/>
          <w:color w:val="000000"/>
        </w:rPr>
        <w:t xml:space="preserve"> of zij straks het seniorenselectie –niveau aankunnen.</w:t>
      </w:r>
    </w:p>
    <w:p w14:paraId="3F1A2C26" w14:textId="77777777" w:rsidR="00105654" w:rsidRPr="00DB69E3" w:rsidRDefault="00105654" w:rsidP="001B272F">
      <w:pPr>
        <w:pStyle w:val="Lijstalinea"/>
        <w:numPr>
          <w:ilvl w:val="0"/>
          <w:numId w:val="28"/>
        </w:numPr>
        <w:autoSpaceDE w:val="0"/>
        <w:autoSpaceDN w:val="0"/>
        <w:adjustRightInd w:val="0"/>
        <w:spacing w:after="0" w:line="240" w:lineRule="auto"/>
        <w:rPr>
          <w:rFonts w:ascii="Arial" w:hAnsi="Arial" w:cs="Arial"/>
          <w:color w:val="000000"/>
        </w:rPr>
      </w:pPr>
      <w:r w:rsidRPr="00DB69E3">
        <w:rPr>
          <w:rFonts w:ascii="Arial" w:hAnsi="Arial" w:cs="Arial"/>
          <w:color w:val="000000"/>
        </w:rPr>
        <w:t xml:space="preserve">Dit betreft zowel het technische, tactische, mentale, fysieke en coaching gebied. Na de winterstop </w:t>
      </w:r>
      <w:r w:rsidR="00FF2B44">
        <w:rPr>
          <w:rFonts w:ascii="Arial" w:hAnsi="Arial" w:cs="Arial"/>
          <w:color w:val="000000"/>
        </w:rPr>
        <w:t>gaan</w:t>
      </w:r>
      <w:r w:rsidRPr="00DB69E3">
        <w:rPr>
          <w:rFonts w:ascii="Arial" w:hAnsi="Arial" w:cs="Arial"/>
          <w:color w:val="000000"/>
        </w:rPr>
        <w:t xml:space="preserve"> die keepers</w:t>
      </w:r>
      <w:r w:rsidR="00FF2B44">
        <w:rPr>
          <w:rFonts w:ascii="Arial" w:hAnsi="Arial" w:cs="Arial"/>
          <w:color w:val="000000"/>
        </w:rPr>
        <w:t>,</w:t>
      </w:r>
      <w:r w:rsidRPr="00DB69E3">
        <w:rPr>
          <w:rFonts w:ascii="Arial" w:hAnsi="Arial" w:cs="Arial"/>
          <w:color w:val="000000"/>
        </w:rPr>
        <w:t xml:space="preserve"> die in aanmerking komen voor een selectieplek, ook mee</w:t>
      </w:r>
      <w:r w:rsidR="00FF2B44">
        <w:rPr>
          <w:rFonts w:ascii="Arial" w:hAnsi="Arial" w:cs="Arial"/>
          <w:color w:val="000000"/>
        </w:rPr>
        <w:t>trainen</w:t>
      </w:r>
      <w:r w:rsidRPr="00DB69E3">
        <w:rPr>
          <w:rFonts w:ascii="Arial" w:hAnsi="Arial" w:cs="Arial"/>
          <w:color w:val="000000"/>
        </w:rPr>
        <w:t xml:space="preserve"> met de</w:t>
      </w:r>
      <w:r>
        <w:rPr>
          <w:rFonts w:ascii="Arial" w:hAnsi="Arial" w:cs="Arial"/>
          <w:color w:val="000000"/>
        </w:rPr>
        <w:t xml:space="preserve"> </w:t>
      </w:r>
      <w:r w:rsidRPr="00DB69E3">
        <w:rPr>
          <w:rFonts w:ascii="Arial" w:hAnsi="Arial" w:cs="Arial"/>
          <w:color w:val="000000"/>
        </w:rPr>
        <w:t>senioren.</w:t>
      </w:r>
    </w:p>
    <w:p w14:paraId="6A1C8D6A" w14:textId="77777777" w:rsidR="00105654" w:rsidRDefault="00105654" w:rsidP="001B272F">
      <w:pPr>
        <w:autoSpaceDE w:val="0"/>
        <w:autoSpaceDN w:val="0"/>
        <w:adjustRightInd w:val="0"/>
        <w:spacing w:after="0" w:line="240" w:lineRule="auto"/>
        <w:rPr>
          <w:rFonts w:ascii="Arial" w:hAnsi="Arial" w:cs="Arial"/>
          <w:b/>
          <w:bCs/>
          <w:color w:val="000000"/>
        </w:rPr>
      </w:pPr>
    </w:p>
    <w:p w14:paraId="646A03A8" w14:textId="77777777" w:rsidR="001B272F" w:rsidRDefault="001B272F" w:rsidP="001B272F">
      <w:pPr>
        <w:spacing w:after="0" w:line="240" w:lineRule="auto"/>
        <w:rPr>
          <w:rFonts w:ascii="Arial" w:hAnsi="Arial" w:cs="Arial"/>
          <w:bCs/>
          <w:i/>
          <w:color w:val="000000"/>
        </w:rPr>
      </w:pPr>
      <w:r>
        <w:rPr>
          <w:rFonts w:ascii="Arial" w:hAnsi="Arial" w:cs="Arial"/>
          <w:bCs/>
          <w:i/>
          <w:color w:val="000000"/>
        </w:rPr>
        <w:br w:type="page"/>
      </w:r>
    </w:p>
    <w:p w14:paraId="521B304D" w14:textId="77777777" w:rsidR="00105654" w:rsidRPr="00DB69E3" w:rsidRDefault="00105654" w:rsidP="001B272F">
      <w:pPr>
        <w:autoSpaceDE w:val="0"/>
        <w:autoSpaceDN w:val="0"/>
        <w:adjustRightInd w:val="0"/>
        <w:spacing w:after="0" w:line="240" w:lineRule="auto"/>
        <w:rPr>
          <w:rFonts w:ascii="Arial" w:hAnsi="Arial" w:cs="Arial"/>
          <w:bCs/>
          <w:i/>
          <w:color w:val="000000"/>
        </w:rPr>
      </w:pPr>
      <w:r w:rsidRPr="00DB69E3">
        <w:rPr>
          <w:rFonts w:ascii="Arial" w:hAnsi="Arial" w:cs="Arial"/>
          <w:bCs/>
          <w:i/>
          <w:color w:val="000000"/>
        </w:rPr>
        <w:lastRenderedPageBreak/>
        <w:t>De wedstrijden</w:t>
      </w:r>
    </w:p>
    <w:p w14:paraId="7818E5DE" w14:textId="77777777" w:rsidR="00105654" w:rsidRDefault="00105654" w:rsidP="001B272F">
      <w:pPr>
        <w:autoSpaceDE w:val="0"/>
        <w:autoSpaceDN w:val="0"/>
        <w:adjustRightInd w:val="0"/>
        <w:spacing w:after="0" w:line="240" w:lineRule="auto"/>
        <w:rPr>
          <w:rFonts w:ascii="Arial" w:hAnsi="Arial" w:cs="Arial"/>
          <w:color w:val="000000"/>
        </w:rPr>
      </w:pPr>
      <w:r w:rsidRPr="0017265A">
        <w:rPr>
          <w:rFonts w:ascii="Arial" w:hAnsi="Arial" w:cs="Arial"/>
          <w:color w:val="000000"/>
        </w:rPr>
        <w:t>In de trainingen wordt ook wedstrijdgericht getraind, met het oog op het winnen van de wedstrijd.</w:t>
      </w:r>
      <w:r>
        <w:rPr>
          <w:rFonts w:ascii="Arial" w:hAnsi="Arial" w:cs="Arial"/>
          <w:color w:val="000000"/>
        </w:rPr>
        <w:t xml:space="preserve"> </w:t>
      </w:r>
      <w:r w:rsidRPr="0017265A">
        <w:rPr>
          <w:rFonts w:ascii="Arial" w:hAnsi="Arial" w:cs="Arial"/>
          <w:color w:val="000000"/>
        </w:rPr>
        <w:t>Hier wordt in de voorbespreking van een wedstrijd nog eens aandacht aan geschonken. Tijdens</w:t>
      </w:r>
      <w:r>
        <w:rPr>
          <w:rFonts w:ascii="Arial" w:hAnsi="Arial" w:cs="Arial"/>
          <w:color w:val="000000"/>
        </w:rPr>
        <w:t xml:space="preserve"> </w:t>
      </w:r>
      <w:r w:rsidRPr="0017265A">
        <w:rPr>
          <w:rFonts w:ascii="Arial" w:hAnsi="Arial" w:cs="Arial"/>
          <w:color w:val="000000"/>
        </w:rPr>
        <w:t>deze voorbespreking is een grotere rol weggelegd voor de aanvoerder, of andere spelers die</w:t>
      </w:r>
      <w:r>
        <w:rPr>
          <w:rFonts w:ascii="Arial" w:hAnsi="Arial" w:cs="Arial"/>
          <w:color w:val="000000"/>
        </w:rPr>
        <w:t xml:space="preserve"> </w:t>
      </w:r>
      <w:r w:rsidRPr="0017265A">
        <w:rPr>
          <w:rFonts w:ascii="Arial" w:hAnsi="Arial" w:cs="Arial"/>
          <w:color w:val="000000"/>
        </w:rPr>
        <w:t>verantwoordelijkheid kunnen nemen.</w:t>
      </w:r>
    </w:p>
    <w:p w14:paraId="6E376510" w14:textId="77777777" w:rsidR="002A490A" w:rsidRPr="0017265A" w:rsidRDefault="002A490A" w:rsidP="001B272F">
      <w:pPr>
        <w:autoSpaceDE w:val="0"/>
        <w:autoSpaceDN w:val="0"/>
        <w:adjustRightInd w:val="0"/>
        <w:spacing w:after="0" w:line="240" w:lineRule="auto"/>
        <w:rPr>
          <w:rFonts w:ascii="Arial" w:hAnsi="Arial" w:cs="Arial"/>
          <w:color w:val="000000"/>
        </w:rPr>
      </w:pPr>
    </w:p>
    <w:p w14:paraId="5E2D1AE9" w14:textId="77777777" w:rsidR="00105654" w:rsidRPr="0017265A" w:rsidRDefault="00105654" w:rsidP="001B272F">
      <w:pPr>
        <w:autoSpaceDE w:val="0"/>
        <w:autoSpaceDN w:val="0"/>
        <w:adjustRightInd w:val="0"/>
        <w:spacing w:after="0" w:line="240" w:lineRule="auto"/>
        <w:rPr>
          <w:rFonts w:ascii="Arial" w:hAnsi="Arial" w:cs="Arial"/>
          <w:color w:val="000000"/>
        </w:rPr>
      </w:pPr>
      <w:r w:rsidRPr="0017265A">
        <w:rPr>
          <w:rFonts w:ascii="Arial" w:hAnsi="Arial" w:cs="Arial"/>
          <w:color w:val="000000"/>
        </w:rPr>
        <w:t>De discipline en coaching rondom de competitiewedstrijden is altijd resultaatgericht, aangezien</w:t>
      </w:r>
      <w:r>
        <w:rPr>
          <w:rFonts w:ascii="Arial" w:hAnsi="Arial" w:cs="Arial"/>
          <w:color w:val="000000"/>
        </w:rPr>
        <w:t xml:space="preserve"> </w:t>
      </w:r>
      <w:r w:rsidRPr="0017265A">
        <w:rPr>
          <w:rFonts w:ascii="Arial" w:hAnsi="Arial" w:cs="Arial"/>
          <w:color w:val="000000"/>
        </w:rPr>
        <w:t xml:space="preserve">dat straks bij de senioren ook het geval </w:t>
      </w:r>
      <w:r w:rsidR="0072323D">
        <w:rPr>
          <w:rFonts w:ascii="Arial" w:hAnsi="Arial" w:cs="Arial"/>
          <w:color w:val="000000"/>
        </w:rPr>
        <w:t>is</w:t>
      </w:r>
      <w:r w:rsidRPr="0017265A">
        <w:rPr>
          <w:rFonts w:ascii="Arial" w:hAnsi="Arial" w:cs="Arial"/>
          <w:color w:val="000000"/>
        </w:rPr>
        <w:t>. Toch moet de trainer ook blijven zorgdragen voor</w:t>
      </w:r>
      <w:r>
        <w:rPr>
          <w:rFonts w:ascii="Arial" w:hAnsi="Arial" w:cs="Arial"/>
          <w:color w:val="000000"/>
        </w:rPr>
        <w:t xml:space="preserve"> </w:t>
      </w:r>
      <w:r w:rsidRPr="0017265A">
        <w:rPr>
          <w:rFonts w:ascii="Arial" w:hAnsi="Arial" w:cs="Arial"/>
          <w:color w:val="000000"/>
        </w:rPr>
        <w:t>de individuele opleiding van jeugdvoetballers: behalve het team als geheel moet ook iedere</w:t>
      </w:r>
      <w:r>
        <w:rPr>
          <w:rFonts w:ascii="Arial" w:hAnsi="Arial" w:cs="Arial"/>
          <w:color w:val="000000"/>
        </w:rPr>
        <w:t xml:space="preserve"> </w:t>
      </w:r>
      <w:r w:rsidRPr="0017265A">
        <w:rPr>
          <w:rFonts w:ascii="Arial" w:hAnsi="Arial" w:cs="Arial"/>
          <w:color w:val="000000"/>
        </w:rPr>
        <w:t xml:space="preserve">speler </w:t>
      </w:r>
      <w:r w:rsidRPr="0017265A">
        <w:rPr>
          <w:rFonts w:ascii="Arial" w:hAnsi="Arial" w:cs="Arial"/>
          <w:i/>
          <w:iCs/>
          <w:color w:val="000000"/>
        </w:rPr>
        <w:t xml:space="preserve">winst boeken </w:t>
      </w:r>
      <w:r w:rsidRPr="0017265A">
        <w:rPr>
          <w:rFonts w:ascii="Arial" w:hAnsi="Arial" w:cs="Arial"/>
          <w:color w:val="000000"/>
        </w:rPr>
        <w:t>in zijn ontwikkeling.</w:t>
      </w:r>
    </w:p>
    <w:p w14:paraId="036E3F7B" w14:textId="77777777" w:rsidR="002A490A" w:rsidRDefault="002A490A" w:rsidP="001B272F">
      <w:pPr>
        <w:autoSpaceDE w:val="0"/>
        <w:autoSpaceDN w:val="0"/>
        <w:adjustRightInd w:val="0"/>
        <w:spacing w:after="0" w:line="240" w:lineRule="auto"/>
        <w:rPr>
          <w:rFonts w:ascii="Arial" w:hAnsi="Arial" w:cs="Arial"/>
          <w:color w:val="000000"/>
        </w:rPr>
      </w:pPr>
    </w:p>
    <w:p w14:paraId="3785F533" w14:textId="77777777" w:rsidR="00105654" w:rsidRPr="0017265A" w:rsidRDefault="00105654" w:rsidP="001B272F">
      <w:pPr>
        <w:autoSpaceDE w:val="0"/>
        <w:autoSpaceDN w:val="0"/>
        <w:adjustRightInd w:val="0"/>
        <w:spacing w:after="0" w:line="240" w:lineRule="auto"/>
        <w:rPr>
          <w:rFonts w:ascii="Arial" w:hAnsi="Arial" w:cs="Arial"/>
          <w:color w:val="000000"/>
        </w:rPr>
      </w:pPr>
      <w:r w:rsidRPr="0017265A">
        <w:rPr>
          <w:rFonts w:ascii="Arial" w:hAnsi="Arial" w:cs="Arial"/>
          <w:color w:val="000000"/>
        </w:rPr>
        <w:t>Tijdens de wedstrijden moeten de spelers zelf de verantwoordelijkheid nemen om te variëren bij</w:t>
      </w:r>
      <w:r>
        <w:rPr>
          <w:rFonts w:ascii="Arial" w:hAnsi="Arial" w:cs="Arial"/>
          <w:color w:val="000000"/>
        </w:rPr>
        <w:t xml:space="preserve"> </w:t>
      </w:r>
      <w:r w:rsidRPr="0017265A">
        <w:rPr>
          <w:rFonts w:ascii="Arial" w:hAnsi="Arial" w:cs="Arial"/>
          <w:color w:val="000000"/>
        </w:rPr>
        <w:t>de spelhervattingen. Vooraf dienen duidelijke afspraken gemaakt worden over getrainde</w:t>
      </w:r>
    </w:p>
    <w:p w14:paraId="291C831D" w14:textId="77777777" w:rsidR="00105654" w:rsidRPr="0017265A" w:rsidRDefault="00105654" w:rsidP="001B272F">
      <w:pPr>
        <w:autoSpaceDE w:val="0"/>
        <w:autoSpaceDN w:val="0"/>
        <w:adjustRightInd w:val="0"/>
        <w:spacing w:after="0" w:line="240" w:lineRule="auto"/>
        <w:rPr>
          <w:rFonts w:ascii="Arial" w:hAnsi="Arial" w:cs="Arial"/>
          <w:color w:val="000000"/>
        </w:rPr>
      </w:pPr>
      <w:r w:rsidRPr="0017265A">
        <w:rPr>
          <w:rFonts w:ascii="Arial" w:hAnsi="Arial" w:cs="Arial"/>
          <w:color w:val="000000"/>
        </w:rPr>
        <w:t>variaties.</w:t>
      </w:r>
      <w:r>
        <w:rPr>
          <w:rFonts w:ascii="Arial" w:hAnsi="Arial" w:cs="Arial"/>
          <w:color w:val="000000"/>
        </w:rPr>
        <w:t xml:space="preserve"> </w:t>
      </w:r>
      <w:r w:rsidRPr="0017265A">
        <w:rPr>
          <w:rFonts w:ascii="Arial" w:hAnsi="Arial" w:cs="Arial"/>
          <w:color w:val="000000"/>
        </w:rPr>
        <w:t xml:space="preserve">Gedurende het seizoen moeten zeker de </w:t>
      </w:r>
      <w:r w:rsidR="00A31693">
        <w:rPr>
          <w:rFonts w:ascii="Arial" w:hAnsi="Arial" w:cs="Arial"/>
          <w:color w:val="000000"/>
        </w:rPr>
        <w:t>JO19</w:t>
      </w:r>
      <w:r w:rsidR="00C031A4">
        <w:rPr>
          <w:rFonts w:ascii="Arial" w:hAnsi="Arial" w:cs="Arial"/>
          <w:color w:val="000000"/>
        </w:rPr>
        <w:t>-</w:t>
      </w:r>
      <w:r w:rsidRPr="0017265A">
        <w:rPr>
          <w:rFonts w:ascii="Arial" w:hAnsi="Arial" w:cs="Arial"/>
          <w:color w:val="000000"/>
        </w:rPr>
        <w:t>spelers de mogelijkheden krijgen om</w:t>
      </w:r>
      <w:r>
        <w:rPr>
          <w:rFonts w:ascii="Arial" w:hAnsi="Arial" w:cs="Arial"/>
          <w:color w:val="000000"/>
        </w:rPr>
        <w:t xml:space="preserve"> </w:t>
      </w:r>
      <w:r w:rsidRPr="0017265A">
        <w:rPr>
          <w:rFonts w:ascii="Arial" w:hAnsi="Arial" w:cs="Arial"/>
          <w:color w:val="000000"/>
        </w:rPr>
        <w:t>alvast te wennen aan het seniorenvoetbal. Dit kan gebeuren door met de selectie mee te trainen,</w:t>
      </w:r>
      <w:r>
        <w:rPr>
          <w:rFonts w:ascii="Arial" w:hAnsi="Arial" w:cs="Arial"/>
          <w:color w:val="000000"/>
        </w:rPr>
        <w:t xml:space="preserve"> </w:t>
      </w:r>
      <w:r w:rsidRPr="0017265A">
        <w:rPr>
          <w:rFonts w:ascii="Arial" w:hAnsi="Arial" w:cs="Arial"/>
          <w:color w:val="000000"/>
        </w:rPr>
        <w:t>of een keer een (oefen)wedstrijd mee te doen. Dit moet in goed overleg met de betreffende</w:t>
      </w:r>
      <w:r>
        <w:rPr>
          <w:rFonts w:ascii="Arial" w:hAnsi="Arial" w:cs="Arial"/>
          <w:color w:val="000000"/>
        </w:rPr>
        <w:t xml:space="preserve"> </w:t>
      </w:r>
      <w:r w:rsidRPr="0017265A">
        <w:rPr>
          <w:rFonts w:ascii="Arial" w:hAnsi="Arial" w:cs="Arial"/>
          <w:color w:val="000000"/>
        </w:rPr>
        <w:t>trainers, de HJO en de speler zelf gaan. De HJO moet hiervoor ongeveer elke twee maanden</w:t>
      </w:r>
      <w:r>
        <w:rPr>
          <w:rFonts w:ascii="Arial" w:hAnsi="Arial" w:cs="Arial"/>
          <w:color w:val="000000"/>
        </w:rPr>
        <w:t xml:space="preserve"> </w:t>
      </w:r>
      <w:r w:rsidRPr="0017265A">
        <w:rPr>
          <w:rFonts w:ascii="Arial" w:hAnsi="Arial" w:cs="Arial"/>
          <w:color w:val="000000"/>
        </w:rPr>
        <w:t>een overleg hebben met de hoofdtrainer.</w:t>
      </w:r>
    </w:p>
    <w:p w14:paraId="45DEC45B" w14:textId="77777777" w:rsidR="00105654" w:rsidRPr="0017265A" w:rsidRDefault="00105654" w:rsidP="001B272F">
      <w:pPr>
        <w:spacing w:after="0" w:line="240" w:lineRule="auto"/>
        <w:rPr>
          <w:rFonts w:ascii="Arial" w:hAnsi="Arial" w:cs="Arial"/>
        </w:rPr>
      </w:pPr>
    </w:p>
    <w:p w14:paraId="0E1FA237" w14:textId="77777777" w:rsidR="007F3DD1" w:rsidRPr="007F3DD1" w:rsidRDefault="002A490A" w:rsidP="001B272F">
      <w:pPr>
        <w:spacing w:after="0" w:line="240" w:lineRule="auto"/>
        <w:rPr>
          <w:rFonts w:ascii="Arial" w:hAnsi="Arial" w:cs="Arial"/>
          <w:b/>
          <w:bCs/>
        </w:rPr>
      </w:pPr>
      <w:r>
        <w:rPr>
          <w:rFonts w:ascii="Arial" w:hAnsi="Arial" w:cs="Arial"/>
          <w:b/>
          <w:bCs/>
        </w:rPr>
        <w:t xml:space="preserve">4.5 </w:t>
      </w:r>
      <w:r w:rsidR="007F3DD1" w:rsidRPr="007F3DD1">
        <w:rPr>
          <w:rFonts w:ascii="Arial" w:hAnsi="Arial" w:cs="Arial"/>
          <w:b/>
          <w:bCs/>
        </w:rPr>
        <w:t>Overgang naar de senioren</w:t>
      </w:r>
    </w:p>
    <w:p w14:paraId="6E9ED292" w14:textId="77777777" w:rsidR="005C59BE" w:rsidRDefault="005C59BE" w:rsidP="001B272F">
      <w:pPr>
        <w:spacing w:after="0" w:line="240" w:lineRule="auto"/>
        <w:rPr>
          <w:rFonts w:ascii="Arial" w:hAnsi="Arial" w:cs="Arial"/>
        </w:rPr>
      </w:pPr>
    </w:p>
    <w:p w14:paraId="5E012CE3" w14:textId="77777777" w:rsidR="00B93B99" w:rsidRPr="00EC61B7" w:rsidRDefault="00B93B99" w:rsidP="001B272F">
      <w:pPr>
        <w:spacing w:after="0" w:line="240" w:lineRule="auto"/>
        <w:rPr>
          <w:rFonts w:ascii="Arial" w:hAnsi="Arial" w:cs="Arial"/>
          <w:b/>
          <w:bCs/>
        </w:rPr>
      </w:pPr>
      <w:r w:rsidRPr="00EC61B7">
        <w:rPr>
          <w:rFonts w:ascii="Arial" w:hAnsi="Arial" w:cs="Arial"/>
          <w:b/>
          <w:bCs/>
        </w:rPr>
        <w:t>4.5.1 Doelstellingen</w:t>
      </w:r>
    </w:p>
    <w:p w14:paraId="6E23F86C" w14:textId="77777777" w:rsidR="00B93B99" w:rsidRPr="00EC61B7" w:rsidRDefault="00B93B99" w:rsidP="001B272F">
      <w:pPr>
        <w:pStyle w:val="Lijstalinea"/>
        <w:numPr>
          <w:ilvl w:val="0"/>
          <w:numId w:val="64"/>
        </w:numPr>
        <w:spacing w:after="0" w:line="240" w:lineRule="auto"/>
        <w:rPr>
          <w:rFonts w:ascii="Arial" w:hAnsi="Arial" w:cs="Arial"/>
          <w:bCs/>
        </w:rPr>
      </w:pPr>
      <w:r w:rsidRPr="00EC61B7">
        <w:rPr>
          <w:rFonts w:ascii="Arial" w:hAnsi="Arial" w:cs="Arial"/>
          <w:bCs/>
        </w:rPr>
        <w:t>Een gestructureerde opvang en begeleiding creëren van (getalenteerde) jeugd naar en in de senioren, om een goede aansluiting te krijgen in op het selectievoetbal, door persoonlijke begeleiding op zowel voetbaltechnisch en –tactisch als op sportief en sociaalgebied. De ontwikkeling van het individu staat hierbij voor</w:t>
      </w:r>
      <w:r w:rsidR="001B272F">
        <w:rPr>
          <w:rFonts w:ascii="Arial" w:hAnsi="Arial" w:cs="Arial"/>
          <w:bCs/>
        </w:rPr>
        <w:t xml:space="preserve">op (spelersvolgsysteem </w:t>
      </w:r>
      <w:proofErr w:type="spellStart"/>
      <w:r w:rsidR="001B272F">
        <w:rPr>
          <w:rFonts w:ascii="Arial" w:hAnsi="Arial" w:cs="Arial"/>
          <w:bCs/>
        </w:rPr>
        <w:t>Talento</w:t>
      </w:r>
      <w:proofErr w:type="spellEnd"/>
      <w:r w:rsidR="001B272F">
        <w:rPr>
          <w:rFonts w:ascii="Arial" w:hAnsi="Arial" w:cs="Arial"/>
          <w:bCs/>
        </w:rPr>
        <w:t>).</w:t>
      </w:r>
    </w:p>
    <w:p w14:paraId="74FE4004" w14:textId="77777777" w:rsidR="00B93B99" w:rsidRPr="00EC61B7" w:rsidRDefault="00B93B99" w:rsidP="001B272F">
      <w:pPr>
        <w:pStyle w:val="Lijstalinea"/>
        <w:numPr>
          <w:ilvl w:val="0"/>
          <w:numId w:val="64"/>
        </w:numPr>
        <w:spacing w:after="0" w:line="240" w:lineRule="auto"/>
        <w:rPr>
          <w:rFonts w:ascii="Arial" w:hAnsi="Arial" w:cs="Arial"/>
          <w:bCs/>
        </w:rPr>
      </w:pPr>
      <w:r w:rsidRPr="00EC61B7">
        <w:rPr>
          <w:rFonts w:ascii="Arial" w:hAnsi="Arial" w:cs="Arial"/>
          <w:bCs/>
        </w:rPr>
        <w:t>Het vertrek van opgeleide spelers voork</w:t>
      </w:r>
      <w:r w:rsidR="001B272F">
        <w:rPr>
          <w:rFonts w:ascii="Arial" w:hAnsi="Arial" w:cs="Arial"/>
          <w:bCs/>
        </w:rPr>
        <w:t>omen (uitzondering daargelaten).</w:t>
      </w:r>
    </w:p>
    <w:p w14:paraId="58EAD229" w14:textId="77777777" w:rsidR="00B93B99" w:rsidRPr="00EC61B7" w:rsidRDefault="00B93B99" w:rsidP="001B272F">
      <w:pPr>
        <w:pStyle w:val="Lijstalinea"/>
        <w:numPr>
          <w:ilvl w:val="0"/>
          <w:numId w:val="64"/>
        </w:numPr>
        <w:spacing w:after="0" w:line="240" w:lineRule="auto"/>
        <w:rPr>
          <w:rFonts w:ascii="Arial" w:hAnsi="Arial" w:cs="Arial"/>
        </w:rPr>
      </w:pPr>
      <w:r w:rsidRPr="00EC61B7">
        <w:rPr>
          <w:rFonts w:ascii="Arial" w:hAnsi="Arial" w:cs="Arial"/>
        </w:rPr>
        <w:t>De betrokkenheid van jeugd en senioren bij ODIN’59 vergr</w:t>
      </w:r>
      <w:r w:rsidR="001B272F">
        <w:rPr>
          <w:rFonts w:ascii="Arial" w:hAnsi="Arial" w:cs="Arial"/>
        </w:rPr>
        <w:t>oten.</w:t>
      </w:r>
    </w:p>
    <w:p w14:paraId="438D60B6" w14:textId="77777777" w:rsidR="00B93B99" w:rsidRPr="00EC61B7" w:rsidRDefault="00B93B99" w:rsidP="001B272F">
      <w:pPr>
        <w:pStyle w:val="Lijstalinea"/>
        <w:numPr>
          <w:ilvl w:val="0"/>
          <w:numId w:val="64"/>
        </w:numPr>
        <w:spacing w:after="0" w:line="240" w:lineRule="auto"/>
        <w:rPr>
          <w:rFonts w:ascii="Arial" w:hAnsi="Arial" w:cs="Arial"/>
        </w:rPr>
      </w:pPr>
      <w:r w:rsidRPr="00EC61B7">
        <w:rPr>
          <w:rFonts w:ascii="Arial" w:hAnsi="Arial" w:cs="Arial"/>
        </w:rPr>
        <w:t>Streven naar een optimaal te leveren prestatie op ieders niveau, waarbij collectiviteit e</w:t>
      </w:r>
      <w:r w:rsidR="001B272F">
        <w:rPr>
          <w:rFonts w:ascii="Arial" w:hAnsi="Arial" w:cs="Arial"/>
        </w:rPr>
        <w:t>n teamprestatie een rol spelen.</w:t>
      </w:r>
    </w:p>
    <w:p w14:paraId="21C3FC96" w14:textId="77777777" w:rsidR="00B93B99" w:rsidRPr="00EC61B7" w:rsidRDefault="00B93B99" w:rsidP="001B272F">
      <w:pPr>
        <w:spacing w:after="0" w:line="240" w:lineRule="auto"/>
        <w:rPr>
          <w:rFonts w:ascii="Arial" w:hAnsi="Arial" w:cs="Arial"/>
        </w:rPr>
      </w:pPr>
    </w:p>
    <w:p w14:paraId="76BDD17E" w14:textId="77777777" w:rsidR="00B93B99" w:rsidRPr="00EC61B7" w:rsidRDefault="00B93B99" w:rsidP="001B272F">
      <w:pPr>
        <w:spacing w:after="0" w:line="240" w:lineRule="auto"/>
        <w:rPr>
          <w:rFonts w:ascii="Arial" w:hAnsi="Arial" w:cs="Arial"/>
          <w:b/>
        </w:rPr>
      </w:pPr>
      <w:r w:rsidRPr="00EC61B7">
        <w:rPr>
          <w:rFonts w:ascii="Arial" w:hAnsi="Arial" w:cs="Arial"/>
          <w:b/>
        </w:rPr>
        <w:t>4.5.2 Stage A/B-selectie (1</w:t>
      </w:r>
      <w:r w:rsidRPr="00EC61B7">
        <w:rPr>
          <w:rFonts w:ascii="Arial" w:hAnsi="Arial" w:cs="Arial"/>
          <w:b/>
          <w:vertAlign w:val="superscript"/>
        </w:rPr>
        <w:t>ste</w:t>
      </w:r>
      <w:r w:rsidRPr="00EC61B7">
        <w:rPr>
          <w:rFonts w:ascii="Arial" w:hAnsi="Arial" w:cs="Arial"/>
          <w:b/>
        </w:rPr>
        <w:t>/2</w:t>
      </w:r>
      <w:r w:rsidRPr="00EC61B7">
        <w:rPr>
          <w:rFonts w:ascii="Arial" w:hAnsi="Arial" w:cs="Arial"/>
          <w:b/>
          <w:vertAlign w:val="superscript"/>
        </w:rPr>
        <w:t>de</w:t>
      </w:r>
      <w:r w:rsidRPr="00EC61B7">
        <w:rPr>
          <w:rFonts w:ascii="Arial" w:hAnsi="Arial" w:cs="Arial"/>
          <w:b/>
        </w:rPr>
        <w:t>/3</w:t>
      </w:r>
      <w:r w:rsidRPr="00EC61B7">
        <w:rPr>
          <w:rFonts w:ascii="Arial" w:hAnsi="Arial" w:cs="Arial"/>
          <w:b/>
          <w:vertAlign w:val="superscript"/>
        </w:rPr>
        <w:t>de</w:t>
      </w:r>
      <w:r w:rsidRPr="00EC61B7">
        <w:rPr>
          <w:rFonts w:ascii="Arial" w:hAnsi="Arial" w:cs="Arial"/>
          <w:b/>
        </w:rPr>
        <w:t xml:space="preserve"> elftal) jeugdspelers</w:t>
      </w:r>
    </w:p>
    <w:p w14:paraId="6B1AC828" w14:textId="77777777" w:rsidR="00B93B99" w:rsidRDefault="00B93B99" w:rsidP="001B272F">
      <w:pPr>
        <w:pStyle w:val="Tekstopmerking"/>
        <w:spacing w:after="0"/>
        <w:rPr>
          <w:rFonts w:ascii="Arial" w:hAnsi="Arial" w:cs="Arial"/>
          <w:sz w:val="22"/>
          <w:szCs w:val="22"/>
        </w:rPr>
      </w:pPr>
      <w:r w:rsidRPr="00EC61B7">
        <w:rPr>
          <w:rFonts w:ascii="Arial" w:hAnsi="Arial" w:cs="Arial"/>
          <w:sz w:val="22"/>
          <w:szCs w:val="22"/>
        </w:rPr>
        <w:t xml:space="preserve">Rond januari bespreekt het TC lid bovenbouw met de JO19 selectietrainers de spelers die mogelijk in aanmerking komen voor de A- of B selectie in het volgende seizoen. Na deze bespreking </w:t>
      </w:r>
      <w:r w:rsidR="00FF2B44">
        <w:rPr>
          <w:rFonts w:ascii="Arial" w:hAnsi="Arial" w:cs="Arial"/>
          <w:sz w:val="22"/>
          <w:szCs w:val="22"/>
        </w:rPr>
        <w:t>worden</w:t>
      </w:r>
      <w:r w:rsidRPr="00EC61B7">
        <w:rPr>
          <w:rFonts w:ascii="Arial" w:hAnsi="Arial" w:cs="Arial"/>
          <w:sz w:val="22"/>
          <w:szCs w:val="22"/>
        </w:rPr>
        <w:t xml:space="preserve"> er afspraken gemaakt met de hoofd- en assistent trainers van het 1</w:t>
      </w:r>
      <w:r w:rsidRPr="00EC61B7">
        <w:rPr>
          <w:rFonts w:ascii="Arial" w:hAnsi="Arial" w:cs="Arial"/>
          <w:sz w:val="22"/>
          <w:szCs w:val="22"/>
          <w:vertAlign w:val="superscript"/>
        </w:rPr>
        <w:t>e</w:t>
      </w:r>
      <w:r w:rsidRPr="00EC61B7">
        <w:rPr>
          <w:rFonts w:ascii="Arial" w:hAnsi="Arial" w:cs="Arial"/>
          <w:sz w:val="22"/>
          <w:szCs w:val="22"/>
        </w:rPr>
        <w:t>, 2</w:t>
      </w:r>
      <w:r w:rsidRPr="00EC61B7">
        <w:rPr>
          <w:rFonts w:ascii="Arial" w:hAnsi="Arial" w:cs="Arial"/>
          <w:sz w:val="22"/>
          <w:szCs w:val="22"/>
          <w:vertAlign w:val="superscript"/>
        </w:rPr>
        <w:t>e</w:t>
      </w:r>
      <w:r w:rsidRPr="00EC61B7">
        <w:rPr>
          <w:rFonts w:ascii="Arial" w:hAnsi="Arial" w:cs="Arial"/>
          <w:sz w:val="22"/>
          <w:szCs w:val="22"/>
        </w:rPr>
        <w:t xml:space="preserve"> en 3</w:t>
      </w:r>
      <w:r w:rsidRPr="00EC61B7">
        <w:rPr>
          <w:rFonts w:ascii="Arial" w:hAnsi="Arial" w:cs="Arial"/>
          <w:sz w:val="22"/>
          <w:szCs w:val="22"/>
          <w:vertAlign w:val="superscript"/>
        </w:rPr>
        <w:t>e</w:t>
      </w:r>
      <w:r w:rsidRPr="00EC61B7">
        <w:rPr>
          <w:rFonts w:ascii="Arial" w:hAnsi="Arial" w:cs="Arial"/>
          <w:sz w:val="22"/>
          <w:szCs w:val="22"/>
        </w:rPr>
        <w:t xml:space="preserve"> elftal betreffende deze spelers. Er wordt verder afgesproken welke jeugdspelers tot het einde van het lopende seizoen meetrainen met de A- of B selectie, naast hun wedstrijden in JO23.</w:t>
      </w:r>
    </w:p>
    <w:p w14:paraId="7D7D8A42" w14:textId="77777777" w:rsidR="001B272F" w:rsidRPr="00EC61B7" w:rsidRDefault="001B272F" w:rsidP="001B272F">
      <w:pPr>
        <w:pStyle w:val="Tekstopmerking"/>
        <w:spacing w:after="0"/>
        <w:rPr>
          <w:rFonts w:ascii="Arial" w:hAnsi="Arial" w:cs="Arial"/>
          <w:sz w:val="22"/>
          <w:szCs w:val="22"/>
        </w:rPr>
      </w:pPr>
    </w:p>
    <w:p w14:paraId="542DFD30" w14:textId="77777777" w:rsidR="00B93B99" w:rsidRPr="00EC61B7" w:rsidRDefault="00B93B99" w:rsidP="001B272F">
      <w:pPr>
        <w:spacing w:after="0" w:line="240" w:lineRule="auto"/>
        <w:rPr>
          <w:rFonts w:ascii="Arial" w:hAnsi="Arial" w:cs="Arial"/>
          <w:b/>
        </w:rPr>
      </w:pPr>
      <w:r w:rsidRPr="00EC61B7">
        <w:rPr>
          <w:rFonts w:ascii="Arial" w:hAnsi="Arial" w:cs="Arial"/>
          <w:b/>
        </w:rPr>
        <w:t>4.5.3 Stage niet-selectie (overige senioren) jeugdspelers</w:t>
      </w:r>
    </w:p>
    <w:p w14:paraId="0356F3FB" w14:textId="77777777" w:rsidR="00B93B99" w:rsidRPr="00EC61B7" w:rsidRDefault="00B93B99" w:rsidP="001B272F">
      <w:pPr>
        <w:spacing w:after="0" w:line="240" w:lineRule="auto"/>
        <w:rPr>
          <w:rFonts w:ascii="Arial" w:hAnsi="Arial" w:cs="Arial"/>
        </w:rPr>
      </w:pPr>
      <w:r w:rsidRPr="00EC61B7">
        <w:rPr>
          <w:rFonts w:ascii="Arial" w:hAnsi="Arial" w:cs="Arial"/>
        </w:rPr>
        <w:t>Rond maart informeert de jeugdcoördinator JO19 de spelers die de A of B-selectie niet gaan halen. Na inventarisatie van de diverse wensen, vindt overleg plaats met de coördinator overige senioren. In overleg wordt bekeken bij welk niet-selectie senioren elftal het mogelijk is om volgend seizoen te voetballen.</w:t>
      </w:r>
    </w:p>
    <w:p w14:paraId="39DA99FC" w14:textId="77777777" w:rsidR="00B93B99" w:rsidRPr="00EC61B7" w:rsidRDefault="00B93B99" w:rsidP="001B272F">
      <w:pPr>
        <w:spacing w:after="0" w:line="240" w:lineRule="auto"/>
        <w:rPr>
          <w:rFonts w:ascii="Arial" w:hAnsi="Arial" w:cs="Arial"/>
        </w:rPr>
      </w:pPr>
    </w:p>
    <w:p w14:paraId="12521C0F" w14:textId="77777777" w:rsidR="00B93B99" w:rsidRPr="00EC61B7" w:rsidRDefault="00B93B99" w:rsidP="001B272F">
      <w:pPr>
        <w:spacing w:after="0" w:line="240" w:lineRule="auto"/>
        <w:rPr>
          <w:rFonts w:ascii="Arial" w:hAnsi="Arial" w:cs="Arial"/>
          <w:b/>
        </w:rPr>
      </w:pPr>
      <w:r w:rsidRPr="00EC61B7">
        <w:rPr>
          <w:rFonts w:ascii="Arial" w:hAnsi="Arial" w:cs="Arial"/>
          <w:b/>
        </w:rPr>
        <w:t>4.5.4 Elftal onder 23 jaar</w:t>
      </w:r>
    </w:p>
    <w:p w14:paraId="730B382C" w14:textId="77777777" w:rsidR="00B93B99" w:rsidRPr="00EC61B7" w:rsidRDefault="00B93B99" w:rsidP="001B272F">
      <w:pPr>
        <w:spacing w:after="0" w:line="240" w:lineRule="auto"/>
        <w:rPr>
          <w:rFonts w:ascii="Arial" w:hAnsi="Arial" w:cs="Arial"/>
        </w:rPr>
      </w:pPr>
      <w:r w:rsidRPr="00EC61B7">
        <w:rPr>
          <w:rFonts w:ascii="Arial" w:hAnsi="Arial" w:cs="Arial"/>
        </w:rPr>
        <w:t>Een JO23 elftal moet er toe bijdragen dat de overgang van talentvolle junioren naar de senioren soepel verloopt. Hierbij moet het belang van het jeugdige individu voldoende gewaarborgd zijn. Dit biedt de speler de mogelijkheid zijn individuele kwaliteiten tot ontplooiing te brengen, waarbij de opleiding als primaire taak moet worden gezien, ondergeschikt aan de prestatie. De begeleiding van de JO23 ligt in handen van de trainer van het 2</w:t>
      </w:r>
      <w:r w:rsidRPr="00EC61B7">
        <w:rPr>
          <w:rFonts w:ascii="Arial" w:hAnsi="Arial" w:cs="Arial"/>
          <w:vertAlign w:val="superscript"/>
        </w:rPr>
        <w:t>de</w:t>
      </w:r>
      <w:r w:rsidRPr="00EC61B7">
        <w:rPr>
          <w:rFonts w:ascii="Arial" w:hAnsi="Arial" w:cs="Arial"/>
        </w:rPr>
        <w:t xml:space="preserve"> elftal, geassisteerd door assistent 1</w:t>
      </w:r>
      <w:r w:rsidRPr="00EC61B7">
        <w:rPr>
          <w:rFonts w:ascii="Arial" w:hAnsi="Arial" w:cs="Arial"/>
          <w:vertAlign w:val="superscript"/>
        </w:rPr>
        <w:t>ste</w:t>
      </w:r>
      <w:r w:rsidRPr="00EC61B7">
        <w:rPr>
          <w:rFonts w:ascii="Arial" w:hAnsi="Arial" w:cs="Arial"/>
        </w:rPr>
        <w:t xml:space="preserve"> en/of JO19-1 trainer.</w:t>
      </w:r>
    </w:p>
    <w:p w14:paraId="1076F031" w14:textId="77777777" w:rsidR="00B93B99" w:rsidRPr="00EC61B7" w:rsidRDefault="00B93B99" w:rsidP="001B272F">
      <w:pPr>
        <w:spacing w:after="0" w:line="240" w:lineRule="auto"/>
        <w:rPr>
          <w:rFonts w:ascii="Arial" w:hAnsi="Arial" w:cs="Arial"/>
        </w:rPr>
      </w:pPr>
    </w:p>
    <w:p w14:paraId="3DE9332F" w14:textId="77777777" w:rsidR="001B272F" w:rsidRDefault="001B272F">
      <w:pPr>
        <w:rPr>
          <w:rFonts w:ascii="Arial" w:hAnsi="Arial" w:cs="Arial"/>
        </w:rPr>
      </w:pPr>
      <w:r>
        <w:rPr>
          <w:rFonts w:ascii="Arial" w:hAnsi="Arial" w:cs="Arial"/>
        </w:rPr>
        <w:br w:type="page"/>
      </w:r>
    </w:p>
    <w:p w14:paraId="365D726F" w14:textId="77777777" w:rsidR="00B93B99" w:rsidRPr="005367E3" w:rsidRDefault="00B93B99" w:rsidP="001B272F">
      <w:pPr>
        <w:spacing w:after="0" w:line="240" w:lineRule="auto"/>
        <w:rPr>
          <w:rFonts w:ascii="Arial" w:hAnsi="Arial" w:cs="Arial"/>
          <w:i/>
        </w:rPr>
      </w:pPr>
      <w:r w:rsidRPr="005367E3">
        <w:rPr>
          <w:rFonts w:ascii="Arial" w:hAnsi="Arial" w:cs="Arial"/>
          <w:i/>
        </w:rPr>
        <w:lastRenderedPageBreak/>
        <w:t>De volgende uitgangspunten zijn van toepassing:</w:t>
      </w:r>
    </w:p>
    <w:p w14:paraId="39FBD66E" w14:textId="77777777" w:rsidR="00B93B99" w:rsidRPr="00EC61B7" w:rsidRDefault="00B93B99" w:rsidP="00B93B99">
      <w:pPr>
        <w:pStyle w:val="Lijstalinea"/>
        <w:numPr>
          <w:ilvl w:val="0"/>
          <w:numId w:val="65"/>
        </w:numPr>
        <w:spacing w:after="0" w:line="240" w:lineRule="auto"/>
        <w:rPr>
          <w:rFonts w:ascii="Arial" w:hAnsi="Arial" w:cs="Arial"/>
        </w:rPr>
      </w:pPr>
      <w:r w:rsidRPr="00EC61B7">
        <w:rPr>
          <w:rFonts w:ascii="Arial" w:hAnsi="Arial" w:cs="Arial"/>
        </w:rPr>
        <w:t>Aanvallend voetbal en een creatieve speelwijze waarbij we de formatie afstemmen op het spelsysteem dat wordt gespeeld bij ODIN’59 2, 1-4-3-3 met de PNV.</w:t>
      </w:r>
    </w:p>
    <w:p w14:paraId="0D5E0617" w14:textId="77777777" w:rsidR="00B93B99" w:rsidRPr="00EC61B7" w:rsidRDefault="00B93B99" w:rsidP="00B93B99">
      <w:pPr>
        <w:pStyle w:val="Lijstalinea"/>
        <w:numPr>
          <w:ilvl w:val="0"/>
          <w:numId w:val="65"/>
        </w:numPr>
        <w:spacing w:after="0" w:line="240" w:lineRule="auto"/>
        <w:rPr>
          <w:rFonts w:ascii="Arial" w:hAnsi="Arial" w:cs="Arial"/>
        </w:rPr>
      </w:pPr>
      <w:r w:rsidRPr="00EC61B7">
        <w:rPr>
          <w:rFonts w:ascii="Arial" w:hAnsi="Arial" w:cs="Arial"/>
        </w:rPr>
        <w:t>Het verkrijgen van inzicht in presteren, mogelijk op een andere positie in het veld en in een andere setting dan het eigen team.</w:t>
      </w:r>
    </w:p>
    <w:p w14:paraId="6B1C68CF" w14:textId="77777777" w:rsidR="00B93B99" w:rsidRPr="00EC61B7" w:rsidRDefault="00B93B99" w:rsidP="00B93B99">
      <w:pPr>
        <w:pStyle w:val="Lijstalinea"/>
        <w:numPr>
          <w:ilvl w:val="0"/>
          <w:numId w:val="65"/>
        </w:numPr>
        <w:spacing w:after="0" w:line="240" w:lineRule="auto"/>
        <w:rPr>
          <w:rFonts w:ascii="Arial" w:hAnsi="Arial" w:cs="Arial"/>
        </w:rPr>
      </w:pPr>
      <w:r w:rsidRPr="00EC61B7">
        <w:rPr>
          <w:rFonts w:ascii="Arial" w:hAnsi="Arial" w:cs="Arial"/>
        </w:rPr>
        <w:t>Minimaal 6x per seizoen actief in wedstrijden en/of toernooien.</w:t>
      </w:r>
    </w:p>
    <w:p w14:paraId="3BEDBFD7" w14:textId="77777777" w:rsidR="00B93B99" w:rsidRPr="00EC61B7" w:rsidRDefault="00B93B99" w:rsidP="00B93B99">
      <w:pPr>
        <w:pStyle w:val="Lijstalinea"/>
        <w:numPr>
          <w:ilvl w:val="0"/>
          <w:numId w:val="65"/>
        </w:numPr>
        <w:spacing w:after="0" w:line="240" w:lineRule="auto"/>
        <w:rPr>
          <w:rFonts w:ascii="Arial" w:hAnsi="Arial" w:cs="Arial"/>
        </w:rPr>
      </w:pPr>
      <w:r w:rsidRPr="00EC61B7">
        <w:rPr>
          <w:rFonts w:ascii="Arial" w:hAnsi="Arial" w:cs="Arial"/>
        </w:rPr>
        <w:t>Periode tussen de wedstrijden van minimaal 4 weken. Er wordt naar een</w:t>
      </w:r>
      <w:r w:rsidR="001C0138">
        <w:rPr>
          <w:rFonts w:ascii="Arial" w:hAnsi="Arial" w:cs="Arial"/>
        </w:rPr>
        <w:t xml:space="preserve"> </w:t>
      </w:r>
      <w:r w:rsidRPr="00EC61B7">
        <w:rPr>
          <w:rFonts w:ascii="Arial" w:hAnsi="Arial" w:cs="Arial"/>
        </w:rPr>
        <w:t>wedstrijddatum gestreefd die niet gelijk valt met een oefenwedstrijd van de teams die spelers moeten leveren.</w:t>
      </w:r>
    </w:p>
    <w:p w14:paraId="2AE571A6" w14:textId="77777777" w:rsidR="00B93B99" w:rsidRPr="00EC61B7" w:rsidRDefault="00B93B99" w:rsidP="00B93B99">
      <w:pPr>
        <w:pStyle w:val="Lijstalinea"/>
        <w:numPr>
          <w:ilvl w:val="0"/>
          <w:numId w:val="65"/>
        </w:numPr>
        <w:spacing w:after="0" w:line="240" w:lineRule="auto"/>
        <w:rPr>
          <w:rFonts w:ascii="Arial" w:hAnsi="Arial" w:cs="Arial"/>
        </w:rPr>
      </w:pPr>
      <w:r w:rsidRPr="00EC61B7">
        <w:rPr>
          <w:rFonts w:ascii="Arial" w:hAnsi="Arial" w:cs="Arial"/>
        </w:rPr>
        <w:t>Doordeweekse wedstrijden worden bij voorkeur op de dinsdagavonden gepland.</w:t>
      </w:r>
    </w:p>
    <w:p w14:paraId="3F45BF47" w14:textId="77777777" w:rsidR="00B93B99" w:rsidRPr="00EC61B7" w:rsidRDefault="00B93B99" w:rsidP="00B93B99">
      <w:pPr>
        <w:pStyle w:val="Lijstalinea"/>
        <w:numPr>
          <w:ilvl w:val="0"/>
          <w:numId w:val="65"/>
        </w:numPr>
        <w:spacing w:after="0" w:line="240" w:lineRule="auto"/>
        <w:rPr>
          <w:rFonts w:ascii="Arial" w:hAnsi="Arial" w:cs="Arial"/>
        </w:rPr>
      </w:pPr>
      <w:r w:rsidRPr="00EC61B7">
        <w:rPr>
          <w:rFonts w:ascii="Arial" w:hAnsi="Arial" w:cs="Arial"/>
        </w:rPr>
        <w:t>De betrokkenheid en continuïteit bij de vereniging wordt gestimuleerd.</w:t>
      </w:r>
    </w:p>
    <w:p w14:paraId="71C7D5B1" w14:textId="77777777" w:rsidR="00B93B99" w:rsidRPr="00EC61B7" w:rsidRDefault="00B93B99" w:rsidP="00B93B99">
      <w:pPr>
        <w:pStyle w:val="Lijstalinea"/>
        <w:numPr>
          <w:ilvl w:val="0"/>
          <w:numId w:val="65"/>
        </w:numPr>
        <w:spacing w:after="0" w:line="240" w:lineRule="auto"/>
        <w:rPr>
          <w:rFonts w:ascii="Arial" w:hAnsi="Arial" w:cs="Arial"/>
        </w:rPr>
      </w:pPr>
      <w:r w:rsidRPr="00EC61B7">
        <w:rPr>
          <w:rFonts w:ascii="Arial" w:hAnsi="Arial" w:cs="Arial"/>
        </w:rPr>
        <w:t>Het voetballen tegen leeftijdgenoten van andere verenigingen.</w:t>
      </w:r>
    </w:p>
    <w:p w14:paraId="1A5DCB68" w14:textId="77777777" w:rsidR="00B93B99" w:rsidRPr="00EC61B7" w:rsidRDefault="00B93B99" w:rsidP="00B93B99">
      <w:pPr>
        <w:spacing w:after="0" w:line="240" w:lineRule="auto"/>
        <w:rPr>
          <w:rFonts w:ascii="Arial" w:hAnsi="Arial" w:cs="Arial"/>
        </w:rPr>
      </w:pPr>
    </w:p>
    <w:p w14:paraId="1B512209" w14:textId="77777777" w:rsidR="00B93B99" w:rsidRPr="005367E3" w:rsidRDefault="00B93B99" w:rsidP="00B93B99">
      <w:pPr>
        <w:spacing w:after="0" w:line="240" w:lineRule="auto"/>
        <w:rPr>
          <w:rFonts w:ascii="Arial" w:hAnsi="Arial" w:cs="Arial"/>
          <w:i/>
        </w:rPr>
      </w:pPr>
      <w:r w:rsidRPr="005367E3">
        <w:rPr>
          <w:rFonts w:ascii="Arial" w:hAnsi="Arial" w:cs="Arial"/>
          <w:i/>
        </w:rPr>
        <w:t>Praktische invulling:</w:t>
      </w:r>
    </w:p>
    <w:p w14:paraId="1293712A" w14:textId="77777777" w:rsidR="00B93B99" w:rsidRPr="00EC61B7" w:rsidRDefault="00B93B99" w:rsidP="00B93B99">
      <w:pPr>
        <w:pStyle w:val="Lijstalinea"/>
        <w:numPr>
          <w:ilvl w:val="0"/>
          <w:numId w:val="66"/>
        </w:numPr>
        <w:spacing w:after="0" w:line="240" w:lineRule="auto"/>
        <w:rPr>
          <w:rFonts w:ascii="Arial" w:hAnsi="Arial" w:cs="Arial"/>
        </w:rPr>
      </w:pPr>
      <w:r w:rsidRPr="00EC61B7">
        <w:rPr>
          <w:rFonts w:ascii="Arial" w:hAnsi="Arial" w:cs="Arial"/>
        </w:rPr>
        <w:t>De groep wordt samengesteld uit spelers van het 1</w:t>
      </w:r>
      <w:r w:rsidRPr="00EC61B7">
        <w:rPr>
          <w:rFonts w:ascii="Arial" w:hAnsi="Arial" w:cs="Arial"/>
          <w:vertAlign w:val="superscript"/>
        </w:rPr>
        <w:t>e</w:t>
      </w:r>
      <w:r w:rsidRPr="00EC61B7">
        <w:rPr>
          <w:rFonts w:ascii="Arial" w:hAnsi="Arial" w:cs="Arial"/>
        </w:rPr>
        <w:t xml:space="preserve"> , 2</w:t>
      </w:r>
      <w:r w:rsidRPr="00EC61B7">
        <w:rPr>
          <w:rFonts w:ascii="Arial" w:hAnsi="Arial" w:cs="Arial"/>
          <w:vertAlign w:val="superscript"/>
        </w:rPr>
        <w:t>de</w:t>
      </w:r>
      <w:r w:rsidRPr="00EC61B7">
        <w:rPr>
          <w:rFonts w:ascii="Arial" w:hAnsi="Arial" w:cs="Arial"/>
        </w:rPr>
        <w:t xml:space="preserve"> , 3</w:t>
      </w:r>
      <w:r w:rsidRPr="00EC61B7">
        <w:rPr>
          <w:rFonts w:ascii="Arial" w:hAnsi="Arial" w:cs="Arial"/>
          <w:vertAlign w:val="superscript"/>
        </w:rPr>
        <w:t>de</w:t>
      </w:r>
      <w:r w:rsidRPr="00EC61B7">
        <w:rPr>
          <w:rFonts w:ascii="Arial" w:hAnsi="Arial" w:cs="Arial"/>
        </w:rPr>
        <w:t>, JO19 (of bij uitzondering JO17);</w:t>
      </w:r>
    </w:p>
    <w:p w14:paraId="3D690D15" w14:textId="77777777" w:rsidR="00B93B99" w:rsidRPr="00EC61B7" w:rsidRDefault="00B93B99" w:rsidP="00B93B99">
      <w:pPr>
        <w:pStyle w:val="Lijstalinea"/>
        <w:numPr>
          <w:ilvl w:val="0"/>
          <w:numId w:val="66"/>
        </w:numPr>
        <w:spacing w:after="0" w:line="240" w:lineRule="auto"/>
        <w:rPr>
          <w:rFonts w:ascii="Arial" w:hAnsi="Arial" w:cs="Arial"/>
        </w:rPr>
      </w:pPr>
      <w:r w:rsidRPr="00EC61B7">
        <w:rPr>
          <w:rFonts w:ascii="Arial" w:hAnsi="Arial" w:cs="Arial"/>
        </w:rPr>
        <w:t>Minimaal 3 spelers uit de A-selectie senioren nemen deel aan elke activiteit;</w:t>
      </w:r>
    </w:p>
    <w:p w14:paraId="0227BAA5" w14:textId="77777777" w:rsidR="00B93B99" w:rsidRPr="00EC61B7" w:rsidRDefault="00B93B99" w:rsidP="00B93B99">
      <w:pPr>
        <w:pStyle w:val="Lijstalinea"/>
        <w:numPr>
          <w:ilvl w:val="0"/>
          <w:numId w:val="66"/>
        </w:numPr>
        <w:spacing w:after="0" w:line="240" w:lineRule="auto"/>
        <w:rPr>
          <w:rFonts w:ascii="Arial" w:hAnsi="Arial" w:cs="Arial"/>
        </w:rPr>
      </w:pPr>
      <w:r w:rsidRPr="00EC61B7">
        <w:rPr>
          <w:rFonts w:ascii="Arial" w:hAnsi="Arial" w:cs="Arial"/>
        </w:rPr>
        <w:t>De JO23 trainer</w:t>
      </w:r>
      <w:r w:rsidR="001C0138">
        <w:rPr>
          <w:rFonts w:ascii="Arial" w:hAnsi="Arial" w:cs="Arial"/>
        </w:rPr>
        <w:t xml:space="preserve"> </w:t>
      </w:r>
      <w:r w:rsidRPr="00EC61B7">
        <w:rPr>
          <w:rFonts w:ascii="Arial" w:hAnsi="Arial" w:cs="Arial"/>
        </w:rPr>
        <w:t>(tevens trainer van het 2</w:t>
      </w:r>
      <w:r w:rsidRPr="00EC61B7">
        <w:rPr>
          <w:rFonts w:ascii="Arial" w:hAnsi="Arial" w:cs="Arial"/>
          <w:vertAlign w:val="superscript"/>
        </w:rPr>
        <w:t>de</w:t>
      </w:r>
      <w:r w:rsidRPr="00EC61B7">
        <w:rPr>
          <w:rFonts w:ascii="Arial" w:hAnsi="Arial" w:cs="Arial"/>
        </w:rPr>
        <w:t xml:space="preserve"> ) bepaalt de selectie in overleg met de trainers van het 1</w:t>
      </w:r>
      <w:r w:rsidRPr="00EC61B7">
        <w:rPr>
          <w:rFonts w:ascii="Arial" w:hAnsi="Arial" w:cs="Arial"/>
          <w:vertAlign w:val="superscript"/>
        </w:rPr>
        <w:t>ste</w:t>
      </w:r>
      <w:r w:rsidRPr="00EC61B7">
        <w:rPr>
          <w:rFonts w:ascii="Arial" w:hAnsi="Arial" w:cs="Arial"/>
        </w:rPr>
        <w:t>, het 3</w:t>
      </w:r>
      <w:r w:rsidRPr="00EC61B7">
        <w:rPr>
          <w:rFonts w:ascii="Arial" w:hAnsi="Arial" w:cs="Arial"/>
          <w:vertAlign w:val="superscript"/>
        </w:rPr>
        <w:t>de</w:t>
      </w:r>
      <w:r w:rsidRPr="00EC61B7">
        <w:rPr>
          <w:rFonts w:ascii="Arial" w:hAnsi="Arial" w:cs="Arial"/>
        </w:rPr>
        <w:t xml:space="preserve"> en selectietrainers JO19. Er dient een goede afstemming te zijn aangaande uitnodigingen (belasting/belastbaarheid) en positie waarin spelers opgesteld worden;</w:t>
      </w:r>
    </w:p>
    <w:p w14:paraId="49300184" w14:textId="77777777" w:rsidR="00866B9E" w:rsidRDefault="00866B9E" w:rsidP="007B736C">
      <w:pPr>
        <w:spacing w:after="0" w:line="240" w:lineRule="auto"/>
        <w:rPr>
          <w:rFonts w:ascii="Arial" w:hAnsi="Arial" w:cs="Arial"/>
          <w:b/>
          <w:bCs/>
        </w:rPr>
      </w:pPr>
    </w:p>
    <w:p w14:paraId="51B6F9EC" w14:textId="77777777" w:rsidR="008849C7" w:rsidRDefault="008849C7" w:rsidP="007B736C">
      <w:pPr>
        <w:spacing w:after="0" w:line="240" w:lineRule="auto"/>
        <w:rPr>
          <w:rFonts w:ascii="Arial" w:hAnsi="Arial" w:cs="Arial"/>
          <w:b/>
          <w:bCs/>
        </w:rPr>
      </w:pPr>
      <w:r>
        <w:rPr>
          <w:rFonts w:ascii="Arial" w:hAnsi="Arial" w:cs="Arial"/>
          <w:b/>
          <w:bCs/>
        </w:rPr>
        <w:br w:type="page"/>
      </w:r>
    </w:p>
    <w:p w14:paraId="739EC2D3" w14:textId="77777777" w:rsidR="00866B9E" w:rsidRPr="00866B9E" w:rsidRDefault="008849C7" w:rsidP="007B736C">
      <w:pPr>
        <w:pStyle w:val="Kop1"/>
        <w:spacing w:line="240" w:lineRule="auto"/>
      </w:pPr>
      <w:r>
        <w:lastRenderedPageBreak/>
        <w:t xml:space="preserve">5. </w:t>
      </w:r>
      <w:r w:rsidR="00866B9E" w:rsidRPr="00866B9E">
        <w:t>Spelvisie</w:t>
      </w:r>
    </w:p>
    <w:p w14:paraId="2CA50EAA" w14:textId="77777777" w:rsidR="008849C7" w:rsidRDefault="008849C7" w:rsidP="007B736C">
      <w:pPr>
        <w:spacing w:after="0" w:line="240" w:lineRule="auto"/>
        <w:rPr>
          <w:rFonts w:ascii="Arial" w:hAnsi="Arial" w:cs="Arial"/>
          <w:i/>
          <w:iCs/>
        </w:rPr>
      </w:pPr>
    </w:p>
    <w:p w14:paraId="53306CE5" w14:textId="77777777" w:rsidR="00866B9E" w:rsidRPr="006E6403" w:rsidRDefault="006E6403" w:rsidP="007B736C">
      <w:pPr>
        <w:spacing w:after="0" w:line="240" w:lineRule="auto"/>
        <w:rPr>
          <w:rFonts w:ascii="Arial" w:hAnsi="Arial" w:cs="Arial"/>
          <w:b/>
          <w:iCs/>
        </w:rPr>
      </w:pPr>
      <w:r w:rsidRPr="006E6403">
        <w:rPr>
          <w:rFonts w:ascii="Arial" w:hAnsi="Arial" w:cs="Arial"/>
          <w:b/>
          <w:iCs/>
        </w:rPr>
        <w:t xml:space="preserve">5.1 </w:t>
      </w:r>
      <w:r w:rsidR="00866B9E" w:rsidRPr="006E6403">
        <w:rPr>
          <w:rFonts w:ascii="Arial" w:hAnsi="Arial" w:cs="Arial"/>
          <w:b/>
          <w:iCs/>
        </w:rPr>
        <w:t>Algemeen</w:t>
      </w:r>
    </w:p>
    <w:p w14:paraId="03CE5E91" w14:textId="77777777" w:rsidR="00866B9E" w:rsidRPr="00866B9E" w:rsidRDefault="00866B9E" w:rsidP="007B736C">
      <w:pPr>
        <w:spacing w:after="0" w:line="240" w:lineRule="auto"/>
        <w:rPr>
          <w:rFonts w:ascii="Arial" w:hAnsi="Arial" w:cs="Arial"/>
        </w:rPr>
      </w:pPr>
      <w:r w:rsidRPr="00866B9E">
        <w:rPr>
          <w:rFonts w:ascii="Arial" w:hAnsi="Arial" w:cs="Arial"/>
        </w:rPr>
        <w:t>Goede veldbezetting (vanaf JO12, 1-4-3-3 met veel beweging op middenveld (punt naar achteren</w:t>
      </w:r>
      <w:r>
        <w:rPr>
          <w:rFonts w:ascii="Arial" w:hAnsi="Arial" w:cs="Arial"/>
        </w:rPr>
        <w:t xml:space="preserve"> </w:t>
      </w:r>
      <w:r w:rsidRPr="00866B9E">
        <w:rPr>
          <w:rFonts w:ascii="Arial" w:hAnsi="Arial" w:cs="Arial"/>
        </w:rPr>
        <w:t>als uitgangspunt en inschuivende laatste man of opkomende backs bij balbezit, spelen om te</w:t>
      </w:r>
      <w:r>
        <w:rPr>
          <w:rFonts w:ascii="Arial" w:hAnsi="Arial" w:cs="Arial"/>
        </w:rPr>
        <w:t xml:space="preserve"> </w:t>
      </w:r>
      <w:r w:rsidRPr="00866B9E">
        <w:rPr>
          <w:rFonts w:ascii="Arial" w:hAnsi="Arial" w:cs="Arial"/>
        </w:rPr>
        <w:t>winnen, tegenstander op eigen helft onder druk zetten, linies kort op elkaar zowel aanvallend als</w:t>
      </w:r>
      <w:r>
        <w:rPr>
          <w:rFonts w:ascii="Arial" w:hAnsi="Arial" w:cs="Arial"/>
        </w:rPr>
        <w:t xml:space="preserve"> </w:t>
      </w:r>
      <w:r w:rsidRPr="00866B9E">
        <w:rPr>
          <w:rFonts w:ascii="Arial" w:hAnsi="Arial" w:cs="Arial"/>
        </w:rPr>
        <w:t>verdedigend, attractief (veel ballen in de ‘16’).</w:t>
      </w:r>
    </w:p>
    <w:p w14:paraId="1F0E9E32" w14:textId="77777777" w:rsidR="002A490A" w:rsidRDefault="002A490A" w:rsidP="007B736C">
      <w:pPr>
        <w:spacing w:after="0" w:line="240" w:lineRule="auto"/>
        <w:rPr>
          <w:rFonts w:ascii="Arial" w:hAnsi="Arial" w:cs="Arial"/>
          <w:i/>
          <w:iCs/>
        </w:rPr>
      </w:pPr>
    </w:p>
    <w:p w14:paraId="0ED79C83" w14:textId="77777777" w:rsidR="00866B9E" w:rsidRPr="00866B9E" w:rsidRDefault="00866B9E" w:rsidP="007B736C">
      <w:pPr>
        <w:spacing w:after="0" w:line="240" w:lineRule="auto"/>
        <w:rPr>
          <w:rFonts w:ascii="Arial" w:hAnsi="Arial" w:cs="Arial"/>
          <w:i/>
          <w:iCs/>
        </w:rPr>
      </w:pPr>
      <w:r w:rsidRPr="00866B9E">
        <w:rPr>
          <w:rFonts w:ascii="Arial" w:hAnsi="Arial" w:cs="Arial"/>
          <w:i/>
          <w:iCs/>
        </w:rPr>
        <w:t>Aanvallen</w:t>
      </w:r>
    </w:p>
    <w:p w14:paraId="009C17D9" w14:textId="77777777" w:rsidR="00866B9E" w:rsidRPr="00866B9E" w:rsidRDefault="00866B9E" w:rsidP="007B736C">
      <w:pPr>
        <w:spacing w:after="0" w:line="240" w:lineRule="auto"/>
        <w:rPr>
          <w:rFonts w:ascii="Arial" w:hAnsi="Arial" w:cs="Arial"/>
        </w:rPr>
      </w:pPr>
      <w:r>
        <w:rPr>
          <w:rFonts w:ascii="Arial" w:hAnsi="Arial" w:cs="Arial"/>
        </w:rPr>
        <w:t xml:space="preserve">Teams van </w:t>
      </w:r>
      <w:r w:rsidR="00234A7E" w:rsidRPr="007877A9">
        <w:rPr>
          <w:rFonts w:ascii="Arial" w:hAnsi="Arial" w:cs="Arial"/>
        </w:rPr>
        <w:t>ODIN’59</w:t>
      </w:r>
      <w:r w:rsidRPr="007877A9">
        <w:rPr>
          <w:rFonts w:ascii="Arial" w:hAnsi="Arial" w:cs="Arial"/>
        </w:rPr>
        <w:t xml:space="preserve"> kiezen voor de aanval als beste verdediging. Een positieve spelopvatting dus,</w:t>
      </w:r>
      <w:r>
        <w:rPr>
          <w:rFonts w:ascii="Arial" w:hAnsi="Arial" w:cs="Arial"/>
        </w:rPr>
        <w:t xml:space="preserve"> </w:t>
      </w:r>
      <w:r w:rsidRPr="00866B9E">
        <w:rPr>
          <w:rFonts w:ascii="Arial" w:hAnsi="Arial" w:cs="Arial"/>
        </w:rPr>
        <w:t>waarbij het woord “initiatief” centraal staat. Spelend vanuit eigen kracht, met goed technisch</w:t>
      </w:r>
      <w:r>
        <w:rPr>
          <w:rFonts w:ascii="Arial" w:hAnsi="Arial" w:cs="Arial"/>
        </w:rPr>
        <w:t xml:space="preserve"> </w:t>
      </w:r>
      <w:r w:rsidRPr="00866B9E">
        <w:rPr>
          <w:rFonts w:ascii="Arial" w:hAnsi="Arial" w:cs="Arial"/>
        </w:rPr>
        <w:t xml:space="preserve">vermogen wordt gespeeld om zoveel mogelijk te scoren. Dat betekent dat </w:t>
      </w:r>
      <w:r w:rsidR="00234A7E" w:rsidRPr="007877A9">
        <w:rPr>
          <w:rFonts w:ascii="Arial" w:hAnsi="Arial" w:cs="Arial"/>
        </w:rPr>
        <w:t xml:space="preserve">ODIN’59 </w:t>
      </w:r>
      <w:r w:rsidRPr="007877A9">
        <w:rPr>
          <w:rFonts w:ascii="Arial" w:hAnsi="Arial" w:cs="Arial"/>
        </w:rPr>
        <w:t>t</w:t>
      </w:r>
      <w:r w:rsidRPr="00866B9E">
        <w:rPr>
          <w:rFonts w:ascii="Arial" w:hAnsi="Arial" w:cs="Arial"/>
        </w:rPr>
        <w:t>eams veel op</w:t>
      </w:r>
      <w:r>
        <w:rPr>
          <w:rFonts w:ascii="Arial" w:hAnsi="Arial" w:cs="Arial"/>
        </w:rPr>
        <w:t xml:space="preserve"> </w:t>
      </w:r>
      <w:r w:rsidRPr="00866B9E">
        <w:rPr>
          <w:rFonts w:ascii="Arial" w:hAnsi="Arial" w:cs="Arial"/>
        </w:rPr>
        <w:t>de helft van de tegenpartij spelen en veel kansen creëren door veel in de 16-meter tegenstander te</w:t>
      </w:r>
      <w:r>
        <w:rPr>
          <w:rFonts w:ascii="Arial" w:hAnsi="Arial" w:cs="Arial"/>
        </w:rPr>
        <w:t xml:space="preserve"> komen. De teams </w:t>
      </w:r>
      <w:r w:rsidRPr="007877A9">
        <w:rPr>
          <w:rFonts w:ascii="Arial" w:hAnsi="Arial" w:cs="Arial"/>
        </w:rPr>
        <w:t xml:space="preserve">van </w:t>
      </w:r>
      <w:r w:rsidR="00234A7E" w:rsidRPr="007877A9">
        <w:rPr>
          <w:rFonts w:ascii="Arial" w:hAnsi="Arial" w:cs="Arial"/>
        </w:rPr>
        <w:t>ODIN’59</w:t>
      </w:r>
      <w:r w:rsidRPr="007877A9">
        <w:rPr>
          <w:rFonts w:ascii="Arial" w:hAnsi="Arial" w:cs="Arial"/>
        </w:rPr>
        <w:t xml:space="preserve"> kenmerken zich verder door saamhorigheid, enthousiasme en teamontwikkeling. Elkaar</w:t>
      </w:r>
      <w:r w:rsidRPr="00866B9E">
        <w:rPr>
          <w:rFonts w:ascii="Arial" w:hAnsi="Arial" w:cs="Arial"/>
        </w:rPr>
        <w:t xml:space="preserve"> beter willen maken door je stinkende best te doen!</w:t>
      </w:r>
    </w:p>
    <w:p w14:paraId="7F4B9387" w14:textId="77777777" w:rsidR="002A490A" w:rsidRDefault="002A490A" w:rsidP="007B736C">
      <w:pPr>
        <w:spacing w:after="0" w:line="240" w:lineRule="auto"/>
        <w:rPr>
          <w:rFonts w:ascii="Arial" w:hAnsi="Arial" w:cs="Arial"/>
          <w:i/>
          <w:iCs/>
        </w:rPr>
      </w:pPr>
    </w:p>
    <w:p w14:paraId="1167AEFD" w14:textId="77777777" w:rsidR="00866B9E" w:rsidRPr="00866B9E" w:rsidRDefault="00866B9E" w:rsidP="007B736C">
      <w:pPr>
        <w:spacing w:after="0" w:line="240" w:lineRule="auto"/>
        <w:rPr>
          <w:rFonts w:ascii="Arial" w:hAnsi="Arial" w:cs="Arial"/>
          <w:i/>
          <w:iCs/>
        </w:rPr>
      </w:pPr>
      <w:r w:rsidRPr="00866B9E">
        <w:rPr>
          <w:rFonts w:ascii="Arial" w:hAnsi="Arial" w:cs="Arial"/>
          <w:i/>
          <w:iCs/>
        </w:rPr>
        <w:t>Verdedigen</w:t>
      </w:r>
    </w:p>
    <w:p w14:paraId="51B0D230" w14:textId="77777777" w:rsidR="00866B9E" w:rsidRPr="00866B9E" w:rsidRDefault="00866B9E" w:rsidP="007B736C">
      <w:pPr>
        <w:spacing w:after="0" w:line="240" w:lineRule="auto"/>
        <w:rPr>
          <w:rFonts w:ascii="Arial" w:hAnsi="Arial" w:cs="Arial"/>
        </w:rPr>
      </w:pPr>
      <w:r w:rsidRPr="00866B9E">
        <w:rPr>
          <w:rFonts w:ascii="Arial" w:hAnsi="Arial" w:cs="Arial"/>
          <w:i/>
          <w:iCs/>
        </w:rPr>
        <w:t>T</w:t>
      </w:r>
      <w:r>
        <w:rPr>
          <w:rFonts w:ascii="Arial" w:hAnsi="Arial" w:cs="Arial"/>
        </w:rPr>
        <w:t xml:space="preserve">eams van </w:t>
      </w:r>
      <w:r w:rsidR="00234A7E" w:rsidRPr="007877A9">
        <w:rPr>
          <w:rFonts w:ascii="Arial" w:hAnsi="Arial" w:cs="Arial"/>
        </w:rPr>
        <w:t>ODIN’59</w:t>
      </w:r>
      <w:r w:rsidRPr="007877A9">
        <w:rPr>
          <w:rFonts w:ascii="Arial" w:hAnsi="Arial" w:cs="Arial"/>
        </w:rPr>
        <w:t xml:space="preserve"> v</w:t>
      </w:r>
      <w:r w:rsidRPr="00866B9E">
        <w:rPr>
          <w:rFonts w:ascii="Arial" w:hAnsi="Arial" w:cs="Arial"/>
        </w:rPr>
        <w:t>erdedigen “hoog”, zoals dat heet. Er wordt vroegtijdig en op de helft van de</w:t>
      </w:r>
      <w:r>
        <w:rPr>
          <w:rFonts w:ascii="Arial" w:hAnsi="Arial" w:cs="Arial"/>
        </w:rPr>
        <w:t xml:space="preserve"> </w:t>
      </w:r>
      <w:r w:rsidRPr="00866B9E">
        <w:rPr>
          <w:rFonts w:ascii="Arial" w:hAnsi="Arial" w:cs="Arial"/>
        </w:rPr>
        <w:t>tegenstander gestoord. De teams verdedigen compact vooruit en durven door te dekken. Teams</w:t>
      </w:r>
      <w:r>
        <w:rPr>
          <w:rFonts w:ascii="Arial" w:hAnsi="Arial" w:cs="Arial"/>
        </w:rPr>
        <w:t xml:space="preserve"> </w:t>
      </w:r>
      <w:r w:rsidRPr="00866B9E">
        <w:rPr>
          <w:rFonts w:ascii="Arial" w:hAnsi="Arial" w:cs="Arial"/>
        </w:rPr>
        <w:t xml:space="preserve">van </w:t>
      </w:r>
      <w:r w:rsidR="00234A7E" w:rsidRPr="007877A9">
        <w:rPr>
          <w:rFonts w:ascii="Arial" w:hAnsi="Arial" w:cs="Arial"/>
        </w:rPr>
        <w:t>ODIN’59</w:t>
      </w:r>
      <w:r w:rsidRPr="007877A9">
        <w:rPr>
          <w:rFonts w:ascii="Arial" w:hAnsi="Arial" w:cs="Arial"/>
        </w:rPr>
        <w:t xml:space="preserve"> w</w:t>
      </w:r>
      <w:r w:rsidRPr="00866B9E">
        <w:rPr>
          <w:rFonts w:ascii="Arial" w:hAnsi="Arial" w:cs="Arial"/>
        </w:rPr>
        <w:t>illen zo weinig mogelijk doelpunten tegen krijgen en doen het uiterste om doelpunten</w:t>
      </w:r>
      <w:r>
        <w:rPr>
          <w:rFonts w:ascii="Arial" w:hAnsi="Arial" w:cs="Arial"/>
        </w:rPr>
        <w:t xml:space="preserve"> </w:t>
      </w:r>
      <w:r w:rsidRPr="00866B9E">
        <w:rPr>
          <w:rFonts w:ascii="Arial" w:hAnsi="Arial" w:cs="Arial"/>
        </w:rPr>
        <w:t>te voorkomen. Dit betekent dat spelers veel voor elkaar over moeten hebben. Verdedigen is geen</w:t>
      </w:r>
      <w:r>
        <w:rPr>
          <w:rFonts w:ascii="Arial" w:hAnsi="Arial" w:cs="Arial"/>
        </w:rPr>
        <w:t xml:space="preserve"> </w:t>
      </w:r>
      <w:r w:rsidRPr="00866B9E">
        <w:rPr>
          <w:rFonts w:ascii="Arial" w:hAnsi="Arial" w:cs="Arial"/>
        </w:rPr>
        <w:t xml:space="preserve">vies woord bij </w:t>
      </w:r>
      <w:r w:rsidR="00234A7E" w:rsidRPr="007877A9">
        <w:rPr>
          <w:rFonts w:ascii="Arial" w:hAnsi="Arial" w:cs="Arial"/>
        </w:rPr>
        <w:t>ODIN’59</w:t>
      </w:r>
      <w:r w:rsidRPr="007877A9">
        <w:rPr>
          <w:rFonts w:ascii="Arial" w:hAnsi="Arial" w:cs="Arial"/>
        </w:rPr>
        <w:t>, het gaat om de manier waarop. Iedereen kan het, iedereen moet het, op welke positie</w:t>
      </w:r>
      <w:r w:rsidRPr="00866B9E">
        <w:rPr>
          <w:rFonts w:ascii="Arial" w:hAnsi="Arial" w:cs="Arial"/>
        </w:rPr>
        <w:t xml:space="preserve"> dan ook.</w:t>
      </w:r>
    </w:p>
    <w:p w14:paraId="077C50B6" w14:textId="77777777" w:rsidR="002A490A" w:rsidRDefault="002A490A" w:rsidP="007B736C">
      <w:pPr>
        <w:spacing w:after="0" w:line="240" w:lineRule="auto"/>
        <w:rPr>
          <w:rFonts w:ascii="Arial" w:hAnsi="Arial" w:cs="Arial"/>
          <w:i/>
          <w:iCs/>
        </w:rPr>
      </w:pPr>
    </w:p>
    <w:p w14:paraId="4730FE5B" w14:textId="77777777" w:rsidR="00866B9E" w:rsidRPr="00866B9E" w:rsidRDefault="00866B9E" w:rsidP="007B736C">
      <w:pPr>
        <w:spacing w:after="0" w:line="240" w:lineRule="auto"/>
        <w:rPr>
          <w:rFonts w:ascii="Arial" w:hAnsi="Arial" w:cs="Arial"/>
          <w:i/>
          <w:iCs/>
        </w:rPr>
      </w:pPr>
      <w:r w:rsidRPr="00866B9E">
        <w:rPr>
          <w:rFonts w:ascii="Arial" w:hAnsi="Arial" w:cs="Arial"/>
          <w:i/>
          <w:iCs/>
        </w:rPr>
        <w:t>Omschakelen Aanval naar Verdediging</w:t>
      </w:r>
    </w:p>
    <w:p w14:paraId="3D9AB14A" w14:textId="77777777" w:rsidR="00866B9E" w:rsidRPr="00866B9E" w:rsidRDefault="00866B9E" w:rsidP="007B736C">
      <w:pPr>
        <w:spacing w:after="0" w:line="240" w:lineRule="auto"/>
        <w:rPr>
          <w:rFonts w:ascii="Arial" w:hAnsi="Arial" w:cs="Arial"/>
        </w:rPr>
      </w:pPr>
      <w:r>
        <w:rPr>
          <w:rFonts w:ascii="Arial" w:hAnsi="Arial" w:cs="Arial"/>
        </w:rPr>
        <w:t xml:space="preserve">Teams van </w:t>
      </w:r>
      <w:r w:rsidR="00234A7E" w:rsidRPr="007877A9">
        <w:rPr>
          <w:rFonts w:ascii="Arial" w:hAnsi="Arial" w:cs="Arial"/>
        </w:rPr>
        <w:t>ODIN’59</w:t>
      </w:r>
      <w:r w:rsidRPr="00866B9E">
        <w:rPr>
          <w:rFonts w:ascii="Arial" w:hAnsi="Arial" w:cs="Arial"/>
        </w:rPr>
        <w:t xml:space="preserve"> herkennen “het moment” van het verliezen van de bal. De basis is om zo snel</w:t>
      </w:r>
      <w:r>
        <w:rPr>
          <w:rFonts w:ascii="Arial" w:hAnsi="Arial" w:cs="Arial"/>
        </w:rPr>
        <w:t xml:space="preserve"> </w:t>
      </w:r>
      <w:r w:rsidRPr="00866B9E">
        <w:rPr>
          <w:rFonts w:ascii="Arial" w:hAnsi="Arial" w:cs="Arial"/>
        </w:rPr>
        <w:t>mogelijk weer terug te komen in balbezit, door direct te reageren als team en met linies kort op</w:t>
      </w:r>
      <w:r>
        <w:rPr>
          <w:rFonts w:ascii="Arial" w:hAnsi="Arial" w:cs="Arial"/>
        </w:rPr>
        <w:t xml:space="preserve"> </w:t>
      </w:r>
      <w:r w:rsidRPr="00866B9E">
        <w:rPr>
          <w:rFonts w:ascii="Arial" w:hAnsi="Arial" w:cs="Arial"/>
        </w:rPr>
        <w:t>elkaar direct over te gaan om de tegenstander af te jagen. Dat is de basis, niet inzakken naar</w:t>
      </w:r>
      <w:r>
        <w:rPr>
          <w:rFonts w:ascii="Arial" w:hAnsi="Arial" w:cs="Arial"/>
        </w:rPr>
        <w:t xml:space="preserve"> </w:t>
      </w:r>
      <w:r w:rsidRPr="00866B9E">
        <w:rPr>
          <w:rFonts w:ascii="Arial" w:hAnsi="Arial" w:cs="Arial"/>
        </w:rPr>
        <w:t>eigen helft.</w:t>
      </w:r>
    </w:p>
    <w:p w14:paraId="7290419E" w14:textId="77777777" w:rsidR="002A490A" w:rsidRDefault="002A490A" w:rsidP="007B736C">
      <w:pPr>
        <w:spacing w:after="0" w:line="240" w:lineRule="auto"/>
        <w:rPr>
          <w:rFonts w:ascii="Arial" w:hAnsi="Arial" w:cs="Arial"/>
          <w:i/>
          <w:iCs/>
        </w:rPr>
      </w:pPr>
    </w:p>
    <w:p w14:paraId="23322D28" w14:textId="77777777" w:rsidR="00866B9E" w:rsidRPr="00866B9E" w:rsidRDefault="00866B9E" w:rsidP="007B736C">
      <w:pPr>
        <w:spacing w:after="0" w:line="240" w:lineRule="auto"/>
        <w:rPr>
          <w:rFonts w:ascii="Arial" w:hAnsi="Arial" w:cs="Arial"/>
          <w:i/>
          <w:iCs/>
        </w:rPr>
      </w:pPr>
      <w:r w:rsidRPr="00866B9E">
        <w:rPr>
          <w:rFonts w:ascii="Arial" w:hAnsi="Arial" w:cs="Arial"/>
          <w:i/>
          <w:iCs/>
        </w:rPr>
        <w:t>Omschakelen van Verdediging naar Aanval</w:t>
      </w:r>
    </w:p>
    <w:p w14:paraId="56FB1A97" w14:textId="77777777" w:rsidR="00866B9E" w:rsidRPr="00866B9E" w:rsidRDefault="00866B9E" w:rsidP="007B736C">
      <w:pPr>
        <w:spacing w:after="0" w:line="240" w:lineRule="auto"/>
        <w:rPr>
          <w:rFonts w:ascii="Arial" w:hAnsi="Arial" w:cs="Arial"/>
        </w:rPr>
      </w:pPr>
      <w:r>
        <w:rPr>
          <w:rFonts w:ascii="Arial" w:hAnsi="Arial" w:cs="Arial"/>
        </w:rPr>
        <w:t xml:space="preserve">Zodra de teams van </w:t>
      </w:r>
      <w:r w:rsidR="00234A7E" w:rsidRPr="007877A9">
        <w:rPr>
          <w:rFonts w:ascii="Arial" w:hAnsi="Arial" w:cs="Arial"/>
        </w:rPr>
        <w:t>ODIN’59</w:t>
      </w:r>
      <w:r w:rsidRPr="007877A9">
        <w:rPr>
          <w:rFonts w:ascii="Arial" w:hAnsi="Arial" w:cs="Arial"/>
        </w:rPr>
        <w:t xml:space="preserve"> de bal hebben heroverd is de spelopvatting om snel om te schakelen naar de aanval. Uiteraard</w:t>
      </w:r>
      <w:r w:rsidRPr="00866B9E">
        <w:rPr>
          <w:rFonts w:ascii="Arial" w:hAnsi="Arial" w:cs="Arial"/>
        </w:rPr>
        <w:t xml:space="preserve"> </w:t>
      </w:r>
      <w:r w:rsidR="0072323D">
        <w:rPr>
          <w:rFonts w:ascii="Arial" w:hAnsi="Arial" w:cs="Arial"/>
        </w:rPr>
        <w:t>moet</w:t>
      </w:r>
      <w:r w:rsidRPr="00866B9E">
        <w:rPr>
          <w:rFonts w:ascii="Arial" w:hAnsi="Arial" w:cs="Arial"/>
        </w:rPr>
        <w:t xml:space="preserve"> er balans zijn in speltempo</w:t>
      </w:r>
      <w:r w:rsidR="0072323D">
        <w:rPr>
          <w:rFonts w:ascii="Arial" w:hAnsi="Arial" w:cs="Arial"/>
        </w:rPr>
        <w:t>,</w:t>
      </w:r>
      <w:r w:rsidRPr="00866B9E">
        <w:rPr>
          <w:rFonts w:ascii="Arial" w:hAnsi="Arial" w:cs="Arial"/>
        </w:rPr>
        <w:t xml:space="preserve"> maar we kiezen er niet voor om</w:t>
      </w:r>
      <w:r>
        <w:rPr>
          <w:rFonts w:ascii="Arial" w:hAnsi="Arial" w:cs="Arial"/>
        </w:rPr>
        <w:t xml:space="preserve"> </w:t>
      </w:r>
      <w:r w:rsidRPr="00866B9E">
        <w:rPr>
          <w:rFonts w:ascii="Arial" w:hAnsi="Arial" w:cs="Arial"/>
        </w:rPr>
        <w:t>rond te spelen om het rond spelen. D</w:t>
      </w:r>
      <w:r>
        <w:rPr>
          <w:rFonts w:ascii="Arial" w:hAnsi="Arial" w:cs="Arial"/>
        </w:rPr>
        <w:t xml:space="preserve">aar waar mogelijk kiezen </w:t>
      </w:r>
      <w:r w:rsidR="00E46190" w:rsidRPr="007877A9">
        <w:rPr>
          <w:rFonts w:ascii="Arial" w:hAnsi="Arial" w:cs="Arial"/>
        </w:rPr>
        <w:t>ODIN’59</w:t>
      </w:r>
      <w:r w:rsidR="00E46190">
        <w:rPr>
          <w:rFonts w:ascii="Arial" w:hAnsi="Arial" w:cs="Arial"/>
        </w:rPr>
        <w:t xml:space="preserve"> </w:t>
      </w:r>
      <w:r w:rsidRPr="00866B9E">
        <w:rPr>
          <w:rFonts w:ascii="Arial" w:hAnsi="Arial" w:cs="Arial"/>
        </w:rPr>
        <w:t>teams bij balverovering</w:t>
      </w:r>
      <w:r>
        <w:rPr>
          <w:rFonts w:ascii="Arial" w:hAnsi="Arial" w:cs="Arial"/>
        </w:rPr>
        <w:t xml:space="preserve"> </w:t>
      </w:r>
      <w:r w:rsidRPr="00866B9E">
        <w:rPr>
          <w:rFonts w:ascii="Arial" w:hAnsi="Arial" w:cs="Arial"/>
        </w:rPr>
        <w:t>voor diepte in het spel.</w:t>
      </w:r>
    </w:p>
    <w:p w14:paraId="7A38027F" w14:textId="77777777" w:rsidR="002024E2" w:rsidRDefault="002024E2" w:rsidP="007B736C">
      <w:pPr>
        <w:shd w:val="clear" w:color="auto" w:fill="FFFFFF"/>
        <w:spacing w:after="0" w:line="240" w:lineRule="auto"/>
        <w:rPr>
          <w:rFonts w:ascii="Times New Roman" w:hAnsi="Times New Roman" w:cs="Times New Roman"/>
          <w:color w:val="5A5A5D"/>
          <w:sz w:val="24"/>
          <w:szCs w:val="24"/>
        </w:rPr>
      </w:pPr>
    </w:p>
    <w:p w14:paraId="51C4B4B4" w14:textId="77777777" w:rsidR="002024E2" w:rsidRPr="002024E2" w:rsidRDefault="006E6403" w:rsidP="007B736C">
      <w:pPr>
        <w:spacing w:after="0" w:line="240" w:lineRule="auto"/>
        <w:rPr>
          <w:rFonts w:ascii="Arial" w:hAnsi="Arial" w:cs="Arial"/>
          <w:b/>
          <w:bCs/>
        </w:rPr>
      </w:pPr>
      <w:r>
        <w:rPr>
          <w:rFonts w:ascii="Arial" w:hAnsi="Arial" w:cs="Arial"/>
          <w:b/>
          <w:bCs/>
        </w:rPr>
        <w:t>5.2 S</w:t>
      </w:r>
      <w:r w:rsidR="002024E2" w:rsidRPr="002024E2">
        <w:rPr>
          <w:rFonts w:ascii="Arial" w:hAnsi="Arial" w:cs="Arial"/>
          <w:b/>
          <w:bCs/>
        </w:rPr>
        <w:t xml:space="preserve">electieprocedure jeugdvoetbal </w:t>
      </w:r>
    </w:p>
    <w:p w14:paraId="02552CE5" w14:textId="77777777" w:rsidR="002024E2" w:rsidRDefault="002024E2" w:rsidP="007B736C">
      <w:pPr>
        <w:spacing w:after="0" w:line="240" w:lineRule="auto"/>
        <w:rPr>
          <w:rFonts w:ascii="Arial" w:hAnsi="Arial" w:cs="Arial"/>
        </w:rPr>
      </w:pPr>
      <w:r w:rsidRPr="002024E2">
        <w:rPr>
          <w:rFonts w:ascii="Arial" w:hAnsi="Arial" w:cs="Arial"/>
        </w:rPr>
        <w:t xml:space="preserve">Het </w:t>
      </w:r>
      <w:r>
        <w:rPr>
          <w:rFonts w:ascii="Arial" w:hAnsi="Arial" w:cs="Arial"/>
        </w:rPr>
        <w:t xml:space="preserve">jeugdvoetbal </w:t>
      </w:r>
      <w:r w:rsidRPr="007877A9">
        <w:rPr>
          <w:rFonts w:ascii="Arial" w:hAnsi="Arial" w:cs="Arial"/>
        </w:rPr>
        <w:t xml:space="preserve">bij </w:t>
      </w:r>
      <w:r w:rsidR="00E46190" w:rsidRPr="007877A9">
        <w:rPr>
          <w:rFonts w:ascii="Arial" w:hAnsi="Arial" w:cs="Arial"/>
        </w:rPr>
        <w:t>ODIN’59</w:t>
      </w:r>
      <w:r w:rsidRPr="007877A9">
        <w:rPr>
          <w:rFonts w:ascii="Arial" w:hAnsi="Arial" w:cs="Arial"/>
        </w:rPr>
        <w:t xml:space="preserve"> bestaat</w:t>
      </w:r>
      <w:r w:rsidR="00D1211B">
        <w:rPr>
          <w:rFonts w:ascii="Arial" w:hAnsi="Arial" w:cs="Arial"/>
        </w:rPr>
        <w:t xml:space="preserve"> uit ca 50</w:t>
      </w:r>
      <w:r w:rsidRPr="002024E2">
        <w:rPr>
          <w:rFonts w:ascii="Arial" w:hAnsi="Arial" w:cs="Arial"/>
        </w:rPr>
        <w:t xml:space="preserve"> voetbalteams in diverse leeftijdsklassen. De pupillen (6 t/m 10 jaar) spelen in teams van </w:t>
      </w:r>
      <w:r>
        <w:rPr>
          <w:rFonts w:ascii="Arial" w:hAnsi="Arial" w:cs="Arial"/>
        </w:rPr>
        <w:t>6</w:t>
      </w:r>
      <w:r w:rsidRPr="002024E2">
        <w:rPr>
          <w:rFonts w:ascii="Arial" w:hAnsi="Arial" w:cs="Arial"/>
        </w:rPr>
        <w:t xml:space="preserve"> tot 10 spelers, de anderen (</w:t>
      </w:r>
      <w:r>
        <w:rPr>
          <w:rFonts w:ascii="Arial" w:hAnsi="Arial" w:cs="Arial"/>
        </w:rPr>
        <w:t>11 t/m 19 jaar</w:t>
      </w:r>
      <w:r w:rsidRPr="002024E2">
        <w:rPr>
          <w:rFonts w:ascii="Arial" w:hAnsi="Arial" w:cs="Arial"/>
        </w:rPr>
        <w:t>)</w:t>
      </w:r>
      <w:r>
        <w:rPr>
          <w:rFonts w:ascii="Arial" w:hAnsi="Arial" w:cs="Arial"/>
        </w:rPr>
        <w:t xml:space="preserve"> </w:t>
      </w:r>
      <w:r w:rsidRPr="002024E2">
        <w:rPr>
          <w:rFonts w:ascii="Arial" w:hAnsi="Arial" w:cs="Arial"/>
        </w:rPr>
        <w:t>hebben</w:t>
      </w:r>
      <w:r>
        <w:rPr>
          <w:rFonts w:ascii="Arial" w:hAnsi="Arial" w:cs="Arial"/>
        </w:rPr>
        <w:t xml:space="preserve"> </w:t>
      </w:r>
      <w:r w:rsidRPr="002024E2">
        <w:rPr>
          <w:rFonts w:ascii="Arial" w:hAnsi="Arial" w:cs="Arial"/>
        </w:rPr>
        <w:t>voetbalteams van 13 tot 15 spelers.</w:t>
      </w:r>
    </w:p>
    <w:p w14:paraId="18A7F5F5" w14:textId="77777777" w:rsidR="00493BA9" w:rsidRPr="002024E2" w:rsidRDefault="00493BA9" w:rsidP="007B736C">
      <w:pPr>
        <w:spacing w:after="0" w:line="240" w:lineRule="auto"/>
        <w:rPr>
          <w:rFonts w:ascii="Arial" w:hAnsi="Arial" w:cs="Arial"/>
        </w:rPr>
      </w:pPr>
    </w:p>
    <w:p w14:paraId="7E936449" w14:textId="77777777" w:rsidR="002024E2" w:rsidRDefault="00E46190" w:rsidP="007B736C">
      <w:pPr>
        <w:spacing w:after="0" w:line="240" w:lineRule="auto"/>
        <w:rPr>
          <w:rFonts w:ascii="Arial" w:hAnsi="Arial" w:cs="Arial"/>
        </w:rPr>
      </w:pPr>
      <w:r w:rsidRPr="007877A9">
        <w:rPr>
          <w:rFonts w:ascii="Arial" w:hAnsi="Arial" w:cs="Arial"/>
        </w:rPr>
        <w:t>ODIN’59</w:t>
      </w:r>
      <w:r w:rsidR="002024E2" w:rsidRPr="002024E2">
        <w:rPr>
          <w:rFonts w:ascii="Arial" w:hAnsi="Arial" w:cs="Arial"/>
        </w:rPr>
        <w:t xml:space="preserve"> streeft ernaar om in het jeugdvoetbal spelplezier voorop te stellen en daarnaast </w:t>
      </w:r>
      <w:r w:rsidR="002024E2" w:rsidRPr="007877A9">
        <w:rPr>
          <w:rFonts w:ascii="Arial" w:hAnsi="Arial" w:cs="Arial"/>
        </w:rPr>
        <w:t>een</w:t>
      </w:r>
      <w:r w:rsidR="002715EA">
        <w:rPr>
          <w:rFonts w:ascii="Arial" w:hAnsi="Arial" w:cs="Arial"/>
        </w:rPr>
        <w:t xml:space="preserve"> </w:t>
      </w:r>
      <w:r w:rsidR="002024E2" w:rsidRPr="007877A9">
        <w:rPr>
          <w:rFonts w:ascii="Arial" w:hAnsi="Arial" w:cs="Arial"/>
        </w:rPr>
        <w:t xml:space="preserve">gedegen jeugdopleiding en competitie-element te hebben. Dit alles met een </w:t>
      </w:r>
      <w:proofErr w:type="spellStart"/>
      <w:r w:rsidR="002024E2" w:rsidRPr="007877A9">
        <w:rPr>
          <w:rFonts w:ascii="Arial" w:hAnsi="Arial" w:cs="Arial"/>
        </w:rPr>
        <w:t>Fairplay</w:t>
      </w:r>
      <w:proofErr w:type="spellEnd"/>
      <w:r w:rsidR="002024E2" w:rsidRPr="002024E2">
        <w:rPr>
          <w:rFonts w:ascii="Arial" w:hAnsi="Arial" w:cs="Arial"/>
        </w:rPr>
        <w:t xml:space="preserve"> mentaliteit.</w:t>
      </w:r>
      <w:r w:rsidR="002024E2">
        <w:rPr>
          <w:rFonts w:ascii="Arial" w:hAnsi="Arial" w:cs="Arial"/>
        </w:rPr>
        <w:t xml:space="preserve"> </w:t>
      </w:r>
      <w:r w:rsidR="002024E2" w:rsidRPr="002024E2">
        <w:rPr>
          <w:rFonts w:ascii="Arial" w:hAnsi="Arial" w:cs="Arial"/>
        </w:rPr>
        <w:t>Voetbaltalenten worden gevraagd voor de selectieteams.</w:t>
      </w:r>
    </w:p>
    <w:p w14:paraId="777B42C5" w14:textId="77777777" w:rsidR="00493BA9" w:rsidRPr="002024E2" w:rsidRDefault="00493BA9" w:rsidP="007B736C">
      <w:pPr>
        <w:spacing w:after="0" w:line="240" w:lineRule="auto"/>
        <w:rPr>
          <w:rFonts w:ascii="Arial" w:hAnsi="Arial" w:cs="Arial"/>
        </w:rPr>
      </w:pPr>
    </w:p>
    <w:p w14:paraId="4EBD8251" w14:textId="77777777" w:rsidR="002024E2" w:rsidRPr="002024E2" w:rsidRDefault="006E6403" w:rsidP="007B736C">
      <w:pPr>
        <w:spacing w:after="0" w:line="240" w:lineRule="auto"/>
        <w:rPr>
          <w:rFonts w:ascii="Arial" w:hAnsi="Arial" w:cs="Arial"/>
          <w:b/>
          <w:bCs/>
        </w:rPr>
      </w:pPr>
      <w:r>
        <w:rPr>
          <w:rFonts w:ascii="Arial" w:hAnsi="Arial" w:cs="Arial"/>
          <w:b/>
          <w:bCs/>
        </w:rPr>
        <w:t xml:space="preserve">5.3 </w:t>
      </w:r>
      <w:r w:rsidR="002024E2" w:rsidRPr="002024E2">
        <w:rPr>
          <w:rFonts w:ascii="Arial" w:hAnsi="Arial" w:cs="Arial"/>
          <w:b/>
          <w:bCs/>
        </w:rPr>
        <w:t>Teamindeling</w:t>
      </w:r>
    </w:p>
    <w:p w14:paraId="573D35EA" w14:textId="77777777" w:rsidR="002024E2" w:rsidRPr="002024E2" w:rsidRDefault="00E46190" w:rsidP="007B736C">
      <w:pPr>
        <w:spacing w:after="0" w:line="240" w:lineRule="auto"/>
        <w:rPr>
          <w:rFonts w:ascii="Arial" w:hAnsi="Arial" w:cs="Arial"/>
        </w:rPr>
      </w:pPr>
      <w:r w:rsidRPr="007877A9">
        <w:rPr>
          <w:rFonts w:ascii="Arial" w:hAnsi="Arial" w:cs="Arial"/>
        </w:rPr>
        <w:t>ODIN’59</w:t>
      </w:r>
      <w:r w:rsidR="002024E2" w:rsidRPr="002024E2">
        <w:rPr>
          <w:rFonts w:ascii="Arial" w:hAnsi="Arial" w:cs="Arial"/>
        </w:rPr>
        <w:t xml:space="preserve"> maakt bij de indeling van haar teams onderscheid in het selecteren en het samenstellen</w:t>
      </w:r>
      <w:r w:rsidR="002024E2">
        <w:rPr>
          <w:rFonts w:ascii="Arial" w:hAnsi="Arial" w:cs="Arial"/>
        </w:rPr>
        <w:t xml:space="preserve"> </w:t>
      </w:r>
      <w:r w:rsidR="002024E2" w:rsidRPr="002024E2">
        <w:rPr>
          <w:rFonts w:ascii="Arial" w:hAnsi="Arial" w:cs="Arial"/>
        </w:rPr>
        <w:t>van teams. In de selectieteams spelen de meer talentvollere spelers.</w:t>
      </w:r>
    </w:p>
    <w:p w14:paraId="624A3FB3" w14:textId="77777777" w:rsidR="002024E2" w:rsidRDefault="002024E2" w:rsidP="007B736C">
      <w:pPr>
        <w:spacing w:after="0" w:line="240" w:lineRule="auto"/>
        <w:rPr>
          <w:rFonts w:ascii="Arial" w:hAnsi="Arial" w:cs="Arial"/>
        </w:rPr>
      </w:pPr>
      <w:r w:rsidRPr="002024E2">
        <w:rPr>
          <w:rFonts w:ascii="Arial" w:hAnsi="Arial" w:cs="Arial"/>
        </w:rPr>
        <w:t>In iedere leefti</w:t>
      </w:r>
      <w:r>
        <w:rPr>
          <w:rFonts w:ascii="Arial" w:hAnsi="Arial" w:cs="Arial"/>
        </w:rPr>
        <w:t>jdscategorie</w:t>
      </w:r>
      <w:r w:rsidR="001C0138">
        <w:rPr>
          <w:rFonts w:ascii="Arial" w:hAnsi="Arial" w:cs="Arial"/>
        </w:rPr>
        <w:t xml:space="preserve"> </w:t>
      </w:r>
      <w:r w:rsidRPr="002024E2">
        <w:rPr>
          <w:rFonts w:ascii="Arial" w:hAnsi="Arial" w:cs="Arial"/>
        </w:rPr>
        <w:t>zijn categorieafhankelijk 2 selectieteams. De</w:t>
      </w:r>
      <w:r>
        <w:rPr>
          <w:rFonts w:ascii="Arial" w:hAnsi="Arial" w:cs="Arial"/>
        </w:rPr>
        <w:t xml:space="preserve"> </w:t>
      </w:r>
      <w:r w:rsidRPr="002024E2">
        <w:rPr>
          <w:rFonts w:ascii="Arial" w:hAnsi="Arial" w:cs="Arial"/>
        </w:rPr>
        <w:t>rest van de teams in de betreffende leeftijdscategorie zijn de niet-selectieteams.</w:t>
      </w:r>
      <w:r>
        <w:rPr>
          <w:rFonts w:ascii="Arial" w:hAnsi="Arial" w:cs="Arial"/>
        </w:rPr>
        <w:t xml:space="preserve"> </w:t>
      </w:r>
      <w:r w:rsidRPr="002024E2">
        <w:rPr>
          <w:rFonts w:ascii="Arial" w:hAnsi="Arial" w:cs="Arial"/>
        </w:rPr>
        <w:t>Voor alle teams geldt dat plezier en progressie (beter leren voetballen) centraal staat tijdens hun</w:t>
      </w:r>
      <w:r>
        <w:rPr>
          <w:rFonts w:ascii="Arial" w:hAnsi="Arial" w:cs="Arial"/>
        </w:rPr>
        <w:t xml:space="preserve"> opleiding gedurende pupil tot senior</w:t>
      </w:r>
      <w:r w:rsidRPr="002024E2">
        <w:rPr>
          <w:rFonts w:ascii="Arial" w:hAnsi="Arial" w:cs="Arial"/>
        </w:rPr>
        <w:t>.</w:t>
      </w:r>
    </w:p>
    <w:p w14:paraId="557AB33B" w14:textId="77777777" w:rsidR="00493BA9" w:rsidRPr="002024E2" w:rsidRDefault="00493BA9" w:rsidP="007B736C">
      <w:pPr>
        <w:spacing w:after="0" w:line="240" w:lineRule="auto"/>
        <w:rPr>
          <w:rFonts w:ascii="Arial" w:hAnsi="Arial" w:cs="Arial"/>
        </w:rPr>
      </w:pPr>
    </w:p>
    <w:p w14:paraId="5F3ACC47" w14:textId="77777777" w:rsidR="002024E2" w:rsidRDefault="002024E2" w:rsidP="007B736C">
      <w:pPr>
        <w:spacing w:after="0" w:line="240" w:lineRule="auto"/>
        <w:rPr>
          <w:rFonts w:ascii="Arial" w:hAnsi="Arial" w:cs="Arial"/>
        </w:rPr>
      </w:pPr>
      <w:r>
        <w:rPr>
          <w:rFonts w:ascii="Arial" w:hAnsi="Arial" w:cs="Arial"/>
        </w:rPr>
        <w:lastRenderedPageBreak/>
        <w:t xml:space="preserve">Vanaf J013 </w:t>
      </w:r>
      <w:r w:rsidRPr="002024E2">
        <w:rPr>
          <w:rFonts w:ascii="Arial" w:hAnsi="Arial" w:cs="Arial"/>
        </w:rPr>
        <w:t>pupillen spelen de betere spelers in het hoogste team en is leeftijd niet meer bepalend.</w:t>
      </w:r>
      <w:r>
        <w:rPr>
          <w:rFonts w:ascii="Arial" w:hAnsi="Arial" w:cs="Arial"/>
        </w:rPr>
        <w:t xml:space="preserve"> </w:t>
      </w:r>
      <w:r w:rsidRPr="002024E2">
        <w:rPr>
          <w:rFonts w:ascii="Arial" w:hAnsi="Arial" w:cs="Arial"/>
        </w:rPr>
        <w:t>In overleg tussen technische staf en ouders en/of spelers kan daarvan worden afgeweken, als er</w:t>
      </w:r>
      <w:r>
        <w:rPr>
          <w:rFonts w:ascii="Arial" w:hAnsi="Arial" w:cs="Arial"/>
        </w:rPr>
        <w:t xml:space="preserve"> </w:t>
      </w:r>
      <w:r w:rsidRPr="002024E2">
        <w:rPr>
          <w:rFonts w:ascii="Arial" w:hAnsi="Arial" w:cs="Arial"/>
        </w:rPr>
        <w:t>sprake is van een uitzonderlijk talent.</w:t>
      </w:r>
    </w:p>
    <w:p w14:paraId="6DBBA492" w14:textId="77777777" w:rsidR="00493BA9" w:rsidRPr="002024E2" w:rsidRDefault="00493BA9" w:rsidP="007B736C">
      <w:pPr>
        <w:spacing w:after="0" w:line="240" w:lineRule="auto"/>
        <w:rPr>
          <w:rFonts w:ascii="Arial" w:hAnsi="Arial" w:cs="Arial"/>
        </w:rPr>
      </w:pPr>
    </w:p>
    <w:p w14:paraId="52A55AA4" w14:textId="77777777" w:rsidR="002024E2" w:rsidRPr="002024E2" w:rsidRDefault="006E6403" w:rsidP="007B736C">
      <w:pPr>
        <w:spacing w:after="0" w:line="240" w:lineRule="auto"/>
        <w:rPr>
          <w:rFonts w:ascii="Arial" w:hAnsi="Arial" w:cs="Arial"/>
          <w:b/>
          <w:bCs/>
        </w:rPr>
      </w:pPr>
      <w:r>
        <w:rPr>
          <w:rFonts w:ascii="Arial" w:hAnsi="Arial" w:cs="Arial"/>
          <w:b/>
          <w:bCs/>
        </w:rPr>
        <w:t xml:space="preserve">5.4 </w:t>
      </w:r>
      <w:r w:rsidR="002024E2" w:rsidRPr="002024E2">
        <w:rPr>
          <w:rFonts w:ascii="Arial" w:hAnsi="Arial" w:cs="Arial"/>
          <w:b/>
          <w:bCs/>
        </w:rPr>
        <w:t>Selecteren &amp; selectieteams</w:t>
      </w:r>
    </w:p>
    <w:p w14:paraId="2C932B1C" w14:textId="77777777" w:rsidR="002024E2" w:rsidRPr="002024E2" w:rsidRDefault="002024E2" w:rsidP="007B736C">
      <w:pPr>
        <w:spacing w:after="0" w:line="240" w:lineRule="auto"/>
        <w:rPr>
          <w:rFonts w:ascii="Arial" w:hAnsi="Arial" w:cs="Arial"/>
        </w:rPr>
      </w:pPr>
      <w:r w:rsidRPr="002024E2">
        <w:rPr>
          <w:rFonts w:ascii="Arial" w:hAnsi="Arial" w:cs="Arial"/>
        </w:rPr>
        <w:t>Selecteren betekent dat de teams naar sterkte worden ingedeeld.</w:t>
      </w:r>
      <w:r w:rsidR="00954080">
        <w:rPr>
          <w:rFonts w:ascii="Arial" w:hAnsi="Arial" w:cs="Arial"/>
        </w:rPr>
        <w:t xml:space="preserve"> </w:t>
      </w:r>
      <w:r w:rsidRPr="002024E2">
        <w:rPr>
          <w:rFonts w:ascii="Arial" w:hAnsi="Arial" w:cs="Arial"/>
        </w:rPr>
        <w:t>Deze indeling vindt plaats op basis van nader te bepalen selectiecriteria waarbij gekeken wordt</w:t>
      </w:r>
    </w:p>
    <w:p w14:paraId="24E9895F" w14:textId="77777777" w:rsidR="002024E2" w:rsidRPr="002024E2" w:rsidRDefault="002024E2" w:rsidP="007B736C">
      <w:pPr>
        <w:spacing w:after="0" w:line="240" w:lineRule="auto"/>
        <w:rPr>
          <w:rFonts w:ascii="Arial" w:hAnsi="Arial" w:cs="Arial"/>
        </w:rPr>
      </w:pPr>
      <w:r w:rsidRPr="002024E2">
        <w:rPr>
          <w:rFonts w:ascii="Arial" w:hAnsi="Arial" w:cs="Arial"/>
        </w:rPr>
        <w:t>naar de onderdelen:</w:t>
      </w:r>
    </w:p>
    <w:p w14:paraId="2E47BDD5" w14:textId="77777777" w:rsidR="002024E2" w:rsidRPr="002024E2" w:rsidRDefault="002024E2" w:rsidP="007B736C">
      <w:pPr>
        <w:pStyle w:val="Lijstalinea"/>
        <w:numPr>
          <w:ilvl w:val="0"/>
          <w:numId w:val="30"/>
        </w:numPr>
        <w:spacing w:after="0" w:line="240" w:lineRule="auto"/>
        <w:rPr>
          <w:rFonts w:ascii="Arial" w:hAnsi="Arial" w:cs="Arial"/>
        </w:rPr>
      </w:pPr>
      <w:r w:rsidRPr="002024E2">
        <w:rPr>
          <w:rFonts w:ascii="Arial" w:hAnsi="Arial" w:cs="Arial"/>
        </w:rPr>
        <w:t>techniek,</w:t>
      </w:r>
    </w:p>
    <w:p w14:paraId="114A5053" w14:textId="77777777" w:rsidR="002024E2" w:rsidRPr="002024E2" w:rsidRDefault="00D1211B" w:rsidP="007B736C">
      <w:pPr>
        <w:pStyle w:val="Lijstalinea"/>
        <w:numPr>
          <w:ilvl w:val="0"/>
          <w:numId w:val="30"/>
        </w:numPr>
        <w:spacing w:after="0" w:line="240" w:lineRule="auto"/>
        <w:rPr>
          <w:rFonts w:ascii="Arial" w:hAnsi="Arial" w:cs="Arial"/>
        </w:rPr>
      </w:pPr>
      <w:r>
        <w:rPr>
          <w:rFonts w:ascii="Arial" w:hAnsi="Arial" w:cs="Arial"/>
        </w:rPr>
        <w:t>tactiek/inzicht,</w:t>
      </w:r>
    </w:p>
    <w:p w14:paraId="6AF83F9D" w14:textId="77777777" w:rsidR="00E46190" w:rsidRDefault="002024E2" w:rsidP="007B736C">
      <w:pPr>
        <w:pStyle w:val="Lijstalinea"/>
        <w:numPr>
          <w:ilvl w:val="0"/>
          <w:numId w:val="30"/>
        </w:numPr>
        <w:spacing w:after="0" w:line="240" w:lineRule="auto"/>
        <w:rPr>
          <w:rFonts w:ascii="Arial" w:hAnsi="Arial" w:cs="Arial"/>
        </w:rPr>
      </w:pPr>
      <w:r w:rsidRPr="002024E2">
        <w:rPr>
          <w:rFonts w:ascii="Arial" w:hAnsi="Arial" w:cs="Arial"/>
        </w:rPr>
        <w:t>fysiek</w:t>
      </w:r>
      <w:r w:rsidR="00E46190">
        <w:rPr>
          <w:rFonts w:ascii="Arial" w:hAnsi="Arial" w:cs="Arial"/>
        </w:rPr>
        <w:t>,</w:t>
      </w:r>
    </w:p>
    <w:p w14:paraId="50AD6478" w14:textId="77777777" w:rsidR="002024E2" w:rsidRPr="00D1211B" w:rsidRDefault="00E46190" w:rsidP="007B736C">
      <w:pPr>
        <w:pStyle w:val="Lijstalinea"/>
        <w:numPr>
          <w:ilvl w:val="0"/>
          <w:numId w:val="30"/>
        </w:numPr>
        <w:spacing w:after="0" w:line="240" w:lineRule="auto"/>
        <w:rPr>
          <w:rFonts w:ascii="Arial" w:hAnsi="Arial" w:cs="Arial"/>
        </w:rPr>
      </w:pPr>
      <w:r w:rsidRPr="00D1211B">
        <w:rPr>
          <w:rFonts w:ascii="Arial" w:hAnsi="Arial" w:cs="Arial"/>
        </w:rPr>
        <w:t>communicatie</w:t>
      </w:r>
      <w:r w:rsidR="00954080" w:rsidRPr="00D1211B">
        <w:rPr>
          <w:rFonts w:ascii="Arial" w:hAnsi="Arial" w:cs="Arial"/>
        </w:rPr>
        <w:t>;</w:t>
      </w:r>
    </w:p>
    <w:p w14:paraId="26F421F1" w14:textId="77777777" w:rsidR="002024E2" w:rsidRPr="002024E2" w:rsidRDefault="002024E2" w:rsidP="007B736C">
      <w:pPr>
        <w:pStyle w:val="Lijstalinea"/>
        <w:numPr>
          <w:ilvl w:val="0"/>
          <w:numId w:val="30"/>
        </w:numPr>
        <w:spacing w:after="0" w:line="240" w:lineRule="auto"/>
        <w:rPr>
          <w:rFonts w:ascii="Arial" w:hAnsi="Arial" w:cs="Arial"/>
        </w:rPr>
      </w:pPr>
      <w:r w:rsidRPr="007877A9">
        <w:rPr>
          <w:rFonts w:ascii="Arial" w:hAnsi="Arial" w:cs="Arial"/>
        </w:rPr>
        <w:t>men</w:t>
      </w:r>
      <w:r w:rsidR="00954080" w:rsidRPr="007877A9">
        <w:rPr>
          <w:rFonts w:ascii="Arial" w:hAnsi="Arial" w:cs="Arial"/>
        </w:rPr>
        <w:t>taliteit/</w:t>
      </w:r>
      <w:r w:rsidRPr="007877A9">
        <w:rPr>
          <w:rFonts w:ascii="Arial" w:hAnsi="Arial" w:cs="Arial"/>
        </w:rPr>
        <w:t>sociale</w:t>
      </w:r>
      <w:r w:rsidRPr="002024E2">
        <w:rPr>
          <w:rFonts w:ascii="Arial" w:hAnsi="Arial" w:cs="Arial"/>
        </w:rPr>
        <w:t xml:space="preserve"> vaardigheden</w:t>
      </w:r>
      <w:r w:rsidR="00954080">
        <w:rPr>
          <w:rFonts w:ascii="Arial" w:hAnsi="Arial" w:cs="Arial"/>
        </w:rPr>
        <w:t>.</w:t>
      </w:r>
    </w:p>
    <w:p w14:paraId="7EC6E5ED" w14:textId="77777777" w:rsidR="00493BA9" w:rsidRDefault="00493BA9" w:rsidP="007B736C">
      <w:pPr>
        <w:spacing w:after="0" w:line="240" w:lineRule="auto"/>
        <w:rPr>
          <w:rFonts w:ascii="Arial" w:hAnsi="Arial" w:cs="Arial"/>
          <w:b/>
          <w:bCs/>
        </w:rPr>
      </w:pPr>
    </w:p>
    <w:p w14:paraId="2F6FAAF6" w14:textId="77777777" w:rsidR="002024E2" w:rsidRPr="002024E2" w:rsidRDefault="006E6403" w:rsidP="007B736C">
      <w:pPr>
        <w:spacing w:after="0" w:line="240" w:lineRule="auto"/>
        <w:rPr>
          <w:rFonts w:ascii="Arial" w:hAnsi="Arial" w:cs="Arial"/>
          <w:b/>
          <w:bCs/>
        </w:rPr>
      </w:pPr>
      <w:r>
        <w:rPr>
          <w:rFonts w:ascii="Arial" w:hAnsi="Arial" w:cs="Arial"/>
          <w:b/>
          <w:bCs/>
        </w:rPr>
        <w:t xml:space="preserve">5.5 </w:t>
      </w:r>
      <w:r w:rsidR="002024E2" w:rsidRPr="002024E2">
        <w:rPr>
          <w:rFonts w:ascii="Arial" w:hAnsi="Arial" w:cs="Arial"/>
          <w:b/>
          <w:bCs/>
        </w:rPr>
        <w:t>Samenstellen &amp; niet-selectieteams</w:t>
      </w:r>
    </w:p>
    <w:p w14:paraId="69FE6E90" w14:textId="77777777" w:rsidR="002024E2" w:rsidRPr="00493BA9" w:rsidRDefault="002024E2" w:rsidP="007B736C">
      <w:pPr>
        <w:spacing w:after="0" w:line="240" w:lineRule="auto"/>
        <w:rPr>
          <w:rFonts w:ascii="Arial" w:hAnsi="Arial" w:cs="Arial"/>
        </w:rPr>
      </w:pPr>
      <w:r w:rsidRPr="002024E2">
        <w:rPr>
          <w:rFonts w:ascii="Arial" w:hAnsi="Arial" w:cs="Arial"/>
        </w:rPr>
        <w:t>Bij het samenstellen wordt niet de meetlat van prestatie gehanteerd, maar zijn de sociale factoren</w:t>
      </w:r>
      <w:r>
        <w:rPr>
          <w:rFonts w:ascii="Arial" w:hAnsi="Arial" w:cs="Arial"/>
        </w:rPr>
        <w:t xml:space="preserve"> </w:t>
      </w:r>
      <w:r w:rsidRPr="002024E2">
        <w:rPr>
          <w:rFonts w:ascii="Arial" w:hAnsi="Arial" w:cs="Arial"/>
        </w:rPr>
        <w:t>van doorslaggevend belang. Samenstellen betekent dat kinderen met dezelfde kwaliteit bij elkaar</w:t>
      </w:r>
      <w:r>
        <w:rPr>
          <w:rFonts w:ascii="Arial" w:hAnsi="Arial" w:cs="Arial"/>
        </w:rPr>
        <w:t xml:space="preserve"> </w:t>
      </w:r>
      <w:r w:rsidRPr="002024E2">
        <w:rPr>
          <w:rFonts w:ascii="Arial" w:hAnsi="Arial" w:cs="Arial"/>
        </w:rPr>
        <w:t>gezet kunnen worden in één team om de persoonlijke groei niet te belemmeren, maar de sociale</w:t>
      </w:r>
      <w:r>
        <w:rPr>
          <w:rFonts w:ascii="Arial" w:hAnsi="Arial" w:cs="Arial"/>
        </w:rPr>
        <w:t xml:space="preserve"> </w:t>
      </w:r>
      <w:r w:rsidRPr="002024E2">
        <w:rPr>
          <w:rFonts w:ascii="Arial" w:hAnsi="Arial" w:cs="Arial"/>
        </w:rPr>
        <w:t>context wordt daarbij niet uit het oog verloren. Hier wordt onder andere ook gekeken naar</w:t>
      </w:r>
      <w:r>
        <w:rPr>
          <w:rFonts w:ascii="Arial" w:hAnsi="Arial" w:cs="Arial"/>
        </w:rPr>
        <w:t xml:space="preserve"> </w:t>
      </w:r>
      <w:r w:rsidRPr="002024E2">
        <w:rPr>
          <w:rFonts w:ascii="Arial" w:hAnsi="Arial" w:cs="Arial"/>
        </w:rPr>
        <w:t>vriendschapsrelaties en schoolrelaties.</w:t>
      </w:r>
    </w:p>
    <w:p w14:paraId="60E48A4A" w14:textId="77777777" w:rsidR="002024E2" w:rsidRDefault="002024E2" w:rsidP="007B736C">
      <w:pPr>
        <w:spacing w:after="0" w:line="240" w:lineRule="auto"/>
        <w:rPr>
          <w:rFonts w:ascii="Arial" w:hAnsi="Arial" w:cs="Arial"/>
          <w:b/>
          <w:bCs/>
        </w:rPr>
      </w:pPr>
    </w:p>
    <w:p w14:paraId="3A9A1C03" w14:textId="77777777" w:rsidR="002024E2" w:rsidRPr="002024E2" w:rsidRDefault="006E6403" w:rsidP="007B736C">
      <w:pPr>
        <w:spacing w:after="0" w:line="240" w:lineRule="auto"/>
        <w:rPr>
          <w:rFonts w:ascii="Arial" w:hAnsi="Arial" w:cs="Arial"/>
          <w:b/>
          <w:bCs/>
        </w:rPr>
      </w:pPr>
      <w:r>
        <w:rPr>
          <w:rFonts w:ascii="Arial" w:hAnsi="Arial" w:cs="Arial"/>
          <w:b/>
          <w:bCs/>
        </w:rPr>
        <w:t xml:space="preserve">5.6 </w:t>
      </w:r>
      <w:r w:rsidR="002024E2" w:rsidRPr="002024E2">
        <w:rPr>
          <w:rFonts w:ascii="Arial" w:hAnsi="Arial" w:cs="Arial"/>
          <w:b/>
          <w:bCs/>
        </w:rPr>
        <w:t>Uitgangspunten bij teamindeling</w:t>
      </w:r>
    </w:p>
    <w:p w14:paraId="453184D8" w14:textId="77777777" w:rsidR="002024E2" w:rsidRPr="00213BF1" w:rsidRDefault="002024E2" w:rsidP="007B736C">
      <w:pPr>
        <w:pStyle w:val="Lijstalinea"/>
        <w:numPr>
          <w:ilvl w:val="0"/>
          <w:numId w:val="31"/>
        </w:numPr>
        <w:spacing w:after="0" w:line="240" w:lineRule="auto"/>
        <w:rPr>
          <w:rFonts w:ascii="Arial" w:hAnsi="Arial" w:cs="Arial"/>
        </w:rPr>
      </w:pPr>
      <w:r w:rsidRPr="00213BF1">
        <w:rPr>
          <w:rFonts w:ascii="Arial" w:hAnsi="Arial" w:cs="Arial"/>
        </w:rPr>
        <w:t xml:space="preserve">De trainers, </w:t>
      </w:r>
      <w:r w:rsidR="00E46190" w:rsidRPr="007877A9">
        <w:rPr>
          <w:rFonts w:ascii="Arial" w:hAnsi="Arial" w:cs="Arial"/>
        </w:rPr>
        <w:t>TC</w:t>
      </w:r>
      <w:r w:rsidRPr="00213BF1">
        <w:rPr>
          <w:rFonts w:ascii="Arial" w:hAnsi="Arial" w:cs="Arial"/>
        </w:rPr>
        <w:t xml:space="preserve"> zijn verantwoordelijk voor de selectie van spelers in de jeugdselectieteams.</w:t>
      </w:r>
    </w:p>
    <w:p w14:paraId="17C21F93" w14:textId="77777777" w:rsidR="002024E2" w:rsidRPr="00213BF1" w:rsidRDefault="002024E2" w:rsidP="007B736C">
      <w:pPr>
        <w:pStyle w:val="Lijstalinea"/>
        <w:numPr>
          <w:ilvl w:val="0"/>
          <w:numId w:val="31"/>
        </w:numPr>
        <w:spacing w:after="0" w:line="240" w:lineRule="auto"/>
        <w:rPr>
          <w:rFonts w:ascii="Arial" w:hAnsi="Arial" w:cs="Arial"/>
        </w:rPr>
      </w:pPr>
      <w:r w:rsidRPr="00213BF1">
        <w:rPr>
          <w:rFonts w:ascii="Arial" w:hAnsi="Arial" w:cs="Arial"/>
        </w:rPr>
        <w:t xml:space="preserve">De technische staf aangevuld met de </w:t>
      </w:r>
      <w:r w:rsidR="00AD36A3">
        <w:rPr>
          <w:rFonts w:ascii="Arial" w:hAnsi="Arial" w:cs="Arial"/>
        </w:rPr>
        <w:t>jeugdcoördinator</w:t>
      </w:r>
      <w:r w:rsidRPr="00213BF1">
        <w:rPr>
          <w:rFonts w:ascii="Arial" w:hAnsi="Arial" w:cs="Arial"/>
        </w:rPr>
        <w:t xml:space="preserve"> per leeftijdscategorie zijn tevens</w:t>
      </w:r>
      <w:r w:rsidR="00213BF1" w:rsidRPr="00213BF1">
        <w:rPr>
          <w:rFonts w:ascii="Arial" w:hAnsi="Arial" w:cs="Arial"/>
        </w:rPr>
        <w:t xml:space="preserve"> </w:t>
      </w:r>
      <w:r w:rsidRPr="00213BF1">
        <w:rPr>
          <w:rFonts w:ascii="Arial" w:hAnsi="Arial" w:cs="Arial"/>
        </w:rPr>
        <w:t>verantwoordelijk voor de teamindeling voor de niet-selectieteams.</w:t>
      </w:r>
    </w:p>
    <w:p w14:paraId="0D41FA5C" w14:textId="77777777" w:rsidR="002024E2" w:rsidRPr="00213BF1" w:rsidRDefault="002024E2" w:rsidP="007B736C">
      <w:pPr>
        <w:pStyle w:val="Lijstalinea"/>
        <w:numPr>
          <w:ilvl w:val="0"/>
          <w:numId w:val="31"/>
        </w:numPr>
        <w:spacing w:after="0" w:line="240" w:lineRule="auto"/>
        <w:rPr>
          <w:rFonts w:ascii="Arial" w:hAnsi="Arial" w:cs="Arial"/>
        </w:rPr>
      </w:pPr>
      <w:r w:rsidRPr="00213BF1">
        <w:rPr>
          <w:rFonts w:ascii="Arial" w:hAnsi="Arial" w:cs="Arial"/>
        </w:rPr>
        <w:t>De technische staf (TS) bestaat uit de twee technisch jeugdcoördinatoren + de vaste trainer</w:t>
      </w:r>
      <w:r w:rsidR="00213BF1" w:rsidRPr="00213BF1">
        <w:rPr>
          <w:rFonts w:ascii="Arial" w:hAnsi="Arial" w:cs="Arial"/>
        </w:rPr>
        <w:t xml:space="preserve"> </w:t>
      </w:r>
      <w:r w:rsidRPr="00213BF1">
        <w:rPr>
          <w:rFonts w:ascii="Arial" w:hAnsi="Arial" w:cs="Arial"/>
        </w:rPr>
        <w:t>van het team van de betreffende speler, en/of de trainer die de selectie heeft uitgevoerd.</w:t>
      </w:r>
    </w:p>
    <w:p w14:paraId="372E587D" w14:textId="77777777" w:rsidR="002024E2" w:rsidRPr="00213BF1" w:rsidRDefault="002024E2" w:rsidP="007B736C">
      <w:pPr>
        <w:pStyle w:val="Lijstalinea"/>
        <w:numPr>
          <w:ilvl w:val="0"/>
          <w:numId w:val="31"/>
        </w:numPr>
        <w:spacing w:after="0" w:line="240" w:lineRule="auto"/>
        <w:rPr>
          <w:rFonts w:ascii="Arial" w:hAnsi="Arial" w:cs="Arial"/>
        </w:rPr>
      </w:pPr>
      <w:r w:rsidRPr="00213BF1">
        <w:rPr>
          <w:rFonts w:ascii="Arial" w:hAnsi="Arial" w:cs="Arial"/>
        </w:rPr>
        <w:t xml:space="preserve">Communicatie over de </w:t>
      </w:r>
      <w:r w:rsidRPr="007877A9">
        <w:rPr>
          <w:rFonts w:ascii="Arial" w:hAnsi="Arial" w:cs="Arial"/>
        </w:rPr>
        <w:t xml:space="preserve">procedure teamindeling &amp; selectieprocedure vindt plaats via de as </w:t>
      </w:r>
      <w:r w:rsidR="007877A9" w:rsidRPr="007877A9">
        <w:rPr>
          <w:rFonts w:ascii="Arial" w:hAnsi="Arial" w:cs="Arial"/>
        </w:rPr>
        <w:t>TS</w:t>
      </w:r>
      <w:r w:rsidRPr="007877A9">
        <w:rPr>
          <w:rFonts w:ascii="Arial" w:hAnsi="Arial" w:cs="Arial"/>
        </w:rPr>
        <w:t xml:space="preserve"> &gt; TL &gt; ouders.</w:t>
      </w:r>
      <w:r w:rsidR="00E46190" w:rsidRPr="007877A9">
        <w:rPr>
          <w:rFonts w:ascii="Arial" w:hAnsi="Arial" w:cs="Arial"/>
        </w:rPr>
        <w:t xml:space="preserve"> </w:t>
      </w:r>
    </w:p>
    <w:p w14:paraId="08058EAD" w14:textId="77777777" w:rsidR="002024E2" w:rsidRPr="00213BF1" w:rsidRDefault="002024E2" w:rsidP="007B736C">
      <w:pPr>
        <w:pStyle w:val="Lijstalinea"/>
        <w:numPr>
          <w:ilvl w:val="0"/>
          <w:numId w:val="31"/>
        </w:numPr>
        <w:spacing w:after="0" w:line="240" w:lineRule="auto"/>
        <w:rPr>
          <w:rFonts w:ascii="Arial" w:hAnsi="Arial" w:cs="Arial"/>
        </w:rPr>
      </w:pPr>
      <w:r w:rsidRPr="00213BF1">
        <w:rPr>
          <w:rFonts w:ascii="Arial" w:hAnsi="Arial" w:cs="Arial"/>
        </w:rPr>
        <w:t>Communicatie over de selectie van spelers die in aanmerking komen voor een selectieteam</w:t>
      </w:r>
      <w:r w:rsidR="00213BF1" w:rsidRPr="00213BF1">
        <w:rPr>
          <w:rFonts w:ascii="Arial" w:hAnsi="Arial" w:cs="Arial"/>
        </w:rPr>
        <w:t xml:space="preserve"> </w:t>
      </w:r>
      <w:r w:rsidRPr="00213BF1">
        <w:rPr>
          <w:rFonts w:ascii="Arial" w:hAnsi="Arial" w:cs="Arial"/>
        </w:rPr>
        <w:t>in het volgende seizoen (incl. het niet selecteren van spelers daarvoor uit een bestaand</w:t>
      </w:r>
      <w:r w:rsidR="00213BF1" w:rsidRPr="00213BF1">
        <w:rPr>
          <w:rFonts w:ascii="Arial" w:hAnsi="Arial" w:cs="Arial"/>
        </w:rPr>
        <w:t xml:space="preserve"> </w:t>
      </w:r>
      <w:r w:rsidRPr="00213BF1">
        <w:rPr>
          <w:rFonts w:ascii="Arial" w:hAnsi="Arial" w:cs="Arial"/>
        </w:rPr>
        <w:t>selectieteam), en de uiteindelijke indeling in een selectieteam vindt plaats via TS &gt; ouders.</w:t>
      </w:r>
    </w:p>
    <w:p w14:paraId="583F3F77" w14:textId="77777777" w:rsidR="00493BA9" w:rsidRPr="007877A9" w:rsidRDefault="002024E2" w:rsidP="007B736C">
      <w:pPr>
        <w:pStyle w:val="Lijstalinea"/>
        <w:numPr>
          <w:ilvl w:val="0"/>
          <w:numId w:val="31"/>
        </w:numPr>
        <w:spacing w:after="0" w:line="240" w:lineRule="auto"/>
        <w:rPr>
          <w:rFonts w:ascii="Arial" w:hAnsi="Arial" w:cs="Arial"/>
          <w:b/>
          <w:bCs/>
        </w:rPr>
      </w:pPr>
      <w:r w:rsidRPr="007877A9">
        <w:rPr>
          <w:rFonts w:ascii="Arial" w:hAnsi="Arial" w:cs="Arial"/>
        </w:rPr>
        <w:t xml:space="preserve">Communicatie over de uiteindelijk teamindeling van de niet-selectieteams vindt plaats via </w:t>
      </w:r>
      <w:r w:rsidR="00E46190" w:rsidRPr="007877A9">
        <w:rPr>
          <w:rFonts w:ascii="Arial" w:hAnsi="Arial" w:cs="Arial"/>
        </w:rPr>
        <w:t>TS&gt; TL &gt; ouder</w:t>
      </w:r>
      <w:r w:rsidR="00E46190" w:rsidRPr="00966B5A">
        <w:rPr>
          <w:rFonts w:ascii="Arial" w:hAnsi="Arial" w:cs="Arial"/>
        </w:rPr>
        <w:t xml:space="preserve">s. </w:t>
      </w:r>
    </w:p>
    <w:p w14:paraId="0D72900D" w14:textId="77777777" w:rsidR="007877A9" w:rsidRPr="007877A9" w:rsidRDefault="007877A9" w:rsidP="007B736C">
      <w:pPr>
        <w:pStyle w:val="Lijstalinea"/>
        <w:spacing w:after="0" w:line="240" w:lineRule="auto"/>
        <w:rPr>
          <w:rFonts w:ascii="Arial" w:hAnsi="Arial" w:cs="Arial"/>
          <w:b/>
          <w:bCs/>
        </w:rPr>
      </w:pPr>
    </w:p>
    <w:p w14:paraId="7F0CF1B3" w14:textId="77777777" w:rsidR="002024E2" w:rsidRPr="002024E2" w:rsidRDefault="006E6403" w:rsidP="007B736C">
      <w:pPr>
        <w:spacing w:after="0" w:line="240" w:lineRule="auto"/>
        <w:rPr>
          <w:rFonts w:ascii="Arial" w:hAnsi="Arial" w:cs="Arial"/>
          <w:b/>
          <w:bCs/>
        </w:rPr>
      </w:pPr>
      <w:r>
        <w:rPr>
          <w:rFonts w:ascii="Arial" w:hAnsi="Arial" w:cs="Arial"/>
          <w:b/>
          <w:bCs/>
        </w:rPr>
        <w:t xml:space="preserve">5.7 </w:t>
      </w:r>
      <w:r w:rsidR="002024E2" w:rsidRPr="002024E2">
        <w:rPr>
          <w:rFonts w:ascii="Arial" w:hAnsi="Arial" w:cs="Arial"/>
          <w:b/>
          <w:bCs/>
        </w:rPr>
        <w:t>Teamindeling</w:t>
      </w:r>
      <w:r>
        <w:rPr>
          <w:rFonts w:ascii="Arial" w:hAnsi="Arial" w:cs="Arial"/>
          <w:b/>
          <w:bCs/>
        </w:rPr>
        <w:t xml:space="preserve"> selectieteams</w:t>
      </w:r>
      <w:r w:rsidR="002024E2" w:rsidRPr="002024E2">
        <w:rPr>
          <w:rFonts w:ascii="Arial" w:hAnsi="Arial" w:cs="Arial"/>
          <w:b/>
          <w:bCs/>
        </w:rPr>
        <w:t xml:space="preserve"> gedurende het seizoen</w:t>
      </w:r>
    </w:p>
    <w:p w14:paraId="2EA15BF6" w14:textId="77777777" w:rsidR="002024E2" w:rsidRPr="002024E2" w:rsidRDefault="002024E2" w:rsidP="007B736C">
      <w:pPr>
        <w:spacing w:after="0" w:line="240" w:lineRule="auto"/>
        <w:rPr>
          <w:rFonts w:ascii="Arial" w:hAnsi="Arial" w:cs="Arial"/>
        </w:rPr>
      </w:pPr>
      <w:r w:rsidRPr="002024E2">
        <w:rPr>
          <w:rFonts w:ascii="Arial" w:hAnsi="Arial" w:cs="Arial"/>
        </w:rPr>
        <w:t>Spelers die deel uitmaken van een selectieteam worden gedurende het seizoen gevolgd via</w:t>
      </w:r>
    </w:p>
    <w:p w14:paraId="7F51B0A0" w14:textId="77777777" w:rsidR="002024E2" w:rsidRDefault="002024E2" w:rsidP="007B736C">
      <w:pPr>
        <w:spacing w:after="0" w:line="240" w:lineRule="auto"/>
        <w:rPr>
          <w:rFonts w:ascii="Arial" w:hAnsi="Arial" w:cs="Arial"/>
        </w:rPr>
      </w:pPr>
      <w:r w:rsidRPr="002024E2">
        <w:rPr>
          <w:rFonts w:ascii="Arial" w:hAnsi="Arial" w:cs="Arial"/>
        </w:rPr>
        <w:t>het zgn.</w:t>
      </w:r>
      <w:r w:rsidR="00D5522C">
        <w:rPr>
          <w:rFonts w:ascii="Arial" w:hAnsi="Arial" w:cs="Arial"/>
        </w:rPr>
        <w:t xml:space="preserve"> </w:t>
      </w:r>
      <w:proofErr w:type="spellStart"/>
      <w:r w:rsidR="00D5522C">
        <w:rPr>
          <w:rFonts w:ascii="Arial" w:hAnsi="Arial" w:cs="Arial"/>
        </w:rPr>
        <w:t>Talento</w:t>
      </w:r>
      <w:proofErr w:type="spellEnd"/>
      <w:r w:rsidRPr="00213BF1">
        <w:rPr>
          <w:rFonts w:ascii="Arial" w:hAnsi="Arial" w:cs="Arial"/>
          <w:b/>
          <w:i/>
        </w:rPr>
        <w:t>.</w:t>
      </w:r>
      <w:r w:rsidRPr="002024E2">
        <w:rPr>
          <w:rFonts w:ascii="Arial" w:hAnsi="Arial" w:cs="Arial"/>
        </w:rPr>
        <w:t xml:space="preserve"> Dit betekent dat periodiek door de technische staf –</w:t>
      </w:r>
      <w:r w:rsidR="00493BA9">
        <w:rPr>
          <w:rFonts w:ascii="Arial" w:hAnsi="Arial" w:cs="Arial"/>
        </w:rPr>
        <w:t>eventueel</w:t>
      </w:r>
      <w:r w:rsidRPr="002024E2">
        <w:rPr>
          <w:rFonts w:ascii="Arial" w:hAnsi="Arial" w:cs="Arial"/>
        </w:rPr>
        <w:t xml:space="preserve"> in</w:t>
      </w:r>
      <w:r w:rsidR="00493BA9">
        <w:rPr>
          <w:rFonts w:ascii="Arial" w:hAnsi="Arial" w:cs="Arial"/>
        </w:rPr>
        <w:t xml:space="preserve"> </w:t>
      </w:r>
      <w:r w:rsidRPr="002024E2">
        <w:rPr>
          <w:rFonts w:ascii="Arial" w:hAnsi="Arial" w:cs="Arial"/>
        </w:rPr>
        <w:t>samenspraak met de coach/TL- de ontwikkelingen van de spelers naar aanleiding van hun</w:t>
      </w:r>
      <w:r w:rsidR="00493BA9">
        <w:rPr>
          <w:rFonts w:ascii="Arial" w:hAnsi="Arial" w:cs="Arial"/>
        </w:rPr>
        <w:t xml:space="preserve"> </w:t>
      </w:r>
      <w:r w:rsidRPr="002024E2">
        <w:rPr>
          <w:rFonts w:ascii="Arial" w:hAnsi="Arial" w:cs="Arial"/>
        </w:rPr>
        <w:t>prestaties tijdens de wedstrijden en trainingen schriftelijk in kaart wordt gebracht. Daarbij</w:t>
      </w:r>
      <w:r w:rsidR="00493BA9">
        <w:rPr>
          <w:rFonts w:ascii="Arial" w:hAnsi="Arial" w:cs="Arial"/>
        </w:rPr>
        <w:t xml:space="preserve"> </w:t>
      </w:r>
      <w:r w:rsidRPr="002024E2">
        <w:rPr>
          <w:rFonts w:ascii="Arial" w:hAnsi="Arial" w:cs="Arial"/>
        </w:rPr>
        <w:t>wordt in ieder geval gekeken naar de ontwikkelingen op het gebied van techniek, tactiek,</w:t>
      </w:r>
      <w:r w:rsidR="00493BA9">
        <w:rPr>
          <w:rFonts w:ascii="Arial" w:hAnsi="Arial" w:cs="Arial"/>
        </w:rPr>
        <w:t xml:space="preserve"> </w:t>
      </w:r>
      <w:r w:rsidRPr="002024E2">
        <w:rPr>
          <w:rFonts w:ascii="Arial" w:hAnsi="Arial" w:cs="Arial"/>
        </w:rPr>
        <w:t>fysiek en mentaliteit/sociale vaardigheden.</w:t>
      </w:r>
    </w:p>
    <w:p w14:paraId="7BF1D62B" w14:textId="77777777" w:rsidR="00493BA9" w:rsidRPr="002024E2" w:rsidRDefault="00493BA9" w:rsidP="007B736C">
      <w:pPr>
        <w:spacing w:after="0" w:line="240" w:lineRule="auto"/>
        <w:rPr>
          <w:rFonts w:ascii="Arial" w:hAnsi="Arial" w:cs="Arial"/>
        </w:rPr>
      </w:pPr>
    </w:p>
    <w:p w14:paraId="07B22D21" w14:textId="77777777" w:rsidR="006E6403" w:rsidRDefault="00FF2B44" w:rsidP="007B736C">
      <w:pPr>
        <w:pStyle w:val="Lijstalinea"/>
        <w:numPr>
          <w:ilvl w:val="0"/>
          <w:numId w:val="49"/>
        </w:numPr>
        <w:spacing w:after="0" w:line="240" w:lineRule="auto"/>
        <w:rPr>
          <w:rFonts w:ascii="Arial" w:hAnsi="Arial" w:cs="Arial"/>
        </w:rPr>
      </w:pPr>
      <w:r>
        <w:rPr>
          <w:rFonts w:ascii="Arial" w:hAnsi="Arial" w:cs="Arial"/>
        </w:rPr>
        <w:t>Individueel worden</w:t>
      </w:r>
      <w:r w:rsidR="002024E2" w:rsidRPr="00966B5A">
        <w:rPr>
          <w:rFonts w:ascii="Arial" w:hAnsi="Arial" w:cs="Arial"/>
        </w:rPr>
        <w:t xml:space="preserve"> spelers</w:t>
      </w:r>
      <w:r w:rsidR="002024E2" w:rsidRPr="006E6403">
        <w:rPr>
          <w:rFonts w:ascii="Arial" w:hAnsi="Arial" w:cs="Arial"/>
        </w:rPr>
        <w:t xml:space="preserve"> door de technische staf op hun sterke als ook ontwikkelpunten</w:t>
      </w:r>
      <w:r w:rsidR="006E6403" w:rsidRPr="006E6403">
        <w:rPr>
          <w:rFonts w:ascii="Arial" w:hAnsi="Arial" w:cs="Arial"/>
        </w:rPr>
        <w:t xml:space="preserve"> </w:t>
      </w:r>
      <w:r w:rsidR="002024E2" w:rsidRPr="006E6403">
        <w:rPr>
          <w:rFonts w:ascii="Arial" w:hAnsi="Arial" w:cs="Arial"/>
        </w:rPr>
        <w:t>gewezen.</w:t>
      </w:r>
      <w:r w:rsidR="006E6403" w:rsidRPr="006E6403">
        <w:rPr>
          <w:rFonts w:ascii="Arial" w:hAnsi="Arial" w:cs="Arial"/>
        </w:rPr>
        <w:t xml:space="preserve"> </w:t>
      </w:r>
    </w:p>
    <w:p w14:paraId="597A080E" w14:textId="77777777" w:rsidR="007877A9" w:rsidRPr="00966B5A" w:rsidRDefault="002024E2" w:rsidP="007B736C">
      <w:pPr>
        <w:pStyle w:val="Lijstalinea"/>
        <w:numPr>
          <w:ilvl w:val="0"/>
          <w:numId w:val="49"/>
        </w:numPr>
        <w:spacing w:after="0" w:line="240" w:lineRule="auto"/>
        <w:rPr>
          <w:rFonts w:ascii="Arial" w:hAnsi="Arial" w:cs="Arial"/>
        </w:rPr>
      </w:pPr>
      <w:r w:rsidRPr="00966B5A">
        <w:rPr>
          <w:rFonts w:ascii="Arial" w:hAnsi="Arial" w:cs="Arial"/>
        </w:rPr>
        <w:t xml:space="preserve">Tijdens </w:t>
      </w:r>
      <w:r w:rsidR="00174530">
        <w:rPr>
          <w:rFonts w:ascii="Arial" w:hAnsi="Arial" w:cs="Arial"/>
        </w:rPr>
        <w:t>vaste evaluatie momenten december/april</w:t>
      </w:r>
      <w:r w:rsidR="00213BF1" w:rsidRPr="00966B5A">
        <w:rPr>
          <w:rFonts w:ascii="Arial" w:hAnsi="Arial" w:cs="Arial"/>
        </w:rPr>
        <w:t xml:space="preserve"> kunnen herzieningen bij</w:t>
      </w:r>
      <w:r w:rsidR="007877A9" w:rsidRPr="00966B5A">
        <w:rPr>
          <w:rFonts w:ascii="Arial" w:hAnsi="Arial" w:cs="Arial"/>
        </w:rPr>
        <w:t xml:space="preserve"> JO19 t/m JO10</w:t>
      </w:r>
      <w:r w:rsidRPr="00966B5A">
        <w:rPr>
          <w:rFonts w:ascii="Arial" w:hAnsi="Arial" w:cs="Arial"/>
        </w:rPr>
        <w:t xml:space="preserve"> plaatsvinden.</w:t>
      </w:r>
      <w:r w:rsidR="00E46190" w:rsidRPr="00966B5A">
        <w:rPr>
          <w:rFonts w:ascii="Arial" w:hAnsi="Arial" w:cs="Arial"/>
        </w:rPr>
        <w:t xml:space="preserve">, </w:t>
      </w:r>
    </w:p>
    <w:p w14:paraId="3993DC59" w14:textId="77777777" w:rsidR="002024E2" w:rsidRPr="007877A9" w:rsidRDefault="002024E2" w:rsidP="007B736C">
      <w:pPr>
        <w:pStyle w:val="Lijstalinea"/>
        <w:numPr>
          <w:ilvl w:val="0"/>
          <w:numId w:val="49"/>
        </w:numPr>
        <w:spacing w:after="0" w:line="240" w:lineRule="auto"/>
        <w:rPr>
          <w:rFonts w:ascii="Arial" w:hAnsi="Arial" w:cs="Arial"/>
        </w:rPr>
      </w:pPr>
      <w:r w:rsidRPr="00966B5A">
        <w:rPr>
          <w:rFonts w:ascii="Arial" w:hAnsi="Arial" w:cs="Arial"/>
        </w:rPr>
        <w:t>In maart wordt vervolgens op basis</w:t>
      </w:r>
      <w:r w:rsidRPr="007877A9">
        <w:rPr>
          <w:rFonts w:ascii="Arial" w:hAnsi="Arial" w:cs="Arial"/>
        </w:rPr>
        <w:t xml:space="preserve"> dit systeem per selectieteam gekeken welke spelers uit</w:t>
      </w:r>
      <w:r w:rsidR="00213BF1" w:rsidRPr="007877A9">
        <w:rPr>
          <w:rFonts w:ascii="Arial" w:hAnsi="Arial" w:cs="Arial"/>
        </w:rPr>
        <w:t xml:space="preserve"> </w:t>
      </w:r>
      <w:r w:rsidRPr="007877A9">
        <w:rPr>
          <w:rFonts w:ascii="Arial" w:hAnsi="Arial" w:cs="Arial"/>
        </w:rPr>
        <w:t>de selectieteams ook volgend seizoen weer in aanmerking komen/willen komen voor een</w:t>
      </w:r>
      <w:r w:rsidR="00213BF1" w:rsidRPr="007877A9">
        <w:rPr>
          <w:rFonts w:ascii="Arial" w:hAnsi="Arial" w:cs="Arial"/>
        </w:rPr>
        <w:t xml:space="preserve"> </w:t>
      </w:r>
      <w:r w:rsidRPr="007877A9">
        <w:rPr>
          <w:rFonts w:ascii="Arial" w:hAnsi="Arial" w:cs="Arial"/>
        </w:rPr>
        <w:t>selectieteam.</w:t>
      </w:r>
    </w:p>
    <w:p w14:paraId="7879254F" w14:textId="77777777" w:rsidR="002024E2" w:rsidRPr="006E6403" w:rsidRDefault="002024E2" w:rsidP="007B736C">
      <w:pPr>
        <w:pStyle w:val="Lijstalinea"/>
        <w:numPr>
          <w:ilvl w:val="0"/>
          <w:numId w:val="49"/>
        </w:numPr>
        <w:spacing w:after="0" w:line="240" w:lineRule="auto"/>
        <w:rPr>
          <w:rFonts w:ascii="Arial" w:hAnsi="Arial" w:cs="Arial"/>
        </w:rPr>
      </w:pPr>
      <w:r w:rsidRPr="006E6403">
        <w:rPr>
          <w:rFonts w:ascii="Arial" w:hAnsi="Arial" w:cs="Arial"/>
        </w:rPr>
        <w:lastRenderedPageBreak/>
        <w:t>In maart wordt tevens door de teamleider geïnventariseerd wie volgend seizoen nog doorgaat</w:t>
      </w:r>
      <w:r w:rsidR="00213BF1" w:rsidRPr="006E6403">
        <w:rPr>
          <w:rFonts w:ascii="Arial" w:hAnsi="Arial" w:cs="Arial"/>
        </w:rPr>
        <w:t xml:space="preserve"> </w:t>
      </w:r>
      <w:r w:rsidRPr="006E6403">
        <w:rPr>
          <w:rFonts w:ascii="Arial" w:hAnsi="Arial" w:cs="Arial"/>
        </w:rPr>
        <w:t>met voetballen in het betreffende team, of dat spelers evt. in een ander team willen dan wel</w:t>
      </w:r>
      <w:r w:rsidR="00213BF1" w:rsidRPr="006E6403">
        <w:rPr>
          <w:rFonts w:ascii="Arial" w:hAnsi="Arial" w:cs="Arial"/>
        </w:rPr>
        <w:t xml:space="preserve"> </w:t>
      </w:r>
      <w:r w:rsidRPr="006E6403">
        <w:rPr>
          <w:rFonts w:ascii="Arial" w:hAnsi="Arial" w:cs="Arial"/>
        </w:rPr>
        <w:t>de club gaan verlaten (zie verder indeling niet-selectieteams voor volgend seizoen).</w:t>
      </w:r>
    </w:p>
    <w:p w14:paraId="5A9945E1" w14:textId="77777777" w:rsidR="002024E2" w:rsidRPr="006E6403" w:rsidRDefault="002024E2" w:rsidP="007B736C">
      <w:pPr>
        <w:pStyle w:val="Lijstalinea"/>
        <w:numPr>
          <w:ilvl w:val="0"/>
          <w:numId w:val="49"/>
        </w:numPr>
        <w:spacing w:after="0" w:line="240" w:lineRule="auto"/>
        <w:rPr>
          <w:rFonts w:ascii="Arial" w:hAnsi="Arial" w:cs="Arial"/>
        </w:rPr>
      </w:pPr>
      <w:r w:rsidRPr="006E6403">
        <w:rPr>
          <w:rFonts w:ascii="Arial" w:hAnsi="Arial" w:cs="Arial"/>
        </w:rPr>
        <w:t>Medio April worden de spelers hierover individueel –bij de leeftijdscate</w:t>
      </w:r>
      <w:r w:rsidR="00C031A4" w:rsidRPr="006E6403">
        <w:rPr>
          <w:rFonts w:ascii="Arial" w:hAnsi="Arial" w:cs="Arial"/>
        </w:rPr>
        <w:t>gorieën JO</w:t>
      </w:r>
      <w:r w:rsidR="00213BF1" w:rsidRPr="006E6403">
        <w:rPr>
          <w:rFonts w:ascii="Arial" w:hAnsi="Arial" w:cs="Arial"/>
        </w:rPr>
        <w:t xml:space="preserve">8/9/10/11 </w:t>
      </w:r>
      <w:r w:rsidRPr="006E6403">
        <w:rPr>
          <w:rFonts w:ascii="Arial" w:hAnsi="Arial" w:cs="Arial"/>
        </w:rPr>
        <w:t>via de</w:t>
      </w:r>
      <w:r w:rsidR="00213BF1" w:rsidRPr="006E6403">
        <w:rPr>
          <w:rFonts w:ascii="Arial" w:hAnsi="Arial" w:cs="Arial"/>
        </w:rPr>
        <w:t xml:space="preserve"> </w:t>
      </w:r>
      <w:r w:rsidRPr="006E6403">
        <w:rPr>
          <w:rFonts w:ascii="Arial" w:hAnsi="Arial" w:cs="Arial"/>
        </w:rPr>
        <w:t>ouders- geïnformeerd door de technische staf. De wedstrijdsecretaris en teamleiders worden</w:t>
      </w:r>
      <w:r w:rsidR="00213BF1" w:rsidRPr="006E6403">
        <w:rPr>
          <w:rFonts w:ascii="Arial" w:hAnsi="Arial" w:cs="Arial"/>
        </w:rPr>
        <w:t xml:space="preserve"> </w:t>
      </w:r>
      <w:r w:rsidRPr="006E6403">
        <w:rPr>
          <w:rFonts w:ascii="Arial" w:hAnsi="Arial" w:cs="Arial"/>
        </w:rPr>
        <w:t>hiervan ook op de hoogte gesteld.</w:t>
      </w:r>
    </w:p>
    <w:p w14:paraId="451A9E15" w14:textId="77777777" w:rsidR="002024E2" w:rsidRPr="006E6403" w:rsidRDefault="002024E2" w:rsidP="007B736C">
      <w:pPr>
        <w:pStyle w:val="Lijstalinea"/>
        <w:numPr>
          <w:ilvl w:val="0"/>
          <w:numId w:val="49"/>
        </w:numPr>
        <w:spacing w:after="0" w:line="240" w:lineRule="auto"/>
        <w:rPr>
          <w:rFonts w:ascii="Arial" w:hAnsi="Arial" w:cs="Arial"/>
        </w:rPr>
      </w:pPr>
      <w:r w:rsidRPr="006E6403">
        <w:rPr>
          <w:rFonts w:ascii="Arial" w:hAnsi="Arial" w:cs="Arial"/>
        </w:rPr>
        <w:t>Zie verder selectieprocedure voor volgend seizoen.</w:t>
      </w:r>
    </w:p>
    <w:p w14:paraId="292F6133" w14:textId="77777777" w:rsidR="00493BA9" w:rsidRDefault="00493BA9" w:rsidP="007B736C">
      <w:pPr>
        <w:spacing w:after="0" w:line="240" w:lineRule="auto"/>
        <w:rPr>
          <w:rFonts w:ascii="Arial" w:hAnsi="Arial" w:cs="Arial"/>
          <w:b/>
          <w:bCs/>
        </w:rPr>
      </w:pPr>
    </w:p>
    <w:p w14:paraId="19B0A5A4" w14:textId="77777777" w:rsidR="002024E2" w:rsidRPr="002024E2" w:rsidRDefault="006E6403" w:rsidP="007B736C">
      <w:pPr>
        <w:spacing w:after="0" w:line="240" w:lineRule="auto"/>
        <w:rPr>
          <w:rFonts w:ascii="Arial" w:hAnsi="Arial" w:cs="Arial"/>
          <w:b/>
          <w:bCs/>
        </w:rPr>
      </w:pPr>
      <w:r>
        <w:rPr>
          <w:rFonts w:ascii="Arial" w:hAnsi="Arial" w:cs="Arial"/>
          <w:b/>
          <w:bCs/>
        </w:rPr>
        <w:t xml:space="preserve">5.8 </w:t>
      </w:r>
      <w:r w:rsidR="002024E2" w:rsidRPr="002024E2">
        <w:rPr>
          <w:rFonts w:ascii="Arial" w:hAnsi="Arial" w:cs="Arial"/>
          <w:b/>
          <w:bCs/>
        </w:rPr>
        <w:t>Niet selectieteams</w:t>
      </w:r>
    </w:p>
    <w:p w14:paraId="28CF3C54" w14:textId="77777777" w:rsidR="002024E2" w:rsidRPr="00493BA9" w:rsidRDefault="002024E2" w:rsidP="007B736C">
      <w:pPr>
        <w:pStyle w:val="Lijstalinea"/>
        <w:numPr>
          <w:ilvl w:val="0"/>
          <w:numId w:val="41"/>
        </w:numPr>
        <w:spacing w:after="0" w:line="240" w:lineRule="auto"/>
        <w:rPr>
          <w:rFonts w:ascii="Arial" w:hAnsi="Arial" w:cs="Arial"/>
        </w:rPr>
      </w:pPr>
      <w:r w:rsidRPr="00493BA9">
        <w:rPr>
          <w:rFonts w:ascii="Arial" w:hAnsi="Arial" w:cs="Arial"/>
        </w:rPr>
        <w:t>Spelers die deel uitmaken van een niet-selectieteam worden gedurende het seizoen gevolgd</w:t>
      </w:r>
      <w:r w:rsidR="00213BF1" w:rsidRPr="00493BA9">
        <w:rPr>
          <w:rFonts w:ascii="Arial" w:hAnsi="Arial" w:cs="Arial"/>
        </w:rPr>
        <w:t xml:space="preserve"> </w:t>
      </w:r>
      <w:r w:rsidRPr="00493BA9">
        <w:rPr>
          <w:rFonts w:ascii="Arial" w:hAnsi="Arial" w:cs="Arial"/>
        </w:rPr>
        <w:t>door de trainers en teamleiders.</w:t>
      </w:r>
    </w:p>
    <w:p w14:paraId="314A1B63" w14:textId="77777777" w:rsidR="002024E2" w:rsidRPr="00493BA9" w:rsidRDefault="002024E2" w:rsidP="007B736C">
      <w:pPr>
        <w:pStyle w:val="Lijstalinea"/>
        <w:numPr>
          <w:ilvl w:val="0"/>
          <w:numId w:val="41"/>
        </w:numPr>
        <w:spacing w:after="0" w:line="240" w:lineRule="auto"/>
        <w:rPr>
          <w:rFonts w:ascii="Arial" w:hAnsi="Arial" w:cs="Arial"/>
        </w:rPr>
      </w:pPr>
      <w:r w:rsidRPr="00493BA9">
        <w:rPr>
          <w:rFonts w:ascii="Arial" w:hAnsi="Arial" w:cs="Arial"/>
        </w:rPr>
        <w:t>Indien een speler zich zodanig ontwikkelt dat de teamleider en/of trainer op basis van</w:t>
      </w:r>
      <w:r w:rsidR="00954080">
        <w:rPr>
          <w:rFonts w:ascii="Arial" w:hAnsi="Arial" w:cs="Arial"/>
        </w:rPr>
        <w:t xml:space="preserve"> </w:t>
      </w:r>
      <w:r w:rsidRPr="00493BA9">
        <w:rPr>
          <w:rFonts w:ascii="Arial" w:hAnsi="Arial" w:cs="Arial"/>
        </w:rPr>
        <w:t>wedstrijden en/of trainingen inschat dat deze wellicht in aanmerking komt voor een</w:t>
      </w:r>
      <w:r w:rsidR="00954080">
        <w:rPr>
          <w:rFonts w:ascii="Arial" w:hAnsi="Arial" w:cs="Arial"/>
        </w:rPr>
        <w:t xml:space="preserve"> </w:t>
      </w:r>
      <w:r w:rsidRPr="00493BA9">
        <w:rPr>
          <w:rFonts w:ascii="Arial" w:hAnsi="Arial" w:cs="Arial"/>
        </w:rPr>
        <w:t>selectieteam wordt dit schriftelijk gerapporteerd aan de jeugdcoördinatoren.</w:t>
      </w:r>
    </w:p>
    <w:p w14:paraId="030979A3" w14:textId="77777777" w:rsidR="00213BF1" w:rsidRPr="00493BA9" w:rsidRDefault="002024E2" w:rsidP="007B736C">
      <w:pPr>
        <w:pStyle w:val="Lijstalinea"/>
        <w:numPr>
          <w:ilvl w:val="0"/>
          <w:numId w:val="41"/>
        </w:numPr>
        <w:spacing w:after="0" w:line="240" w:lineRule="auto"/>
        <w:rPr>
          <w:rFonts w:ascii="Arial" w:hAnsi="Arial" w:cs="Arial"/>
        </w:rPr>
      </w:pPr>
      <w:r w:rsidRPr="00493BA9">
        <w:rPr>
          <w:rFonts w:ascii="Arial" w:hAnsi="Arial" w:cs="Arial"/>
        </w:rPr>
        <w:t>Eind november wordt op basis van deze rapportages bezien of herziening in de selectieteams-mede gelet op de ontwikkelingen van de spelers in de selectieteams- kan worden</w:t>
      </w:r>
      <w:r w:rsidR="00213BF1" w:rsidRPr="00493BA9">
        <w:rPr>
          <w:rFonts w:ascii="Arial" w:hAnsi="Arial" w:cs="Arial"/>
        </w:rPr>
        <w:t xml:space="preserve"> </w:t>
      </w:r>
      <w:r w:rsidRPr="00493BA9">
        <w:rPr>
          <w:rFonts w:ascii="Arial" w:hAnsi="Arial" w:cs="Arial"/>
        </w:rPr>
        <w:t>doorgevoerd. De coördinatoren en teamleiders worden hiervan ook op de hoogte gesteld.</w:t>
      </w:r>
      <w:r w:rsidR="00213BF1" w:rsidRPr="00493BA9">
        <w:rPr>
          <w:rFonts w:ascii="Arial" w:hAnsi="Arial" w:cs="Arial"/>
        </w:rPr>
        <w:t xml:space="preserve"> </w:t>
      </w:r>
    </w:p>
    <w:p w14:paraId="1D8C1F6F" w14:textId="77777777" w:rsidR="002024E2" w:rsidRPr="00493BA9" w:rsidRDefault="002024E2" w:rsidP="007B736C">
      <w:pPr>
        <w:pStyle w:val="Lijstalinea"/>
        <w:numPr>
          <w:ilvl w:val="0"/>
          <w:numId w:val="41"/>
        </w:numPr>
        <w:spacing w:after="0" w:line="240" w:lineRule="auto"/>
        <w:rPr>
          <w:rFonts w:ascii="Arial" w:hAnsi="Arial" w:cs="Arial"/>
        </w:rPr>
      </w:pPr>
      <w:r w:rsidRPr="00493BA9">
        <w:rPr>
          <w:rFonts w:ascii="Arial" w:hAnsi="Arial" w:cs="Arial"/>
        </w:rPr>
        <w:t xml:space="preserve">Tijdens </w:t>
      </w:r>
      <w:r w:rsidR="00111F30">
        <w:rPr>
          <w:rFonts w:ascii="Arial" w:hAnsi="Arial" w:cs="Arial"/>
        </w:rPr>
        <w:t>vaste evaluatie momenten december/april</w:t>
      </w:r>
      <w:r w:rsidR="00213BF1" w:rsidRPr="00493BA9">
        <w:rPr>
          <w:rFonts w:ascii="Arial" w:hAnsi="Arial" w:cs="Arial"/>
        </w:rPr>
        <w:t xml:space="preserve"> kunnen herzieningen bij de</w:t>
      </w:r>
      <w:r w:rsidRPr="00493BA9">
        <w:rPr>
          <w:rFonts w:ascii="Arial" w:hAnsi="Arial" w:cs="Arial"/>
        </w:rPr>
        <w:t xml:space="preserve"> teams plaatsvinden.</w:t>
      </w:r>
    </w:p>
    <w:p w14:paraId="239EA82A" w14:textId="77777777" w:rsidR="002024E2" w:rsidRPr="00493BA9" w:rsidRDefault="002024E2" w:rsidP="007B736C">
      <w:pPr>
        <w:pStyle w:val="Lijstalinea"/>
        <w:numPr>
          <w:ilvl w:val="0"/>
          <w:numId w:val="41"/>
        </w:numPr>
        <w:spacing w:after="0" w:line="240" w:lineRule="auto"/>
        <w:rPr>
          <w:rFonts w:ascii="Arial" w:hAnsi="Arial" w:cs="Arial"/>
        </w:rPr>
      </w:pPr>
      <w:r w:rsidRPr="00493BA9">
        <w:rPr>
          <w:rFonts w:ascii="Arial" w:hAnsi="Arial" w:cs="Arial"/>
        </w:rPr>
        <w:t>In maart wordt per niet-selectieteam op basis van rapportage door de teamleider en/of trainer</w:t>
      </w:r>
      <w:r w:rsidR="00954080">
        <w:rPr>
          <w:rFonts w:ascii="Arial" w:hAnsi="Arial" w:cs="Arial"/>
        </w:rPr>
        <w:t xml:space="preserve"> </w:t>
      </w:r>
      <w:r w:rsidRPr="00493BA9">
        <w:rPr>
          <w:rFonts w:ascii="Arial" w:hAnsi="Arial" w:cs="Arial"/>
        </w:rPr>
        <w:t>vastgesteld welke spelers in aanmerking komen voor een selectieteam.</w:t>
      </w:r>
    </w:p>
    <w:p w14:paraId="18A61EA3" w14:textId="77777777" w:rsidR="002024E2" w:rsidRPr="00493BA9" w:rsidRDefault="002024E2" w:rsidP="007B736C">
      <w:pPr>
        <w:pStyle w:val="Lijstalinea"/>
        <w:numPr>
          <w:ilvl w:val="0"/>
          <w:numId w:val="41"/>
        </w:numPr>
        <w:spacing w:after="0" w:line="240" w:lineRule="auto"/>
        <w:rPr>
          <w:rFonts w:ascii="Arial" w:hAnsi="Arial" w:cs="Arial"/>
        </w:rPr>
      </w:pPr>
      <w:r w:rsidRPr="00493BA9">
        <w:rPr>
          <w:rFonts w:ascii="Arial" w:hAnsi="Arial" w:cs="Arial"/>
        </w:rPr>
        <w:t>In maart wordt tevens door de teamleider geïnventariseerd wie volgend seizoen nog doorgaat</w:t>
      </w:r>
      <w:r w:rsidR="00954080">
        <w:rPr>
          <w:rFonts w:ascii="Arial" w:hAnsi="Arial" w:cs="Arial"/>
        </w:rPr>
        <w:t xml:space="preserve"> </w:t>
      </w:r>
      <w:r w:rsidRPr="00493BA9">
        <w:rPr>
          <w:rFonts w:ascii="Arial" w:hAnsi="Arial" w:cs="Arial"/>
        </w:rPr>
        <w:t>met voetballen in het betreffende team, of dat spelers evt. in een ander team willen dan welde club gaan verlaten (zie verder indeling niet-selectieteams voor volgend seizoen).</w:t>
      </w:r>
    </w:p>
    <w:p w14:paraId="37F222B7" w14:textId="77777777" w:rsidR="002024E2" w:rsidRPr="00493BA9" w:rsidRDefault="002024E2" w:rsidP="007B736C">
      <w:pPr>
        <w:pStyle w:val="Lijstalinea"/>
        <w:numPr>
          <w:ilvl w:val="0"/>
          <w:numId w:val="41"/>
        </w:numPr>
        <w:spacing w:after="0" w:line="240" w:lineRule="auto"/>
        <w:rPr>
          <w:rFonts w:ascii="Arial" w:hAnsi="Arial" w:cs="Arial"/>
        </w:rPr>
      </w:pPr>
      <w:r w:rsidRPr="00493BA9">
        <w:rPr>
          <w:rFonts w:ascii="Arial" w:hAnsi="Arial" w:cs="Arial"/>
        </w:rPr>
        <w:t>Medio April worden de spelers hierover individuee</w:t>
      </w:r>
      <w:r w:rsidR="00213BF1" w:rsidRPr="00493BA9">
        <w:rPr>
          <w:rFonts w:ascii="Arial" w:hAnsi="Arial" w:cs="Arial"/>
        </w:rPr>
        <w:t xml:space="preserve">l –bij de leeftijdscategorieën </w:t>
      </w:r>
      <w:r w:rsidR="00213BF1" w:rsidRPr="00874793">
        <w:rPr>
          <w:rFonts w:ascii="Arial" w:hAnsi="Arial" w:cs="Arial"/>
        </w:rPr>
        <w:t>JO8/9/10/11</w:t>
      </w:r>
      <w:r w:rsidRPr="00874793">
        <w:rPr>
          <w:rFonts w:ascii="Arial" w:hAnsi="Arial" w:cs="Arial"/>
        </w:rPr>
        <w:t xml:space="preserve"> </w:t>
      </w:r>
      <w:permStart w:id="735977751" w:edGrp="everyone"/>
      <w:permEnd w:id="735977751"/>
      <w:r w:rsidRPr="00874793">
        <w:rPr>
          <w:rFonts w:ascii="Arial" w:hAnsi="Arial" w:cs="Arial"/>
        </w:rPr>
        <w:t>via</w:t>
      </w:r>
      <w:r w:rsidRPr="00493BA9">
        <w:rPr>
          <w:rFonts w:ascii="Arial" w:hAnsi="Arial" w:cs="Arial"/>
        </w:rPr>
        <w:t xml:space="preserve"> de</w:t>
      </w:r>
      <w:r w:rsidR="00213BF1" w:rsidRPr="00493BA9">
        <w:rPr>
          <w:rFonts w:ascii="Arial" w:hAnsi="Arial" w:cs="Arial"/>
        </w:rPr>
        <w:t xml:space="preserve"> </w:t>
      </w:r>
      <w:r w:rsidRPr="00493BA9">
        <w:rPr>
          <w:rFonts w:ascii="Arial" w:hAnsi="Arial" w:cs="Arial"/>
        </w:rPr>
        <w:t>ouders- geïnformeerd door via de lijn TS &gt; WS &gt; TL.</w:t>
      </w:r>
    </w:p>
    <w:p w14:paraId="5F2A959A" w14:textId="77777777" w:rsidR="002024E2" w:rsidRPr="00493BA9" w:rsidRDefault="002024E2" w:rsidP="007B736C">
      <w:pPr>
        <w:pStyle w:val="Lijstalinea"/>
        <w:numPr>
          <w:ilvl w:val="0"/>
          <w:numId w:val="41"/>
        </w:numPr>
        <w:spacing w:after="0" w:line="240" w:lineRule="auto"/>
        <w:rPr>
          <w:rFonts w:ascii="Arial" w:hAnsi="Arial" w:cs="Arial"/>
        </w:rPr>
      </w:pPr>
      <w:r w:rsidRPr="00493BA9">
        <w:rPr>
          <w:rFonts w:ascii="Arial" w:hAnsi="Arial" w:cs="Arial"/>
        </w:rPr>
        <w:t>Zie verder selectieprocedure voor volgend seizoen.</w:t>
      </w:r>
    </w:p>
    <w:p w14:paraId="7FBA2DF3" w14:textId="77777777" w:rsidR="00493BA9" w:rsidRDefault="00493BA9" w:rsidP="007B736C">
      <w:pPr>
        <w:spacing w:after="0" w:line="240" w:lineRule="auto"/>
        <w:rPr>
          <w:rFonts w:ascii="Arial" w:hAnsi="Arial" w:cs="Arial"/>
          <w:b/>
          <w:bCs/>
        </w:rPr>
      </w:pPr>
    </w:p>
    <w:p w14:paraId="2481D0E5" w14:textId="77777777" w:rsidR="002024E2" w:rsidRPr="002024E2" w:rsidRDefault="006E6403" w:rsidP="007B736C">
      <w:pPr>
        <w:spacing w:after="0" w:line="240" w:lineRule="auto"/>
        <w:rPr>
          <w:rFonts w:ascii="Arial" w:hAnsi="Arial" w:cs="Arial"/>
          <w:b/>
          <w:bCs/>
        </w:rPr>
      </w:pPr>
      <w:r>
        <w:rPr>
          <w:rFonts w:ascii="Arial" w:hAnsi="Arial" w:cs="Arial"/>
          <w:b/>
          <w:bCs/>
        </w:rPr>
        <w:t xml:space="preserve">5.9 </w:t>
      </w:r>
      <w:r w:rsidR="002024E2" w:rsidRPr="002024E2">
        <w:rPr>
          <w:rFonts w:ascii="Arial" w:hAnsi="Arial" w:cs="Arial"/>
          <w:b/>
          <w:bCs/>
        </w:rPr>
        <w:t>Teamindeling volgend seizoen</w:t>
      </w:r>
    </w:p>
    <w:p w14:paraId="2337A05C" w14:textId="77777777" w:rsidR="002024E2" w:rsidRPr="00111F30" w:rsidRDefault="002024E2" w:rsidP="007B736C">
      <w:pPr>
        <w:pStyle w:val="Lijstalinea"/>
        <w:numPr>
          <w:ilvl w:val="0"/>
          <w:numId w:val="42"/>
        </w:numPr>
        <w:spacing w:after="0" w:line="240" w:lineRule="auto"/>
        <w:rPr>
          <w:rFonts w:ascii="Arial" w:hAnsi="Arial" w:cs="Arial"/>
        </w:rPr>
      </w:pPr>
      <w:r w:rsidRPr="00111F30">
        <w:rPr>
          <w:rFonts w:ascii="Arial" w:hAnsi="Arial" w:cs="Arial"/>
        </w:rPr>
        <w:t>Het concrete tijdschema voor de teamindeling en de gehele selectieprocedure -incl.</w:t>
      </w:r>
      <w:r w:rsidR="00954080" w:rsidRPr="00111F30">
        <w:rPr>
          <w:rFonts w:ascii="Arial" w:hAnsi="Arial" w:cs="Arial"/>
        </w:rPr>
        <w:t xml:space="preserve"> </w:t>
      </w:r>
      <w:r w:rsidRPr="00111F30">
        <w:rPr>
          <w:rFonts w:ascii="Arial" w:hAnsi="Arial" w:cs="Arial"/>
        </w:rPr>
        <w:t>uiteindelijke indeling selectieteams/niet-selectieteams- moet uiterlijk 1 april van het</w:t>
      </w:r>
      <w:r w:rsidR="00954080" w:rsidRPr="00111F30">
        <w:rPr>
          <w:rFonts w:ascii="Arial" w:hAnsi="Arial" w:cs="Arial"/>
        </w:rPr>
        <w:t xml:space="preserve"> </w:t>
      </w:r>
      <w:r w:rsidRPr="00111F30">
        <w:rPr>
          <w:rFonts w:ascii="Arial" w:hAnsi="Arial" w:cs="Arial"/>
        </w:rPr>
        <w:t>betreffende jaar, voor de selectieteams beschikbaar zijn en worden gecommuniceerd</w:t>
      </w:r>
      <w:r w:rsidR="00954080" w:rsidRPr="00111F30">
        <w:rPr>
          <w:rFonts w:ascii="Arial" w:hAnsi="Arial" w:cs="Arial"/>
        </w:rPr>
        <w:t xml:space="preserve"> </w:t>
      </w:r>
      <w:r w:rsidRPr="00111F30">
        <w:rPr>
          <w:rFonts w:ascii="Arial" w:hAnsi="Arial" w:cs="Arial"/>
        </w:rPr>
        <w:t>naar alle betrokkenen; deadlines daarin dienen strikt te worden nageleefd. Dit betreft: o.a. het</w:t>
      </w:r>
      <w:r w:rsidR="00954080" w:rsidRPr="00111F30">
        <w:rPr>
          <w:rFonts w:ascii="Arial" w:hAnsi="Arial" w:cs="Arial"/>
        </w:rPr>
        <w:t xml:space="preserve"> </w:t>
      </w:r>
      <w:r w:rsidRPr="00111F30">
        <w:rPr>
          <w:rFonts w:ascii="Arial" w:hAnsi="Arial" w:cs="Arial"/>
        </w:rPr>
        <w:t>precieze aantal selectietrainingen, de exacte tijdstippen van die trainingen, en het exacte</w:t>
      </w:r>
      <w:r w:rsidR="00954080" w:rsidRPr="00111F30">
        <w:rPr>
          <w:rFonts w:ascii="Arial" w:hAnsi="Arial" w:cs="Arial"/>
        </w:rPr>
        <w:t xml:space="preserve"> </w:t>
      </w:r>
      <w:r w:rsidRPr="00111F30">
        <w:rPr>
          <w:rFonts w:ascii="Arial" w:hAnsi="Arial" w:cs="Arial"/>
        </w:rPr>
        <w:t>tijdstip waarop de nieuwe selecties bekend gemaakt worden.</w:t>
      </w:r>
    </w:p>
    <w:p w14:paraId="280FA19F" w14:textId="77777777" w:rsidR="002024E2" w:rsidRPr="00111F30" w:rsidRDefault="002024E2" w:rsidP="007B736C">
      <w:pPr>
        <w:pStyle w:val="Lijstalinea"/>
        <w:numPr>
          <w:ilvl w:val="0"/>
          <w:numId w:val="42"/>
        </w:numPr>
        <w:spacing w:after="0" w:line="240" w:lineRule="auto"/>
        <w:rPr>
          <w:rFonts w:ascii="Arial" w:hAnsi="Arial" w:cs="Arial"/>
        </w:rPr>
      </w:pPr>
      <w:r w:rsidRPr="00111F30">
        <w:rPr>
          <w:rFonts w:ascii="Arial" w:hAnsi="Arial" w:cs="Arial"/>
        </w:rPr>
        <w:t>De volledige procedure m.b.t. teamindeling en selectieprocedure staat bij aanvang van het</w:t>
      </w:r>
      <w:r w:rsidR="00954080" w:rsidRPr="00111F30">
        <w:rPr>
          <w:rFonts w:ascii="Arial" w:hAnsi="Arial" w:cs="Arial"/>
        </w:rPr>
        <w:t xml:space="preserve"> </w:t>
      </w:r>
      <w:r w:rsidRPr="00111F30">
        <w:rPr>
          <w:rFonts w:ascii="Arial" w:hAnsi="Arial" w:cs="Arial"/>
        </w:rPr>
        <w:t>seizoen (d.w.z. uiterlijk medio september) op de website. Vanaf 1 april het betreffendeseizoen staat ook het tijdschema op de website.</w:t>
      </w:r>
    </w:p>
    <w:p w14:paraId="7AB80D13" w14:textId="77777777" w:rsidR="002024E2" w:rsidRPr="00111F30" w:rsidRDefault="002024E2" w:rsidP="007B736C">
      <w:pPr>
        <w:pStyle w:val="Lijstalinea"/>
        <w:numPr>
          <w:ilvl w:val="0"/>
          <w:numId w:val="42"/>
        </w:numPr>
        <w:spacing w:after="0" w:line="240" w:lineRule="auto"/>
        <w:rPr>
          <w:rFonts w:ascii="Arial" w:hAnsi="Arial" w:cs="Arial"/>
        </w:rPr>
      </w:pPr>
      <w:r w:rsidRPr="00111F30">
        <w:rPr>
          <w:rFonts w:ascii="Arial" w:hAnsi="Arial" w:cs="Arial"/>
        </w:rPr>
        <w:t>De volledig nieuwe teamindeling naar aanleiding van de selectieprocedure voor het volgende</w:t>
      </w:r>
      <w:r w:rsidR="003A6CB4" w:rsidRPr="00111F30">
        <w:rPr>
          <w:rFonts w:ascii="Arial" w:hAnsi="Arial" w:cs="Arial"/>
        </w:rPr>
        <w:t xml:space="preserve"> </w:t>
      </w:r>
      <w:r w:rsidR="00111F30">
        <w:rPr>
          <w:rFonts w:ascii="Arial" w:hAnsi="Arial" w:cs="Arial"/>
        </w:rPr>
        <w:t xml:space="preserve">seizoen staat per </w:t>
      </w:r>
      <w:r w:rsidR="00E46190" w:rsidRPr="00111F30">
        <w:rPr>
          <w:rFonts w:ascii="Arial" w:hAnsi="Arial" w:cs="Arial"/>
        </w:rPr>
        <w:t>15 juni</w:t>
      </w:r>
      <w:r w:rsidRPr="00111F30">
        <w:rPr>
          <w:rFonts w:ascii="Arial" w:hAnsi="Arial" w:cs="Arial"/>
        </w:rPr>
        <w:t xml:space="preserve"> op de website.</w:t>
      </w:r>
    </w:p>
    <w:p w14:paraId="01DA9A93" w14:textId="77777777" w:rsidR="003A6CB4" w:rsidRDefault="003A6CB4" w:rsidP="007B736C">
      <w:pPr>
        <w:spacing w:after="0" w:line="240" w:lineRule="auto"/>
        <w:rPr>
          <w:rFonts w:ascii="Arial" w:hAnsi="Arial" w:cs="Arial"/>
          <w:b/>
          <w:bCs/>
        </w:rPr>
      </w:pPr>
    </w:p>
    <w:p w14:paraId="3A68B8DE" w14:textId="77777777" w:rsidR="002024E2" w:rsidRPr="002024E2" w:rsidRDefault="006E6403" w:rsidP="007B736C">
      <w:pPr>
        <w:spacing w:after="0" w:line="240" w:lineRule="auto"/>
        <w:rPr>
          <w:rFonts w:ascii="Arial" w:hAnsi="Arial" w:cs="Arial"/>
          <w:b/>
          <w:bCs/>
        </w:rPr>
      </w:pPr>
      <w:r>
        <w:rPr>
          <w:rFonts w:ascii="Arial" w:hAnsi="Arial" w:cs="Arial"/>
          <w:b/>
          <w:bCs/>
        </w:rPr>
        <w:t>5.10</w:t>
      </w:r>
      <w:r w:rsidR="002024E2" w:rsidRPr="002024E2">
        <w:rPr>
          <w:rFonts w:ascii="Arial" w:hAnsi="Arial" w:cs="Arial"/>
          <w:b/>
          <w:bCs/>
        </w:rPr>
        <w:t xml:space="preserve"> Selectieprocedure ten behoeve van het volgend seizoen</w:t>
      </w:r>
    </w:p>
    <w:p w14:paraId="5E88F0B8" w14:textId="77777777" w:rsidR="002024E2" w:rsidRPr="002024E2" w:rsidRDefault="002024E2" w:rsidP="007B736C">
      <w:pPr>
        <w:spacing w:after="0" w:line="240" w:lineRule="auto"/>
        <w:rPr>
          <w:rFonts w:ascii="Arial" w:hAnsi="Arial" w:cs="Arial"/>
        </w:rPr>
      </w:pPr>
      <w:r w:rsidRPr="002024E2">
        <w:rPr>
          <w:rFonts w:ascii="Arial" w:hAnsi="Arial" w:cs="Arial"/>
        </w:rPr>
        <w:t>Doel: vaststellen wie volgend seizoen in welk selectieteam komt.</w:t>
      </w:r>
      <w:r w:rsidR="00954080">
        <w:rPr>
          <w:rFonts w:ascii="Arial" w:hAnsi="Arial" w:cs="Arial"/>
        </w:rPr>
        <w:t xml:space="preserve"> </w:t>
      </w:r>
      <w:r w:rsidRPr="002024E2">
        <w:rPr>
          <w:rFonts w:ascii="Arial" w:hAnsi="Arial" w:cs="Arial"/>
        </w:rPr>
        <w:t>Op basis van het monitoren van de spelers uit de selectie en niet-selectieteams (zie hiervoor</w:t>
      </w:r>
      <w:r w:rsidR="00954080">
        <w:rPr>
          <w:rFonts w:ascii="Arial" w:hAnsi="Arial" w:cs="Arial"/>
        </w:rPr>
        <w:t xml:space="preserve"> </w:t>
      </w:r>
      <w:r w:rsidRPr="002024E2">
        <w:rPr>
          <w:rFonts w:ascii="Arial" w:hAnsi="Arial" w:cs="Arial"/>
        </w:rPr>
        <w:t>onder 2) worden spelers uitgenodigd deel te nemen aan een selectieprocedure gericht op het</w:t>
      </w:r>
      <w:r w:rsidR="003A6CB4">
        <w:rPr>
          <w:rFonts w:ascii="Arial" w:hAnsi="Arial" w:cs="Arial"/>
        </w:rPr>
        <w:t xml:space="preserve"> </w:t>
      </w:r>
      <w:r w:rsidRPr="002024E2">
        <w:rPr>
          <w:rFonts w:ascii="Arial" w:hAnsi="Arial" w:cs="Arial"/>
        </w:rPr>
        <w:t>samenstellen van de selectieteams. Deze procedure wordt hieronder kort uiteen gezet.</w:t>
      </w:r>
    </w:p>
    <w:p w14:paraId="4687AC0B" w14:textId="77777777" w:rsidR="002024E2" w:rsidRPr="00493BA9" w:rsidRDefault="002024E2" w:rsidP="007B736C">
      <w:pPr>
        <w:pStyle w:val="Lijstalinea"/>
        <w:numPr>
          <w:ilvl w:val="0"/>
          <w:numId w:val="43"/>
        </w:numPr>
        <w:spacing w:after="0" w:line="240" w:lineRule="auto"/>
        <w:rPr>
          <w:rFonts w:ascii="Arial" w:hAnsi="Arial" w:cs="Arial"/>
        </w:rPr>
      </w:pPr>
      <w:r w:rsidRPr="00493BA9">
        <w:rPr>
          <w:rFonts w:ascii="Arial" w:hAnsi="Arial" w:cs="Arial"/>
        </w:rPr>
        <w:t>Medio mei is de volledige lijst met voor de selectie uitgenodigde spelers bekend (zie hiervoor)</w:t>
      </w:r>
      <w:r w:rsidR="00E46190" w:rsidRPr="00493BA9">
        <w:rPr>
          <w:rFonts w:ascii="Arial" w:hAnsi="Arial" w:cs="Arial"/>
        </w:rPr>
        <w:t xml:space="preserve"> </w:t>
      </w:r>
      <w:r w:rsidRPr="00493BA9">
        <w:rPr>
          <w:rFonts w:ascii="Arial" w:hAnsi="Arial" w:cs="Arial"/>
        </w:rPr>
        <w:t>zorgt ervoor dat ook alle betrokken TL (selectie en niet-selectie) zijn ingelicht.</w:t>
      </w:r>
    </w:p>
    <w:p w14:paraId="5DDFFCBC" w14:textId="77777777" w:rsidR="002024E2" w:rsidRPr="00493BA9" w:rsidRDefault="002024E2" w:rsidP="007B736C">
      <w:pPr>
        <w:pStyle w:val="Lijstalinea"/>
        <w:numPr>
          <w:ilvl w:val="0"/>
          <w:numId w:val="43"/>
        </w:numPr>
        <w:spacing w:after="0" w:line="240" w:lineRule="auto"/>
        <w:rPr>
          <w:rFonts w:ascii="Arial" w:hAnsi="Arial" w:cs="Arial"/>
        </w:rPr>
      </w:pPr>
      <w:r w:rsidRPr="00493BA9">
        <w:rPr>
          <w:rFonts w:ascii="Arial" w:hAnsi="Arial" w:cs="Arial"/>
        </w:rPr>
        <w:t>De technische staf nodigt medio mei de betreffende spelers ui</w:t>
      </w:r>
      <w:r w:rsidR="003A6CB4" w:rsidRPr="00493BA9">
        <w:rPr>
          <w:rFonts w:ascii="Arial" w:hAnsi="Arial" w:cs="Arial"/>
        </w:rPr>
        <w:t>t -bij de leeftijdscategorieën JO8/9/10/11</w:t>
      </w:r>
      <w:r w:rsidRPr="00493BA9">
        <w:rPr>
          <w:rFonts w:ascii="Arial" w:hAnsi="Arial" w:cs="Arial"/>
        </w:rPr>
        <w:t xml:space="preserve"> via de ouders- voor deelname aan de selectieprocedure.</w:t>
      </w:r>
    </w:p>
    <w:p w14:paraId="74EF90DC" w14:textId="77777777" w:rsidR="002024E2" w:rsidRPr="00493BA9" w:rsidRDefault="002024E2" w:rsidP="007B736C">
      <w:pPr>
        <w:pStyle w:val="Lijstalinea"/>
        <w:numPr>
          <w:ilvl w:val="0"/>
          <w:numId w:val="43"/>
        </w:numPr>
        <w:spacing w:after="0" w:line="240" w:lineRule="auto"/>
        <w:rPr>
          <w:rFonts w:ascii="Arial" w:hAnsi="Arial" w:cs="Arial"/>
        </w:rPr>
      </w:pPr>
      <w:r w:rsidRPr="00493BA9">
        <w:rPr>
          <w:rFonts w:ascii="Arial" w:hAnsi="Arial" w:cs="Arial"/>
        </w:rPr>
        <w:lastRenderedPageBreak/>
        <w:t>De selectietrainingen en ook de evt. selectiewedstrijden vinden plaats in mei en begin juni.</w:t>
      </w:r>
    </w:p>
    <w:p w14:paraId="25953C96" w14:textId="77777777" w:rsidR="002024E2" w:rsidRPr="00493BA9" w:rsidRDefault="002024E2" w:rsidP="007B736C">
      <w:pPr>
        <w:pStyle w:val="Lijstalinea"/>
        <w:numPr>
          <w:ilvl w:val="0"/>
          <w:numId w:val="43"/>
        </w:numPr>
        <w:spacing w:after="0" w:line="240" w:lineRule="auto"/>
        <w:rPr>
          <w:rFonts w:ascii="Arial" w:hAnsi="Arial" w:cs="Arial"/>
        </w:rPr>
      </w:pPr>
      <w:r w:rsidRPr="00493BA9">
        <w:rPr>
          <w:rFonts w:ascii="Arial" w:hAnsi="Arial" w:cs="Arial"/>
        </w:rPr>
        <w:t xml:space="preserve">Uiterlijk </w:t>
      </w:r>
      <w:r w:rsidR="00954080">
        <w:rPr>
          <w:rFonts w:ascii="Arial" w:hAnsi="Arial" w:cs="Arial"/>
        </w:rPr>
        <w:t>twee</w:t>
      </w:r>
      <w:r w:rsidRPr="00493BA9">
        <w:rPr>
          <w:rFonts w:ascii="Arial" w:hAnsi="Arial" w:cs="Arial"/>
        </w:rPr>
        <w:t xml:space="preserve"> dagen na afloop van de laatste selectietraining/selectiewedstrijd worden de selectie teams definitief samengesteld.</w:t>
      </w:r>
    </w:p>
    <w:p w14:paraId="69421949" w14:textId="77777777" w:rsidR="002024E2" w:rsidRPr="00493BA9" w:rsidRDefault="002024E2" w:rsidP="007B736C">
      <w:pPr>
        <w:pStyle w:val="Lijstalinea"/>
        <w:numPr>
          <w:ilvl w:val="0"/>
          <w:numId w:val="43"/>
        </w:numPr>
        <w:spacing w:after="0" w:line="240" w:lineRule="auto"/>
        <w:rPr>
          <w:rFonts w:ascii="Arial" w:hAnsi="Arial" w:cs="Arial"/>
        </w:rPr>
      </w:pPr>
      <w:r w:rsidRPr="00493BA9">
        <w:rPr>
          <w:rFonts w:ascii="Arial" w:hAnsi="Arial" w:cs="Arial"/>
        </w:rPr>
        <w:t xml:space="preserve">Dan ook worden eerst de eventuele afvallers persoonlijk -bij de leeftijdscategorieën </w:t>
      </w:r>
      <w:r w:rsidR="003A6CB4" w:rsidRPr="00493BA9">
        <w:rPr>
          <w:rFonts w:ascii="Arial" w:hAnsi="Arial" w:cs="Arial"/>
        </w:rPr>
        <w:t xml:space="preserve">JO8/9/10/11 </w:t>
      </w:r>
      <w:r w:rsidRPr="00493BA9">
        <w:rPr>
          <w:rFonts w:ascii="Arial" w:hAnsi="Arial" w:cs="Arial"/>
        </w:rPr>
        <w:t>via de ouders- op de hoogte gesteld waarbij passende argumentatie wordt gegeven omtrent</w:t>
      </w:r>
      <w:r w:rsidR="003A6CB4" w:rsidRPr="00493BA9">
        <w:rPr>
          <w:rFonts w:ascii="Arial" w:hAnsi="Arial" w:cs="Arial"/>
        </w:rPr>
        <w:t xml:space="preserve"> </w:t>
      </w:r>
      <w:r w:rsidRPr="00493BA9">
        <w:rPr>
          <w:rFonts w:ascii="Arial" w:hAnsi="Arial" w:cs="Arial"/>
        </w:rPr>
        <w:t>het feit van niet-selectie. De niet geselecteerden krijgen de kans om binnen 2 dagen een</w:t>
      </w:r>
      <w:r w:rsidR="003A6CB4" w:rsidRPr="00493BA9">
        <w:rPr>
          <w:rFonts w:ascii="Arial" w:hAnsi="Arial" w:cs="Arial"/>
        </w:rPr>
        <w:t xml:space="preserve"> </w:t>
      </w:r>
      <w:r w:rsidRPr="00493BA9">
        <w:rPr>
          <w:rFonts w:ascii="Arial" w:hAnsi="Arial" w:cs="Arial"/>
        </w:rPr>
        <w:t>eventuele voorkeur voor een niet-selectieteam kenbaar te maken (zie verder indeling niet</w:t>
      </w:r>
      <w:r w:rsidR="003A6CB4" w:rsidRPr="00493BA9">
        <w:rPr>
          <w:rFonts w:ascii="Arial" w:hAnsi="Arial" w:cs="Arial"/>
        </w:rPr>
        <w:t xml:space="preserve"> </w:t>
      </w:r>
      <w:r w:rsidRPr="00493BA9">
        <w:rPr>
          <w:rFonts w:ascii="Arial" w:hAnsi="Arial" w:cs="Arial"/>
        </w:rPr>
        <w:t>selectieteams).</w:t>
      </w:r>
    </w:p>
    <w:p w14:paraId="27D0FAB6" w14:textId="77777777" w:rsidR="002024E2" w:rsidRPr="00493BA9" w:rsidRDefault="002024E2" w:rsidP="007B736C">
      <w:pPr>
        <w:pStyle w:val="Lijstalinea"/>
        <w:numPr>
          <w:ilvl w:val="0"/>
          <w:numId w:val="43"/>
        </w:numPr>
        <w:spacing w:after="0" w:line="240" w:lineRule="auto"/>
        <w:rPr>
          <w:rFonts w:ascii="Arial" w:hAnsi="Arial" w:cs="Arial"/>
        </w:rPr>
      </w:pPr>
      <w:r w:rsidRPr="00493BA9">
        <w:rPr>
          <w:rFonts w:ascii="Arial" w:hAnsi="Arial" w:cs="Arial"/>
        </w:rPr>
        <w:t>Nadat alle niet geselecteerden op de hoogte zijn gesteld omtrent de gemaakte keuzes</w:t>
      </w:r>
      <w:r w:rsidR="00954080">
        <w:rPr>
          <w:rFonts w:ascii="Arial" w:hAnsi="Arial" w:cs="Arial"/>
        </w:rPr>
        <w:t xml:space="preserve"> </w:t>
      </w:r>
      <w:r w:rsidRPr="00493BA9">
        <w:rPr>
          <w:rFonts w:ascii="Arial" w:hAnsi="Arial" w:cs="Arial"/>
        </w:rPr>
        <w:t>worden de definitief geselecteerden op de hoogte gesteld.</w:t>
      </w:r>
    </w:p>
    <w:p w14:paraId="172ECEE5" w14:textId="77777777" w:rsidR="00493BA9" w:rsidRDefault="00493BA9" w:rsidP="007B736C">
      <w:pPr>
        <w:spacing w:after="0" w:line="240" w:lineRule="auto"/>
        <w:rPr>
          <w:rFonts w:ascii="Arial" w:hAnsi="Arial" w:cs="Arial"/>
          <w:b/>
          <w:bCs/>
        </w:rPr>
      </w:pPr>
    </w:p>
    <w:p w14:paraId="79C3D232" w14:textId="77777777" w:rsidR="002024E2" w:rsidRPr="002024E2" w:rsidRDefault="006E6403" w:rsidP="007B736C">
      <w:pPr>
        <w:spacing w:after="0" w:line="240" w:lineRule="auto"/>
        <w:rPr>
          <w:rFonts w:ascii="Arial" w:hAnsi="Arial" w:cs="Arial"/>
          <w:b/>
          <w:bCs/>
        </w:rPr>
      </w:pPr>
      <w:r>
        <w:rPr>
          <w:rFonts w:ascii="Arial" w:hAnsi="Arial" w:cs="Arial"/>
          <w:b/>
          <w:bCs/>
        </w:rPr>
        <w:t xml:space="preserve">5.11 </w:t>
      </w:r>
      <w:r w:rsidR="002024E2" w:rsidRPr="002024E2">
        <w:rPr>
          <w:rFonts w:ascii="Arial" w:hAnsi="Arial" w:cs="Arial"/>
          <w:b/>
          <w:bCs/>
        </w:rPr>
        <w:t>Indeling niet-selectieteams</w:t>
      </w:r>
    </w:p>
    <w:p w14:paraId="6863D268" w14:textId="77777777" w:rsidR="002024E2" w:rsidRPr="002024E2" w:rsidRDefault="002024E2" w:rsidP="007B736C">
      <w:pPr>
        <w:spacing w:after="0" w:line="240" w:lineRule="auto"/>
        <w:rPr>
          <w:rFonts w:ascii="Arial" w:hAnsi="Arial" w:cs="Arial"/>
        </w:rPr>
      </w:pPr>
      <w:r w:rsidRPr="002024E2">
        <w:rPr>
          <w:rFonts w:ascii="Arial" w:hAnsi="Arial" w:cs="Arial"/>
        </w:rPr>
        <w:t>Doel: vaststellen wie volgend seizoen in welk niet-selectieteam komt.</w:t>
      </w:r>
    </w:p>
    <w:p w14:paraId="588BBE90" w14:textId="77777777" w:rsidR="002024E2" w:rsidRPr="00493BA9" w:rsidRDefault="002024E2" w:rsidP="007B736C">
      <w:pPr>
        <w:pStyle w:val="Lijstalinea"/>
        <w:numPr>
          <w:ilvl w:val="0"/>
          <w:numId w:val="44"/>
        </w:numPr>
        <w:spacing w:after="0" w:line="240" w:lineRule="auto"/>
        <w:rPr>
          <w:rFonts w:ascii="Arial" w:hAnsi="Arial" w:cs="Arial"/>
        </w:rPr>
      </w:pPr>
      <w:r w:rsidRPr="00493BA9">
        <w:rPr>
          <w:rFonts w:ascii="Arial" w:hAnsi="Arial" w:cs="Arial"/>
        </w:rPr>
        <w:t>Het totaal van de inventarisatie van blijvende spelers, en de afgevallen spelers uit de</w:t>
      </w:r>
      <w:r w:rsidR="00954080">
        <w:rPr>
          <w:rFonts w:ascii="Arial" w:hAnsi="Arial" w:cs="Arial"/>
        </w:rPr>
        <w:t xml:space="preserve"> </w:t>
      </w:r>
      <w:r w:rsidRPr="00493BA9">
        <w:rPr>
          <w:rFonts w:ascii="Arial" w:hAnsi="Arial" w:cs="Arial"/>
        </w:rPr>
        <w:t>selectieprocedure vormt de basis voor de indeling van de niet-selectieteams.</w:t>
      </w:r>
    </w:p>
    <w:p w14:paraId="041A91E7" w14:textId="77777777" w:rsidR="002024E2" w:rsidRPr="00493BA9" w:rsidRDefault="002024E2" w:rsidP="007B736C">
      <w:pPr>
        <w:pStyle w:val="Lijstalinea"/>
        <w:numPr>
          <w:ilvl w:val="0"/>
          <w:numId w:val="44"/>
        </w:numPr>
        <w:spacing w:after="0" w:line="240" w:lineRule="auto"/>
        <w:rPr>
          <w:rFonts w:ascii="Arial" w:hAnsi="Arial" w:cs="Arial"/>
        </w:rPr>
      </w:pPr>
      <w:r w:rsidRPr="00493BA9">
        <w:rPr>
          <w:rFonts w:ascii="Arial" w:hAnsi="Arial" w:cs="Arial"/>
        </w:rPr>
        <w:t>Indien teams in onveranderde samenstelling doorwillen in het volgende seizoen worden deze</w:t>
      </w:r>
      <w:r w:rsidR="003A6CB4" w:rsidRPr="00493BA9">
        <w:rPr>
          <w:rFonts w:ascii="Arial" w:hAnsi="Arial" w:cs="Arial"/>
        </w:rPr>
        <w:t xml:space="preserve"> </w:t>
      </w:r>
      <w:r w:rsidRPr="00493BA9">
        <w:rPr>
          <w:rFonts w:ascii="Arial" w:hAnsi="Arial" w:cs="Arial"/>
        </w:rPr>
        <w:t xml:space="preserve">als eerste door </w:t>
      </w:r>
      <w:r w:rsidR="00853B24">
        <w:rPr>
          <w:rFonts w:ascii="Arial" w:hAnsi="Arial" w:cs="Arial"/>
        </w:rPr>
        <w:t xml:space="preserve">de </w:t>
      </w:r>
      <w:r w:rsidR="00AD36A3">
        <w:rPr>
          <w:rFonts w:ascii="Arial" w:hAnsi="Arial" w:cs="Arial"/>
        </w:rPr>
        <w:t>jeugdcoördinator</w:t>
      </w:r>
      <w:r w:rsidR="00F6549E">
        <w:rPr>
          <w:rFonts w:ascii="Arial" w:hAnsi="Arial" w:cs="Arial"/>
        </w:rPr>
        <w:t>en</w:t>
      </w:r>
      <w:r w:rsidRPr="00493BA9">
        <w:rPr>
          <w:rFonts w:ascii="Arial" w:hAnsi="Arial" w:cs="Arial"/>
        </w:rPr>
        <w:t xml:space="preserve"> ingedeeld.</w:t>
      </w:r>
    </w:p>
    <w:p w14:paraId="0A5BFA80" w14:textId="77777777" w:rsidR="002024E2" w:rsidRPr="00493BA9" w:rsidRDefault="002024E2" w:rsidP="007B736C">
      <w:pPr>
        <w:pStyle w:val="Lijstalinea"/>
        <w:numPr>
          <w:ilvl w:val="0"/>
          <w:numId w:val="44"/>
        </w:numPr>
        <w:spacing w:after="0" w:line="240" w:lineRule="auto"/>
        <w:rPr>
          <w:rFonts w:ascii="Arial" w:hAnsi="Arial" w:cs="Arial"/>
        </w:rPr>
      </w:pPr>
      <w:r w:rsidRPr="00493BA9">
        <w:rPr>
          <w:rFonts w:ascii="Arial" w:hAnsi="Arial" w:cs="Arial"/>
        </w:rPr>
        <w:t>Nieuw samen te stellen teams worden – indien mogelijk op basis van opgegeven voorkeur</w:t>
      </w:r>
      <w:r w:rsidR="003A6CB4" w:rsidRPr="00493BA9">
        <w:rPr>
          <w:rFonts w:ascii="Arial" w:hAnsi="Arial" w:cs="Arial"/>
        </w:rPr>
        <w:t xml:space="preserve"> e</w:t>
      </w:r>
      <w:r w:rsidRPr="00493BA9">
        <w:rPr>
          <w:rFonts w:ascii="Arial" w:hAnsi="Arial" w:cs="Arial"/>
        </w:rPr>
        <w:t>n</w:t>
      </w:r>
      <w:r w:rsidR="003A6CB4" w:rsidRPr="00493BA9">
        <w:rPr>
          <w:rFonts w:ascii="Arial" w:hAnsi="Arial" w:cs="Arial"/>
        </w:rPr>
        <w:t xml:space="preserve"> </w:t>
      </w:r>
      <w:r w:rsidRPr="00493BA9">
        <w:rPr>
          <w:rFonts w:ascii="Arial" w:hAnsi="Arial" w:cs="Arial"/>
        </w:rPr>
        <w:t>daarna</w:t>
      </w:r>
      <w:r w:rsidR="003A6CB4" w:rsidRPr="00493BA9">
        <w:rPr>
          <w:rFonts w:ascii="Arial" w:hAnsi="Arial" w:cs="Arial"/>
        </w:rPr>
        <w:t xml:space="preserve"> </w:t>
      </w:r>
      <w:r w:rsidRPr="00493BA9">
        <w:rPr>
          <w:rFonts w:ascii="Arial" w:hAnsi="Arial" w:cs="Arial"/>
        </w:rPr>
        <w:t>ingedeeld door wedstrijdsecretarissen; uitgangspunt daarbij is dat sociaal isolement te</w:t>
      </w:r>
      <w:r w:rsidR="003A6CB4" w:rsidRPr="00493BA9">
        <w:rPr>
          <w:rFonts w:ascii="Arial" w:hAnsi="Arial" w:cs="Arial"/>
        </w:rPr>
        <w:t xml:space="preserve"> </w:t>
      </w:r>
      <w:r w:rsidRPr="00493BA9">
        <w:rPr>
          <w:rFonts w:ascii="Arial" w:hAnsi="Arial" w:cs="Arial"/>
        </w:rPr>
        <w:t>alle tijden wordt vermeden omdat spelpl</w:t>
      </w:r>
      <w:r w:rsidR="003A6CB4" w:rsidRPr="00493BA9">
        <w:rPr>
          <w:rFonts w:ascii="Arial" w:hAnsi="Arial" w:cs="Arial"/>
        </w:rPr>
        <w:t xml:space="preserve">ezier bij </w:t>
      </w:r>
      <w:r w:rsidR="00E46190" w:rsidRPr="00966B5A">
        <w:rPr>
          <w:rFonts w:ascii="Arial" w:hAnsi="Arial" w:cs="Arial"/>
        </w:rPr>
        <w:t>ODIN’59</w:t>
      </w:r>
      <w:r w:rsidRPr="00493BA9">
        <w:rPr>
          <w:rFonts w:ascii="Arial" w:hAnsi="Arial" w:cs="Arial"/>
        </w:rPr>
        <w:t xml:space="preserve"> voorop staat. Zo</w:t>
      </w:r>
      <w:r w:rsidR="00E46190" w:rsidRPr="00493BA9">
        <w:rPr>
          <w:rFonts w:ascii="Arial" w:hAnsi="Arial" w:cs="Arial"/>
        </w:rPr>
        <w:t xml:space="preserve"> </w:t>
      </w:r>
      <w:r w:rsidRPr="00493BA9">
        <w:rPr>
          <w:rFonts w:ascii="Arial" w:hAnsi="Arial" w:cs="Arial"/>
        </w:rPr>
        <w:t>nodig vindt bij</w:t>
      </w:r>
      <w:r w:rsidR="003A6CB4" w:rsidRPr="00493BA9">
        <w:rPr>
          <w:rFonts w:ascii="Arial" w:hAnsi="Arial" w:cs="Arial"/>
        </w:rPr>
        <w:t xml:space="preserve"> </w:t>
      </w:r>
      <w:r w:rsidRPr="00493BA9">
        <w:rPr>
          <w:rFonts w:ascii="Arial" w:hAnsi="Arial" w:cs="Arial"/>
        </w:rPr>
        <w:t>twijfelgevallen overleg plaats; bij de leeftijdscategorieën</w:t>
      </w:r>
      <w:r w:rsidR="003A6CB4" w:rsidRPr="00493BA9">
        <w:rPr>
          <w:rFonts w:ascii="Arial" w:hAnsi="Arial" w:cs="Arial"/>
        </w:rPr>
        <w:t xml:space="preserve"> JO8//9/10/11 </w:t>
      </w:r>
      <w:r w:rsidRPr="00493BA9">
        <w:rPr>
          <w:rFonts w:ascii="Arial" w:hAnsi="Arial" w:cs="Arial"/>
        </w:rPr>
        <w:t>loopt dit via de ouders.</w:t>
      </w:r>
    </w:p>
    <w:p w14:paraId="05A5C118" w14:textId="77777777" w:rsidR="002024E2" w:rsidRPr="00966B5A" w:rsidRDefault="002024E2" w:rsidP="007B736C">
      <w:pPr>
        <w:pStyle w:val="Lijstalinea"/>
        <w:numPr>
          <w:ilvl w:val="0"/>
          <w:numId w:val="44"/>
        </w:numPr>
        <w:spacing w:after="0" w:line="240" w:lineRule="auto"/>
        <w:rPr>
          <w:rFonts w:ascii="Arial" w:hAnsi="Arial" w:cs="Arial"/>
        </w:rPr>
      </w:pPr>
      <w:r w:rsidRPr="00493BA9">
        <w:rPr>
          <w:rFonts w:ascii="Arial" w:hAnsi="Arial" w:cs="Arial"/>
        </w:rPr>
        <w:t>Zodra alle niet-selectieteams zijn ingedeeld worden de spelers hierover individueel –bij de</w:t>
      </w:r>
      <w:r w:rsidR="00493BA9">
        <w:rPr>
          <w:rFonts w:ascii="Arial" w:hAnsi="Arial" w:cs="Arial"/>
        </w:rPr>
        <w:t xml:space="preserve"> </w:t>
      </w:r>
      <w:r w:rsidRPr="00493BA9">
        <w:rPr>
          <w:rFonts w:ascii="Arial" w:hAnsi="Arial" w:cs="Arial"/>
        </w:rPr>
        <w:t xml:space="preserve">leeftijdscategorieën </w:t>
      </w:r>
      <w:r w:rsidR="00E46190" w:rsidRPr="00966B5A">
        <w:rPr>
          <w:rFonts w:ascii="Arial" w:hAnsi="Arial" w:cs="Arial"/>
        </w:rPr>
        <w:t>JO11/10 en JO9/8</w:t>
      </w:r>
      <w:r w:rsidRPr="00966B5A">
        <w:rPr>
          <w:rFonts w:ascii="Arial" w:hAnsi="Arial" w:cs="Arial"/>
        </w:rPr>
        <w:t xml:space="preserve"> via de ouders- ge</w:t>
      </w:r>
      <w:r w:rsidR="00966B5A">
        <w:rPr>
          <w:rFonts w:ascii="Arial" w:hAnsi="Arial" w:cs="Arial"/>
        </w:rPr>
        <w:t>ïnformeerd door via de</w:t>
      </w:r>
      <w:r w:rsidR="001C0138">
        <w:rPr>
          <w:rFonts w:ascii="Arial" w:hAnsi="Arial" w:cs="Arial"/>
        </w:rPr>
        <w:t xml:space="preserve"> </w:t>
      </w:r>
      <w:r w:rsidRPr="00966B5A">
        <w:rPr>
          <w:rFonts w:ascii="Arial" w:hAnsi="Arial" w:cs="Arial"/>
        </w:rPr>
        <w:t>TL.</w:t>
      </w:r>
    </w:p>
    <w:p w14:paraId="42ED58DC" w14:textId="77777777" w:rsidR="00E46190" w:rsidRDefault="00E46190" w:rsidP="007B736C">
      <w:pPr>
        <w:shd w:val="clear" w:color="auto" w:fill="FFFFFF"/>
        <w:spacing w:after="0" w:line="240" w:lineRule="auto"/>
        <w:rPr>
          <w:rFonts w:ascii="Arial" w:hAnsi="Arial" w:cs="Arial"/>
          <w:color w:val="5A5A5D"/>
        </w:rPr>
      </w:pPr>
    </w:p>
    <w:p w14:paraId="2676D108" w14:textId="77777777" w:rsidR="00BD0346" w:rsidRDefault="00BD0346" w:rsidP="007B736C">
      <w:pPr>
        <w:shd w:val="clear" w:color="auto" w:fill="FFFFFF"/>
        <w:spacing w:after="0" w:line="240" w:lineRule="auto"/>
        <w:rPr>
          <w:rFonts w:ascii="Arial" w:hAnsi="Arial" w:cs="Arial"/>
          <w:color w:val="5A5A5D"/>
        </w:rPr>
      </w:pPr>
    </w:p>
    <w:p w14:paraId="373DE2F8" w14:textId="77777777" w:rsidR="00BD0346" w:rsidRDefault="00BD0346" w:rsidP="007B736C">
      <w:pPr>
        <w:shd w:val="clear" w:color="auto" w:fill="FFFFFF"/>
        <w:spacing w:after="0" w:line="240" w:lineRule="auto"/>
        <w:rPr>
          <w:rFonts w:ascii="Arial" w:hAnsi="Arial" w:cs="Arial"/>
          <w:color w:val="5A5A5D"/>
        </w:rPr>
      </w:pPr>
    </w:p>
    <w:p w14:paraId="5C390D5F" w14:textId="77777777" w:rsidR="00BD0346" w:rsidRDefault="00BD0346" w:rsidP="007B736C">
      <w:pPr>
        <w:shd w:val="clear" w:color="auto" w:fill="FFFFFF"/>
        <w:spacing w:after="0" w:line="240" w:lineRule="auto"/>
        <w:rPr>
          <w:rFonts w:ascii="Arial" w:hAnsi="Arial" w:cs="Arial"/>
          <w:color w:val="5A5A5D"/>
        </w:rPr>
      </w:pPr>
    </w:p>
    <w:p w14:paraId="13C2E815" w14:textId="77777777" w:rsidR="00BD0346" w:rsidRDefault="00BD0346" w:rsidP="007B736C">
      <w:pPr>
        <w:shd w:val="clear" w:color="auto" w:fill="FFFFFF"/>
        <w:spacing w:after="0" w:line="240" w:lineRule="auto"/>
        <w:rPr>
          <w:rFonts w:ascii="Arial" w:hAnsi="Arial" w:cs="Arial"/>
          <w:color w:val="5A5A5D"/>
        </w:rPr>
      </w:pPr>
    </w:p>
    <w:p w14:paraId="374E16B1" w14:textId="77777777" w:rsidR="00BD0346" w:rsidRDefault="00BD0346" w:rsidP="007B736C">
      <w:pPr>
        <w:shd w:val="clear" w:color="auto" w:fill="FFFFFF"/>
        <w:spacing w:after="0" w:line="240" w:lineRule="auto"/>
        <w:rPr>
          <w:rFonts w:ascii="Arial" w:hAnsi="Arial" w:cs="Arial"/>
          <w:color w:val="5A5A5D"/>
        </w:rPr>
      </w:pPr>
    </w:p>
    <w:p w14:paraId="49C94C75" w14:textId="77777777" w:rsidR="00BD0346" w:rsidRDefault="00BD0346" w:rsidP="007B736C">
      <w:pPr>
        <w:shd w:val="clear" w:color="auto" w:fill="FFFFFF"/>
        <w:spacing w:after="0" w:line="240" w:lineRule="auto"/>
        <w:rPr>
          <w:rFonts w:ascii="Arial" w:hAnsi="Arial" w:cs="Arial"/>
          <w:color w:val="5A5A5D"/>
        </w:rPr>
      </w:pPr>
    </w:p>
    <w:p w14:paraId="4A86FB45" w14:textId="77777777" w:rsidR="00BD0346" w:rsidRDefault="00BD0346" w:rsidP="007B736C">
      <w:pPr>
        <w:shd w:val="clear" w:color="auto" w:fill="FFFFFF"/>
        <w:spacing w:after="0" w:line="240" w:lineRule="auto"/>
        <w:rPr>
          <w:rFonts w:ascii="Arial" w:hAnsi="Arial" w:cs="Arial"/>
          <w:color w:val="5A5A5D"/>
        </w:rPr>
      </w:pPr>
    </w:p>
    <w:p w14:paraId="37626CF2" w14:textId="77777777" w:rsidR="00BD0346" w:rsidRDefault="00BD0346" w:rsidP="007B736C">
      <w:pPr>
        <w:shd w:val="clear" w:color="auto" w:fill="FFFFFF"/>
        <w:spacing w:after="0" w:line="240" w:lineRule="auto"/>
        <w:rPr>
          <w:rFonts w:ascii="Arial" w:hAnsi="Arial" w:cs="Arial"/>
          <w:color w:val="5A5A5D"/>
        </w:rPr>
      </w:pPr>
    </w:p>
    <w:p w14:paraId="55FA4273" w14:textId="77777777" w:rsidR="00BD0346" w:rsidRDefault="00BD0346" w:rsidP="007B736C">
      <w:pPr>
        <w:shd w:val="clear" w:color="auto" w:fill="FFFFFF"/>
        <w:spacing w:after="0" w:line="240" w:lineRule="auto"/>
        <w:rPr>
          <w:rFonts w:ascii="Arial" w:hAnsi="Arial" w:cs="Arial"/>
          <w:color w:val="5A5A5D"/>
        </w:rPr>
      </w:pPr>
    </w:p>
    <w:p w14:paraId="7CD41B01" w14:textId="77777777" w:rsidR="00BD0346" w:rsidRDefault="00BD0346" w:rsidP="007B736C">
      <w:pPr>
        <w:shd w:val="clear" w:color="auto" w:fill="FFFFFF"/>
        <w:spacing w:after="0" w:line="240" w:lineRule="auto"/>
        <w:rPr>
          <w:rFonts w:ascii="Arial" w:hAnsi="Arial" w:cs="Arial"/>
          <w:color w:val="5A5A5D"/>
        </w:rPr>
      </w:pPr>
    </w:p>
    <w:p w14:paraId="701CDE69" w14:textId="77777777" w:rsidR="00BD0346" w:rsidRDefault="00BD0346" w:rsidP="007B736C">
      <w:pPr>
        <w:shd w:val="clear" w:color="auto" w:fill="FFFFFF"/>
        <w:spacing w:after="0" w:line="240" w:lineRule="auto"/>
        <w:rPr>
          <w:rFonts w:ascii="Arial" w:hAnsi="Arial" w:cs="Arial"/>
          <w:color w:val="5A5A5D"/>
        </w:rPr>
      </w:pPr>
    </w:p>
    <w:p w14:paraId="1E8D5576" w14:textId="77777777" w:rsidR="00BD0346" w:rsidRDefault="00BD0346" w:rsidP="007B736C">
      <w:pPr>
        <w:shd w:val="clear" w:color="auto" w:fill="FFFFFF"/>
        <w:spacing w:after="0" w:line="240" w:lineRule="auto"/>
        <w:rPr>
          <w:rFonts w:ascii="Arial" w:hAnsi="Arial" w:cs="Arial"/>
          <w:color w:val="5A5A5D"/>
        </w:rPr>
      </w:pPr>
    </w:p>
    <w:p w14:paraId="2F145853" w14:textId="77777777" w:rsidR="00BD0346" w:rsidRDefault="00BD0346" w:rsidP="007B736C">
      <w:pPr>
        <w:shd w:val="clear" w:color="auto" w:fill="FFFFFF"/>
        <w:spacing w:after="0" w:line="240" w:lineRule="auto"/>
        <w:rPr>
          <w:rFonts w:ascii="Arial" w:hAnsi="Arial" w:cs="Arial"/>
          <w:color w:val="5A5A5D"/>
        </w:rPr>
      </w:pPr>
    </w:p>
    <w:p w14:paraId="3A8D346E" w14:textId="77777777" w:rsidR="00BD0346" w:rsidRDefault="00BD0346" w:rsidP="007B736C">
      <w:pPr>
        <w:shd w:val="clear" w:color="auto" w:fill="FFFFFF"/>
        <w:spacing w:after="0" w:line="240" w:lineRule="auto"/>
        <w:rPr>
          <w:rFonts w:ascii="Arial" w:hAnsi="Arial" w:cs="Arial"/>
          <w:color w:val="5A5A5D"/>
        </w:rPr>
      </w:pPr>
    </w:p>
    <w:p w14:paraId="5621365A" w14:textId="77777777" w:rsidR="00BD0346" w:rsidRDefault="00BD0346" w:rsidP="007B736C">
      <w:pPr>
        <w:shd w:val="clear" w:color="auto" w:fill="FFFFFF"/>
        <w:spacing w:after="0" w:line="240" w:lineRule="auto"/>
        <w:rPr>
          <w:rFonts w:ascii="Arial" w:hAnsi="Arial" w:cs="Arial"/>
          <w:color w:val="5A5A5D"/>
        </w:rPr>
      </w:pPr>
    </w:p>
    <w:p w14:paraId="532F0518" w14:textId="77777777" w:rsidR="00BD0346" w:rsidRDefault="00BD0346" w:rsidP="007B736C">
      <w:pPr>
        <w:shd w:val="clear" w:color="auto" w:fill="FFFFFF"/>
        <w:spacing w:after="0" w:line="240" w:lineRule="auto"/>
        <w:rPr>
          <w:rFonts w:ascii="Arial" w:hAnsi="Arial" w:cs="Arial"/>
          <w:color w:val="5A5A5D"/>
        </w:rPr>
      </w:pPr>
    </w:p>
    <w:p w14:paraId="4DE340DC" w14:textId="77777777" w:rsidR="00BD0346" w:rsidRDefault="00BD0346" w:rsidP="007B736C">
      <w:pPr>
        <w:shd w:val="clear" w:color="auto" w:fill="FFFFFF"/>
        <w:spacing w:after="0" w:line="240" w:lineRule="auto"/>
        <w:rPr>
          <w:rFonts w:ascii="Arial" w:hAnsi="Arial" w:cs="Arial"/>
          <w:color w:val="5A5A5D"/>
        </w:rPr>
      </w:pPr>
    </w:p>
    <w:p w14:paraId="223C1B47" w14:textId="77777777" w:rsidR="00BD0346" w:rsidRDefault="00BD0346" w:rsidP="007B736C">
      <w:pPr>
        <w:shd w:val="clear" w:color="auto" w:fill="FFFFFF"/>
        <w:spacing w:after="0" w:line="240" w:lineRule="auto"/>
        <w:rPr>
          <w:rFonts w:ascii="Arial" w:hAnsi="Arial" w:cs="Arial"/>
          <w:color w:val="5A5A5D"/>
        </w:rPr>
      </w:pPr>
    </w:p>
    <w:p w14:paraId="76EF4716" w14:textId="77777777" w:rsidR="00BD0346" w:rsidRDefault="00BD0346" w:rsidP="007B736C">
      <w:pPr>
        <w:shd w:val="clear" w:color="auto" w:fill="FFFFFF"/>
        <w:spacing w:after="0" w:line="240" w:lineRule="auto"/>
        <w:rPr>
          <w:rFonts w:ascii="Arial" w:hAnsi="Arial" w:cs="Arial"/>
          <w:color w:val="5A5A5D"/>
        </w:rPr>
      </w:pPr>
    </w:p>
    <w:p w14:paraId="5486FE18" w14:textId="77777777" w:rsidR="00BD0346" w:rsidRDefault="00BD0346" w:rsidP="007B736C">
      <w:pPr>
        <w:shd w:val="clear" w:color="auto" w:fill="FFFFFF"/>
        <w:spacing w:after="0" w:line="240" w:lineRule="auto"/>
        <w:rPr>
          <w:rFonts w:ascii="Arial" w:hAnsi="Arial" w:cs="Arial"/>
          <w:color w:val="5A5A5D"/>
        </w:rPr>
      </w:pPr>
    </w:p>
    <w:p w14:paraId="59CEB629" w14:textId="77777777" w:rsidR="00BD0346" w:rsidRDefault="00BD0346" w:rsidP="007B736C">
      <w:pPr>
        <w:shd w:val="clear" w:color="auto" w:fill="FFFFFF"/>
        <w:spacing w:after="0" w:line="240" w:lineRule="auto"/>
        <w:rPr>
          <w:rFonts w:ascii="Arial" w:hAnsi="Arial" w:cs="Arial"/>
          <w:color w:val="5A5A5D"/>
        </w:rPr>
      </w:pPr>
    </w:p>
    <w:p w14:paraId="6A2F1BC2" w14:textId="77777777" w:rsidR="00BD0346" w:rsidRDefault="00BD0346" w:rsidP="007B736C">
      <w:pPr>
        <w:shd w:val="clear" w:color="auto" w:fill="FFFFFF"/>
        <w:spacing w:after="0" w:line="240" w:lineRule="auto"/>
        <w:rPr>
          <w:rFonts w:ascii="Arial" w:hAnsi="Arial" w:cs="Arial"/>
          <w:color w:val="5A5A5D"/>
        </w:rPr>
      </w:pPr>
    </w:p>
    <w:p w14:paraId="2C48CBA7" w14:textId="77777777" w:rsidR="00BD0346" w:rsidRDefault="00BD0346" w:rsidP="007B736C">
      <w:pPr>
        <w:shd w:val="clear" w:color="auto" w:fill="FFFFFF"/>
        <w:spacing w:after="0" w:line="240" w:lineRule="auto"/>
        <w:rPr>
          <w:rFonts w:ascii="Arial" w:hAnsi="Arial" w:cs="Arial"/>
          <w:color w:val="5A5A5D"/>
        </w:rPr>
      </w:pPr>
    </w:p>
    <w:p w14:paraId="7FB987E7" w14:textId="77777777" w:rsidR="00BD0346" w:rsidRDefault="00BD0346" w:rsidP="007B736C">
      <w:pPr>
        <w:shd w:val="clear" w:color="auto" w:fill="FFFFFF"/>
        <w:spacing w:after="0" w:line="240" w:lineRule="auto"/>
        <w:rPr>
          <w:rFonts w:ascii="Arial" w:hAnsi="Arial" w:cs="Arial"/>
          <w:color w:val="5A5A5D"/>
        </w:rPr>
      </w:pPr>
    </w:p>
    <w:p w14:paraId="0B9F98A4" w14:textId="77777777" w:rsidR="00BD0346" w:rsidRDefault="00BD0346" w:rsidP="007B736C">
      <w:pPr>
        <w:shd w:val="clear" w:color="auto" w:fill="FFFFFF"/>
        <w:spacing w:after="0" w:line="240" w:lineRule="auto"/>
        <w:rPr>
          <w:rFonts w:ascii="Arial" w:hAnsi="Arial" w:cs="Arial"/>
          <w:color w:val="5A5A5D"/>
        </w:rPr>
      </w:pPr>
    </w:p>
    <w:p w14:paraId="04AF7877" w14:textId="77777777" w:rsidR="00BD0346" w:rsidRDefault="00BD0346" w:rsidP="007B736C">
      <w:pPr>
        <w:shd w:val="clear" w:color="auto" w:fill="FFFFFF"/>
        <w:spacing w:after="0" w:line="240" w:lineRule="auto"/>
        <w:rPr>
          <w:rFonts w:ascii="Arial" w:hAnsi="Arial" w:cs="Arial"/>
          <w:color w:val="5A5A5D"/>
        </w:rPr>
      </w:pPr>
    </w:p>
    <w:p w14:paraId="5AAD1923" w14:textId="77777777" w:rsidR="00BD0346" w:rsidRDefault="00BD0346" w:rsidP="007B736C">
      <w:pPr>
        <w:shd w:val="clear" w:color="auto" w:fill="FFFFFF"/>
        <w:spacing w:after="0" w:line="240" w:lineRule="auto"/>
        <w:rPr>
          <w:rFonts w:ascii="Arial" w:hAnsi="Arial" w:cs="Arial"/>
          <w:color w:val="5A5A5D"/>
        </w:rPr>
      </w:pPr>
    </w:p>
    <w:p w14:paraId="3DAA3E7D" w14:textId="77777777" w:rsidR="00BD0346" w:rsidRDefault="00BD0346" w:rsidP="007B736C">
      <w:pPr>
        <w:shd w:val="clear" w:color="auto" w:fill="FFFFFF"/>
        <w:spacing w:after="0" w:line="240" w:lineRule="auto"/>
        <w:rPr>
          <w:rFonts w:ascii="Arial" w:hAnsi="Arial" w:cs="Arial"/>
          <w:color w:val="5A5A5D"/>
        </w:rPr>
      </w:pPr>
    </w:p>
    <w:p w14:paraId="472C1508" w14:textId="77777777" w:rsidR="00BD0346" w:rsidRPr="00BD0346" w:rsidRDefault="007B736C" w:rsidP="007B736C">
      <w:pPr>
        <w:pStyle w:val="Kop1"/>
        <w:rPr>
          <w:rFonts w:eastAsia="Times New Roman"/>
          <w:lang w:bidi="en-US"/>
        </w:rPr>
      </w:pPr>
      <w:r>
        <w:rPr>
          <w:rFonts w:eastAsia="Times New Roman"/>
          <w:lang w:bidi="en-US"/>
        </w:rPr>
        <w:lastRenderedPageBreak/>
        <w:t xml:space="preserve">6. </w:t>
      </w:r>
      <w:r w:rsidR="00BD0346" w:rsidRPr="00BD0346">
        <w:rPr>
          <w:rFonts w:eastAsia="Times New Roman"/>
          <w:lang w:bidi="en-US"/>
        </w:rPr>
        <w:t xml:space="preserve">Huishoudelijk </w:t>
      </w:r>
      <w:r w:rsidR="004F400F">
        <w:rPr>
          <w:rFonts w:eastAsia="Times New Roman"/>
          <w:lang w:bidi="en-US"/>
        </w:rPr>
        <w:t>r</w:t>
      </w:r>
      <w:r w:rsidR="00BD0346" w:rsidRPr="00BD0346">
        <w:rPr>
          <w:rFonts w:eastAsia="Times New Roman"/>
          <w:lang w:bidi="en-US"/>
        </w:rPr>
        <w:t xml:space="preserve">eglement </w:t>
      </w:r>
    </w:p>
    <w:p w14:paraId="012FA2A9" w14:textId="77777777" w:rsidR="00BD0346" w:rsidRPr="00BD0346" w:rsidRDefault="00BD0346" w:rsidP="007B736C">
      <w:pPr>
        <w:keepNext/>
        <w:widowControl w:val="0"/>
        <w:tabs>
          <w:tab w:val="left" w:pos="119"/>
        </w:tabs>
        <w:suppressAutoHyphens/>
        <w:autoSpaceDE w:val="0"/>
        <w:spacing w:after="0" w:line="240" w:lineRule="auto"/>
        <w:ind w:left="137"/>
        <w:outlineLvl w:val="1"/>
        <w:rPr>
          <w:rFonts w:ascii="Arial" w:eastAsia="Times New Roman" w:hAnsi="Arial" w:cs="Arial"/>
          <w:lang w:eastAsia="ar-SA"/>
        </w:rPr>
      </w:pPr>
    </w:p>
    <w:p w14:paraId="1B7FDD34" w14:textId="77777777" w:rsidR="00BD0346" w:rsidRDefault="007B736C" w:rsidP="007B736C">
      <w:pPr>
        <w:keepNext/>
        <w:widowControl w:val="0"/>
        <w:tabs>
          <w:tab w:val="left" w:pos="119"/>
        </w:tabs>
        <w:suppressAutoHyphens/>
        <w:autoSpaceDE w:val="0"/>
        <w:spacing w:after="0" w:line="240" w:lineRule="auto"/>
        <w:outlineLvl w:val="1"/>
        <w:rPr>
          <w:rFonts w:ascii="Arial" w:eastAsia="Times New Roman" w:hAnsi="Arial" w:cs="Arial"/>
          <w:lang w:eastAsia="ar-SA"/>
        </w:rPr>
      </w:pPr>
      <w:r w:rsidRPr="007B736C">
        <w:rPr>
          <w:rFonts w:ascii="Arial" w:eastAsia="Times New Roman" w:hAnsi="Arial" w:cs="Arial"/>
          <w:b/>
          <w:lang w:eastAsia="ar-SA"/>
        </w:rPr>
        <w:t xml:space="preserve">6.1 </w:t>
      </w:r>
      <w:r w:rsidR="00BD0346" w:rsidRPr="00BD0346">
        <w:rPr>
          <w:rFonts w:ascii="Arial" w:eastAsia="Times New Roman" w:hAnsi="Arial" w:cs="Arial"/>
          <w:b/>
          <w:lang w:eastAsia="ar-SA"/>
        </w:rPr>
        <w:t>Inleiding</w:t>
      </w:r>
      <w:r w:rsidR="00BD0346" w:rsidRPr="00BD0346">
        <w:rPr>
          <w:rFonts w:ascii="Arial" w:eastAsia="Times New Roman" w:hAnsi="Arial" w:cs="Arial"/>
          <w:lang w:eastAsia="ar-SA"/>
        </w:rPr>
        <w:br/>
        <w:t xml:space="preserve">ODIN’59 wil er aan bijdragen dat onze leden met plezier kunnen voetballen en zich verder kunnen ontwikkelen. Normen en waarden bij de beoefening van de voetbalsport vinden we belangrijk. </w:t>
      </w:r>
    </w:p>
    <w:p w14:paraId="1355C306" w14:textId="77777777" w:rsidR="00C67AB7" w:rsidRPr="00BD0346" w:rsidRDefault="00C67AB7"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p>
    <w:p w14:paraId="5C2785D2" w14:textId="77777777" w:rsidR="00C67AB7"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ODIN’59 wil actief werken aan de bewustwording bij spelers, begeleiders, trainers, en ouders/verzorgers op dit vlak . ODIN’59 moet een ontmoetingsplaats zijn en blijven waar sporters gezamenlijk met plezier en voldoening kunnen voetballen. Dit vraagt om duidelijke gedragsregels</w:t>
      </w:r>
    </w:p>
    <w:p w14:paraId="7345BA2A"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 </w:t>
      </w:r>
    </w:p>
    <w:p w14:paraId="5503E2EE"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Het bestuur en de betreffende commissies dragen de gedragscode actief uit. </w:t>
      </w:r>
    </w:p>
    <w:p w14:paraId="1125A01A" w14:textId="77777777" w:rsid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In het bijzonder de trainers, begeleiders en ouders/verzorgers hebben een belangrijke verantwoordelijkheid en voorbeeldfunctie voor wat betreft het uitdragen en bewaken van gedragsregels. </w:t>
      </w:r>
    </w:p>
    <w:p w14:paraId="6B7BBE8A" w14:textId="77777777" w:rsidR="00C67AB7" w:rsidRPr="00BD0346" w:rsidRDefault="00C67AB7" w:rsidP="007B736C">
      <w:pPr>
        <w:suppressAutoHyphens/>
        <w:spacing w:after="0" w:line="240" w:lineRule="auto"/>
        <w:rPr>
          <w:rFonts w:ascii="Arial" w:eastAsia="Times New Roman" w:hAnsi="Arial" w:cs="Arial"/>
          <w:lang w:eastAsia="ar-SA"/>
        </w:rPr>
      </w:pPr>
    </w:p>
    <w:p w14:paraId="05499DB6"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Bij overtreding van de regels kunnen sancties volgen. </w:t>
      </w:r>
    </w:p>
    <w:p w14:paraId="7434000B" w14:textId="77777777" w:rsidR="00BD0346" w:rsidRPr="00BD0346" w:rsidRDefault="00BD0346" w:rsidP="007B736C">
      <w:pPr>
        <w:suppressAutoHyphens/>
        <w:spacing w:after="0" w:line="240" w:lineRule="auto"/>
        <w:ind w:firstLine="357"/>
        <w:rPr>
          <w:rFonts w:ascii="Arial" w:eastAsia="Times New Roman" w:hAnsi="Arial" w:cs="Arial"/>
          <w:lang w:eastAsia="ar-SA"/>
        </w:rPr>
      </w:pPr>
    </w:p>
    <w:p w14:paraId="09F2974B" w14:textId="77777777" w:rsidR="00BD0346" w:rsidRPr="00BD0346" w:rsidRDefault="007B736C"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r w:rsidRPr="007B736C">
        <w:rPr>
          <w:rFonts w:ascii="Arial" w:eastAsia="Times New Roman" w:hAnsi="Arial" w:cs="Arial"/>
          <w:b/>
          <w:lang w:eastAsia="ar-SA"/>
        </w:rPr>
        <w:t>6.</w:t>
      </w:r>
      <w:r>
        <w:rPr>
          <w:rFonts w:ascii="Arial" w:eastAsia="Times New Roman" w:hAnsi="Arial" w:cs="Arial"/>
          <w:b/>
          <w:lang w:eastAsia="ar-SA"/>
        </w:rPr>
        <w:t>2</w:t>
      </w:r>
      <w:r w:rsidRPr="007B736C">
        <w:rPr>
          <w:rFonts w:ascii="Arial" w:eastAsia="Times New Roman" w:hAnsi="Arial" w:cs="Arial"/>
          <w:b/>
          <w:lang w:eastAsia="ar-SA"/>
        </w:rPr>
        <w:t xml:space="preserve"> </w:t>
      </w:r>
      <w:r w:rsidR="00BD0346" w:rsidRPr="00BD0346">
        <w:rPr>
          <w:rFonts w:ascii="Arial" w:eastAsia="Times New Roman" w:hAnsi="Arial" w:cs="Arial"/>
          <w:b/>
          <w:lang w:eastAsia="ar-SA"/>
        </w:rPr>
        <w:t>Algemeen</w:t>
      </w:r>
    </w:p>
    <w:p w14:paraId="3AA2BDF0"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De gedragscode geldt voor alle leden. Voor iedereen geldend zijn de algemene gedragsregels opgesteld (dus voor leden, bezoekers, zowel senioren als jeugd). </w:t>
      </w:r>
    </w:p>
    <w:p w14:paraId="105D61AE"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Per doelgroep (spelers, trainers, begeleiders, ouders/verzorgers) zijn specifieke gedragsregels opgesteld. De specifieke gedragsregels voor de jeugd zijn ook van toepassing op de senioren.</w:t>
      </w:r>
    </w:p>
    <w:p w14:paraId="6978FA3E" w14:textId="77777777" w:rsidR="00BD0346" w:rsidRPr="00BD0346" w:rsidRDefault="00BD0346" w:rsidP="007B736C">
      <w:pPr>
        <w:suppressAutoHyphens/>
        <w:spacing w:after="0" w:line="240" w:lineRule="auto"/>
        <w:ind w:firstLine="357"/>
        <w:rPr>
          <w:rFonts w:ascii="Arial" w:eastAsia="Times New Roman" w:hAnsi="Arial" w:cs="Arial"/>
          <w:lang w:eastAsia="ar-SA"/>
        </w:rPr>
      </w:pPr>
      <w:r w:rsidRPr="00BD0346">
        <w:rPr>
          <w:rFonts w:ascii="Arial" w:eastAsia="Times New Roman" w:hAnsi="Arial" w:cs="Arial"/>
          <w:lang w:eastAsia="ar-SA"/>
        </w:rPr>
        <w:t xml:space="preserve"> </w:t>
      </w:r>
    </w:p>
    <w:p w14:paraId="612518E7" w14:textId="77777777" w:rsidR="00BD0346" w:rsidRPr="00BD0346" w:rsidRDefault="007B736C" w:rsidP="007B736C">
      <w:pPr>
        <w:keepNext/>
        <w:widowControl w:val="0"/>
        <w:tabs>
          <w:tab w:val="left" w:pos="204"/>
        </w:tabs>
        <w:suppressAutoHyphens/>
        <w:autoSpaceDE w:val="0"/>
        <w:spacing w:after="0" w:line="240" w:lineRule="auto"/>
        <w:outlineLvl w:val="2"/>
        <w:rPr>
          <w:rFonts w:ascii="Arial" w:eastAsia="Times New Roman" w:hAnsi="Arial" w:cs="Arial"/>
          <w:b/>
          <w:lang w:eastAsia="ar-SA"/>
        </w:rPr>
      </w:pPr>
      <w:r w:rsidRPr="007B736C">
        <w:rPr>
          <w:rFonts w:ascii="Arial" w:eastAsia="Times New Roman" w:hAnsi="Arial" w:cs="Arial"/>
          <w:b/>
          <w:lang w:eastAsia="ar-SA"/>
        </w:rPr>
        <w:t xml:space="preserve">6.2.1 </w:t>
      </w:r>
      <w:r w:rsidR="00BD0346" w:rsidRPr="00BD0346">
        <w:rPr>
          <w:rFonts w:ascii="Arial" w:eastAsia="Times New Roman" w:hAnsi="Arial" w:cs="Arial"/>
          <w:b/>
          <w:lang w:eastAsia="ar-SA"/>
        </w:rPr>
        <w:t>Doelstelling</w:t>
      </w:r>
    </w:p>
    <w:p w14:paraId="673943D6"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Enthousiasme, ontspanning en plezier zijn daarbij de belangrijkste elementen. Het streven is om alle teams op een dusdanig niveau aan de competitie te laten deelnemen dat voldoende uitdaging biedt om beter te gaan voetballen. Selectieteams spelen op het hoogst haalbare niveau. Door ontwikkeling van zowel het voetballend vermogen als het verenigingsgevoel willen we bewerkstelligen dat ODIN’59 een vereniging is om trots op te zijn. </w:t>
      </w:r>
    </w:p>
    <w:p w14:paraId="1AEC547E" w14:textId="77777777" w:rsidR="00BD0346" w:rsidRPr="00BD0346" w:rsidRDefault="00BD0346" w:rsidP="007B736C">
      <w:pPr>
        <w:suppressAutoHyphens/>
        <w:spacing w:after="0" w:line="240" w:lineRule="auto"/>
        <w:ind w:firstLine="357"/>
        <w:rPr>
          <w:rFonts w:ascii="Arial" w:eastAsia="Times New Roman" w:hAnsi="Arial" w:cs="Arial"/>
          <w:lang w:eastAsia="ar-SA"/>
        </w:rPr>
      </w:pPr>
    </w:p>
    <w:p w14:paraId="777220E4" w14:textId="77777777" w:rsidR="00BD0346" w:rsidRPr="00BD0346" w:rsidRDefault="007B736C" w:rsidP="007B736C">
      <w:pPr>
        <w:keepNext/>
        <w:widowControl w:val="0"/>
        <w:tabs>
          <w:tab w:val="left" w:pos="204"/>
        </w:tabs>
        <w:suppressAutoHyphens/>
        <w:autoSpaceDE w:val="0"/>
        <w:spacing w:after="0" w:line="240" w:lineRule="auto"/>
        <w:outlineLvl w:val="2"/>
        <w:rPr>
          <w:rFonts w:ascii="Arial" w:eastAsia="Times New Roman" w:hAnsi="Arial" w:cs="Arial"/>
          <w:b/>
          <w:lang w:eastAsia="ar-SA"/>
        </w:rPr>
      </w:pPr>
      <w:r w:rsidRPr="007B736C">
        <w:rPr>
          <w:rFonts w:ascii="Arial" w:eastAsia="Times New Roman" w:hAnsi="Arial" w:cs="Arial"/>
          <w:b/>
          <w:lang w:eastAsia="ar-SA"/>
        </w:rPr>
        <w:t xml:space="preserve">6.2.2 </w:t>
      </w:r>
      <w:r w:rsidR="00BD0346" w:rsidRPr="00BD0346">
        <w:rPr>
          <w:rFonts w:ascii="Arial" w:eastAsia="Times New Roman" w:hAnsi="Arial" w:cs="Arial"/>
          <w:b/>
          <w:lang w:eastAsia="ar-SA"/>
        </w:rPr>
        <w:t>Over wie gaat het?</w:t>
      </w:r>
    </w:p>
    <w:p w14:paraId="7064B0BA"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Iedereen die lid is, lid wil worden, dan wel als trainer / leider / vrijwilliger bij ODIN’59 wil werken, moet van de gedragscode op de hoogte zijn. </w:t>
      </w:r>
    </w:p>
    <w:p w14:paraId="61DCD0F8"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Voor jeugdleden geldt bovendien dat ook de ouders/verzorgers op de hoogte moeten zijn van de gedragscode. </w:t>
      </w:r>
    </w:p>
    <w:p w14:paraId="6F49AE9B"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De gedragscode moet door iedereen bij ODIN’59 worden uitgedragen en nageleefd. We moeten elkaar hierop kunnen en durven aanspreken. Goede omgangsvormen vormen het uitgangspunt voor ons handelen. </w:t>
      </w:r>
    </w:p>
    <w:p w14:paraId="78BC5B74" w14:textId="77777777" w:rsidR="00BD0346" w:rsidRPr="00BD0346" w:rsidRDefault="00BD0346" w:rsidP="007B736C">
      <w:pPr>
        <w:keepNext/>
        <w:widowControl w:val="0"/>
        <w:tabs>
          <w:tab w:val="left" w:pos="119"/>
        </w:tabs>
        <w:suppressAutoHyphens/>
        <w:autoSpaceDE w:val="0"/>
        <w:spacing w:after="0" w:line="240" w:lineRule="auto"/>
        <w:outlineLvl w:val="1"/>
        <w:rPr>
          <w:rFonts w:ascii="Arial" w:eastAsia="Times New Roman" w:hAnsi="Arial" w:cs="Arial"/>
          <w:lang w:eastAsia="ar-SA"/>
        </w:rPr>
      </w:pPr>
    </w:p>
    <w:p w14:paraId="6D0D67C0" w14:textId="77777777" w:rsidR="00BD0346" w:rsidRPr="00BD0346" w:rsidRDefault="007B736C"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r w:rsidRPr="007B736C">
        <w:rPr>
          <w:rFonts w:ascii="Arial" w:eastAsia="Times New Roman" w:hAnsi="Arial" w:cs="Arial"/>
          <w:b/>
          <w:lang w:eastAsia="ar-SA"/>
        </w:rPr>
        <w:t>6.</w:t>
      </w:r>
      <w:r w:rsidR="00BD0346" w:rsidRPr="00BD0346">
        <w:rPr>
          <w:rFonts w:ascii="Arial" w:eastAsia="Times New Roman" w:hAnsi="Arial" w:cs="Arial"/>
          <w:b/>
          <w:lang w:eastAsia="ar-SA"/>
        </w:rPr>
        <w:t>3 Algemene gedragsregels</w:t>
      </w:r>
    </w:p>
    <w:p w14:paraId="36521F45"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Wij vragen nadrukkelijk aandacht voor normen en waarden tijdens en na de beoefening van de voetbalsport. Hieronder volgt een aantal algemene regels die zowel op het voetballen als op het gebruik en het betreden van het voetbalcomplex van toepassing zijn. </w:t>
      </w:r>
    </w:p>
    <w:p w14:paraId="078670E9" w14:textId="77777777" w:rsidR="00BD0346" w:rsidRPr="00BD0346" w:rsidRDefault="00BD0346" w:rsidP="007B736C">
      <w:pPr>
        <w:suppressAutoHyphens/>
        <w:spacing w:after="0" w:line="240" w:lineRule="auto"/>
        <w:ind w:firstLine="357"/>
        <w:rPr>
          <w:rFonts w:ascii="Arial" w:eastAsia="Times New Roman" w:hAnsi="Arial" w:cs="Arial"/>
          <w:lang w:eastAsia="ar-SA"/>
        </w:rPr>
      </w:pPr>
    </w:p>
    <w:p w14:paraId="4BA66220" w14:textId="77777777" w:rsidR="00BD0346" w:rsidRPr="00BD0346" w:rsidRDefault="00E77461" w:rsidP="007B736C">
      <w:pPr>
        <w:keepNext/>
        <w:widowControl w:val="0"/>
        <w:tabs>
          <w:tab w:val="left" w:pos="204"/>
        </w:tabs>
        <w:suppressAutoHyphens/>
        <w:autoSpaceDE w:val="0"/>
        <w:spacing w:after="0" w:line="240" w:lineRule="auto"/>
        <w:outlineLvl w:val="2"/>
        <w:rPr>
          <w:rFonts w:ascii="Arial" w:eastAsia="Times New Roman" w:hAnsi="Arial" w:cs="Arial"/>
          <w:b/>
          <w:lang w:eastAsia="ar-SA"/>
        </w:rPr>
      </w:pPr>
      <w:r w:rsidRPr="00E77461">
        <w:rPr>
          <w:rFonts w:ascii="Arial" w:eastAsia="Times New Roman" w:hAnsi="Arial" w:cs="Arial"/>
          <w:b/>
          <w:lang w:eastAsia="ar-SA"/>
        </w:rPr>
        <w:t xml:space="preserve">6.3.1 </w:t>
      </w:r>
      <w:r w:rsidR="00BD0346" w:rsidRPr="00BD0346">
        <w:rPr>
          <w:rFonts w:ascii="Arial" w:eastAsia="Times New Roman" w:hAnsi="Arial" w:cs="Arial"/>
          <w:b/>
          <w:lang w:eastAsia="ar-SA"/>
        </w:rPr>
        <w:t>Wat zijn onze uitgangspunten?</w:t>
      </w:r>
    </w:p>
    <w:p w14:paraId="490F4A67"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Voetbal is een teamsport, die je met elkaar en met de tegenstander gezamenlijk beoefent. Zonder samenspel geen voetbal en zonder tegenstander geen voetbal. </w:t>
      </w:r>
    </w:p>
    <w:p w14:paraId="6AA63705" w14:textId="77777777" w:rsidR="00BD0346" w:rsidRPr="007B736C" w:rsidRDefault="00BD0346" w:rsidP="004F400F">
      <w:pPr>
        <w:pStyle w:val="Lijstalinea"/>
        <w:numPr>
          <w:ilvl w:val="0"/>
          <w:numId w:val="52"/>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We sporten met elkaar, dus ook met de tegenstander. </w:t>
      </w:r>
    </w:p>
    <w:p w14:paraId="0599A059" w14:textId="77777777" w:rsidR="00BD0346" w:rsidRPr="007B736C" w:rsidRDefault="00BD0346" w:rsidP="004F400F">
      <w:pPr>
        <w:pStyle w:val="Lijstalinea"/>
        <w:numPr>
          <w:ilvl w:val="0"/>
          <w:numId w:val="52"/>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We gedragen ons altijd sportief, ook als anderen minder sportief zijn. </w:t>
      </w:r>
    </w:p>
    <w:p w14:paraId="71A92E87" w14:textId="77777777" w:rsidR="00BD0346" w:rsidRPr="007B736C" w:rsidRDefault="00BD0346" w:rsidP="004F400F">
      <w:pPr>
        <w:pStyle w:val="Lijstalinea"/>
        <w:numPr>
          <w:ilvl w:val="0"/>
          <w:numId w:val="52"/>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We hebben altijd respect voor de scheidsrechter, ook als deze een fout maakt. </w:t>
      </w:r>
    </w:p>
    <w:p w14:paraId="026AD3BA" w14:textId="77777777" w:rsidR="00BD0346" w:rsidRPr="007B736C" w:rsidRDefault="00BD0346" w:rsidP="004F400F">
      <w:pPr>
        <w:pStyle w:val="Lijstalinea"/>
        <w:numPr>
          <w:ilvl w:val="0"/>
          <w:numId w:val="52"/>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De winnaar is degene die ook tegen zijn verlies kan. </w:t>
      </w:r>
    </w:p>
    <w:p w14:paraId="57494296" w14:textId="77777777" w:rsidR="00BD0346" w:rsidRPr="007B736C" w:rsidRDefault="00BD0346" w:rsidP="004F400F">
      <w:pPr>
        <w:pStyle w:val="Lijstalinea"/>
        <w:numPr>
          <w:ilvl w:val="0"/>
          <w:numId w:val="52"/>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lastRenderedPageBreak/>
        <w:t xml:space="preserve">Sport is er voor iedereen; niet alleen voor uitblinkers. </w:t>
      </w:r>
    </w:p>
    <w:p w14:paraId="308C614B" w14:textId="77777777" w:rsidR="00BD0346" w:rsidRPr="00BD0346" w:rsidRDefault="00BD0346" w:rsidP="007B736C">
      <w:pPr>
        <w:numPr>
          <w:ilvl w:val="0"/>
          <w:numId w:val="50"/>
        </w:numPr>
        <w:suppressAutoHyphens/>
        <w:spacing w:after="0" w:line="240" w:lineRule="auto"/>
        <w:ind w:left="0" w:firstLine="357"/>
        <w:rPr>
          <w:rFonts w:ascii="Arial" w:eastAsia="Times New Roman" w:hAnsi="Arial" w:cs="Arial"/>
          <w:lang w:eastAsia="ar-SA"/>
        </w:rPr>
      </w:pPr>
      <w:r w:rsidRPr="00BD0346">
        <w:rPr>
          <w:rFonts w:ascii="Arial" w:eastAsia="Times New Roman" w:hAnsi="Arial" w:cs="Arial"/>
          <w:lang w:eastAsia="ar-SA"/>
        </w:rPr>
        <w:t>Bij een teamsport is de speler er voor het te</w:t>
      </w:r>
      <w:r w:rsidR="00E77461">
        <w:rPr>
          <w:rFonts w:ascii="Arial" w:eastAsia="Times New Roman" w:hAnsi="Arial" w:cs="Arial"/>
          <w:lang w:eastAsia="ar-SA"/>
        </w:rPr>
        <w:t>am en het team is er voor de</w:t>
      </w:r>
      <w:r w:rsidRPr="00BD0346">
        <w:rPr>
          <w:rFonts w:ascii="Arial" w:eastAsia="Times New Roman" w:hAnsi="Arial" w:cs="Arial"/>
          <w:lang w:eastAsia="ar-SA"/>
        </w:rPr>
        <w:t xml:space="preserve"> speler. </w:t>
      </w:r>
    </w:p>
    <w:p w14:paraId="147D3AD6" w14:textId="77777777" w:rsidR="00BD0346" w:rsidRPr="00BD0346" w:rsidRDefault="00BD0346" w:rsidP="007B736C">
      <w:pPr>
        <w:numPr>
          <w:ilvl w:val="0"/>
          <w:numId w:val="50"/>
        </w:numPr>
        <w:suppressAutoHyphens/>
        <w:spacing w:after="0" w:line="240" w:lineRule="auto"/>
        <w:ind w:left="0" w:firstLine="357"/>
        <w:rPr>
          <w:rFonts w:ascii="Arial" w:eastAsia="Times New Roman" w:hAnsi="Arial" w:cs="Arial"/>
          <w:lang w:eastAsia="ar-SA"/>
        </w:rPr>
      </w:pPr>
      <w:r w:rsidRPr="00BD0346">
        <w:rPr>
          <w:rFonts w:ascii="Arial" w:eastAsia="Times New Roman" w:hAnsi="Arial" w:cs="Arial"/>
          <w:lang w:eastAsia="ar-SA"/>
        </w:rPr>
        <w:t xml:space="preserve">Door sport leren mensen hun grenzen ontdekken en verleggen. </w:t>
      </w:r>
    </w:p>
    <w:p w14:paraId="2346ED40" w14:textId="77777777" w:rsidR="00BD0346" w:rsidRPr="00BD0346" w:rsidRDefault="00BD0346" w:rsidP="007B736C">
      <w:pPr>
        <w:numPr>
          <w:ilvl w:val="0"/>
          <w:numId w:val="50"/>
        </w:numPr>
        <w:suppressAutoHyphens/>
        <w:spacing w:after="0" w:line="240" w:lineRule="auto"/>
        <w:ind w:left="0" w:firstLine="357"/>
        <w:rPr>
          <w:rFonts w:ascii="Arial" w:eastAsia="Times New Roman" w:hAnsi="Arial" w:cs="Arial"/>
          <w:lang w:eastAsia="ar-SA"/>
        </w:rPr>
      </w:pPr>
      <w:r w:rsidRPr="00BD0346">
        <w:rPr>
          <w:rFonts w:ascii="Arial" w:eastAsia="Times New Roman" w:hAnsi="Arial" w:cs="Arial"/>
          <w:lang w:eastAsia="ar-SA"/>
        </w:rPr>
        <w:t xml:space="preserve">Sport geeft mensen zelfkennis en zelfvertrouwen. </w:t>
      </w:r>
    </w:p>
    <w:p w14:paraId="73086AFE" w14:textId="77777777" w:rsidR="00E77461" w:rsidRDefault="00E77461" w:rsidP="007B736C">
      <w:pPr>
        <w:keepNext/>
        <w:widowControl w:val="0"/>
        <w:tabs>
          <w:tab w:val="left" w:pos="204"/>
        </w:tabs>
        <w:suppressAutoHyphens/>
        <w:autoSpaceDE w:val="0"/>
        <w:spacing w:after="0" w:line="240" w:lineRule="auto"/>
        <w:outlineLvl w:val="2"/>
        <w:rPr>
          <w:rFonts w:ascii="Arial" w:eastAsia="Times New Roman" w:hAnsi="Arial" w:cs="Arial"/>
          <w:lang w:eastAsia="ar-SA"/>
        </w:rPr>
      </w:pPr>
    </w:p>
    <w:p w14:paraId="24FD7BB3" w14:textId="77777777" w:rsidR="00BD0346" w:rsidRPr="00BD0346" w:rsidRDefault="00E77461" w:rsidP="007B736C">
      <w:pPr>
        <w:keepNext/>
        <w:widowControl w:val="0"/>
        <w:tabs>
          <w:tab w:val="left" w:pos="204"/>
        </w:tabs>
        <w:suppressAutoHyphens/>
        <w:autoSpaceDE w:val="0"/>
        <w:spacing w:after="0" w:line="240" w:lineRule="auto"/>
        <w:outlineLvl w:val="2"/>
        <w:rPr>
          <w:rFonts w:ascii="Arial" w:eastAsia="Times New Roman" w:hAnsi="Arial" w:cs="Arial"/>
          <w:b/>
          <w:lang w:eastAsia="ar-SA"/>
        </w:rPr>
      </w:pPr>
      <w:r w:rsidRPr="00E77461">
        <w:rPr>
          <w:rFonts w:ascii="Arial" w:eastAsia="Times New Roman" w:hAnsi="Arial" w:cs="Arial"/>
          <w:b/>
          <w:lang w:eastAsia="ar-SA"/>
        </w:rPr>
        <w:t xml:space="preserve">6.3.2 </w:t>
      </w:r>
      <w:r w:rsidR="00BD0346" w:rsidRPr="00BD0346">
        <w:rPr>
          <w:rFonts w:ascii="Arial" w:eastAsia="Times New Roman" w:hAnsi="Arial" w:cs="Arial"/>
          <w:b/>
          <w:lang w:eastAsia="ar-SA"/>
        </w:rPr>
        <w:t>Op en rond het sportcomplex</w:t>
      </w:r>
    </w:p>
    <w:p w14:paraId="2B7F4B62"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Het sportcomplex is van ons allemaal. Wees er zuinig op en zorg dat het netjes blijft. Denk daarbij in ieder geval aan de volgende punten: </w:t>
      </w:r>
    </w:p>
    <w:p w14:paraId="4D7BC1C5"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Maken we rommel, dan ruimen we dat zelf op. </w:t>
      </w:r>
    </w:p>
    <w:p w14:paraId="1FC5943C"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Er wordt geen glas- en aardewerk mee naar buiten genomen. </w:t>
      </w:r>
    </w:p>
    <w:p w14:paraId="79D48A53"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Zitten doen we op de daarvoor bestemde stoelen, dus niet op tafels. </w:t>
      </w:r>
    </w:p>
    <w:p w14:paraId="69CB8BC2"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Velden zijn geen oversteekplaats, maar zijn</w:t>
      </w:r>
      <w:r w:rsidR="007B736C" w:rsidRPr="007B736C">
        <w:rPr>
          <w:rFonts w:ascii="Arial" w:eastAsia="Times New Roman" w:hAnsi="Arial" w:cs="Arial"/>
          <w:lang w:eastAsia="ar-SA"/>
        </w:rPr>
        <w:t xml:space="preserve"> om op te voetballen. Loop </w:t>
      </w:r>
      <w:r w:rsidRPr="007B736C">
        <w:rPr>
          <w:rFonts w:ascii="Arial" w:eastAsia="Times New Roman" w:hAnsi="Arial" w:cs="Arial"/>
          <w:lang w:eastAsia="ar-SA"/>
        </w:rPr>
        <w:t xml:space="preserve">dus om het veld heen als je naar de andere kant moet. </w:t>
      </w:r>
    </w:p>
    <w:p w14:paraId="40BD8A30"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Blijf achter de hekken / reclameborden tijdens een wedstrijd. </w:t>
      </w:r>
    </w:p>
    <w:p w14:paraId="426B1ED1"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Voetbalschoenen zijn niet toegestaan in de kantine. </w:t>
      </w:r>
    </w:p>
    <w:p w14:paraId="228A076D"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Fietsen en brommers worden in de daarvoor bestemde rekken in de fietsenstalling geplaatst. </w:t>
      </w:r>
    </w:p>
    <w:p w14:paraId="244BAFB9"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De toegangen naar de velden in het belang van de veiligheid vrijhouden. </w:t>
      </w:r>
    </w:p>
    <w:p w14:paraId="06A11EDB" w14:textId="77777777" w:rsidR="00BD0346" w:rsidRPr="007B736C" w:rsidRDefault="00BD0346" w:rsidP="004F400F">
      <w:pPr>
        <w:pStyle w:val="Lijstalinea"/>
        <w:numPr>
          <w:ilvl w:val="0"/>
          <w:numId w:val="51"/>
        </w:numPr>
        <w:suppressAutoHyphens/>
        <w:spacing w:after="0" w:line="240" w:lineRule="auto"/>
        <w:rPr>
          <w:rFonts w:ascii="Arial" w:eastAsia="Times New Roman" w:hAnsi="Arial" w:cs="Arial"/>
          <w:lang w:eastAsia="ar-SA"/>
        </w:rPr>
      </w:pPr>
      <w:r w:rsidRPr="007B736C">
        <w:rPr>
          <w:rFonts w:ascii="Arial" w:eastAsia="Times New Roman" w:hAnsi="Arial" w:cs="Arial"/>
          <w:lang w:eastAsia="ar-SA"/>
        </w:rPr>
        <w:t xml:space="preserve">Matig je snelheid in de nabijheid van het sportcomplex. </w:t>
      </w:r>
    </w:p>
    <w:p w14:paraId="6E297872" w14:textId="77777777" w:rsidR="00BD0346" w:rsidRPr="00BD0346" w:rsidRDefault="00BD0346" w:rsidP="007B736C">
      <w:pPr>
        <w:keepNext/>
        <w:widowControl w:val="0"/>
        <w:tabs>
          <w:tab w:val="left" w:pos="119"/>
        </w:tabs>
        <w:suppressAutoHyphens/>
        <w:autoSpaceDE w:val="0"/>
        <w:spacing w:after="0" w:line="240" w:lineRule="auto"/>
        <w:outlineLvl w:val="1"/>
        <w:rPr>
          <w:rFonts w:ascii="Arial" w:eastAsia="Times New Roman" w:hAnsi="Arial" w:cs="Arial"/>
          <w:lang w:eastAsia="ar-SA"/>
        </w:rPr>
      </w:pPr>
    </w:p>
    <w:p w14:paraId="47FE92CB" w14:textId="77777777" w:rsidR="00BD0346" w:rsidRPr="00BD0346" w:rsidRDefault="007B736C"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r w:rsidRPr="007B736C">
        <w:rPr>
          <w:rFonts w:ascii="Arial" w:eastAsia="Times New Roman" w:hAnsi="Arial" w:cs="Arial"/>
          <w:b/>
          <w:lang w:eastAsia="ar-SA"/>
        </w:rPr>
        <w:t>6.4</w:t>
      </w:r>
      <w:r w:rsidR="00BD0346" w:rsidRPr="00BD0346">
        <w:rPr>
          <w:rFonts w:ascii="Arial" w:eastAsia="Times New Roman" w:hAnsi="Arial" w:cs="Arial"/>
          <w:b/>
          <w:lang w:eastAsia="ar-SA"/>
        </w:rPr>
        <w:t xml:space="preserve"> Gedragsregels voor de speler</w:t>
      </w:r>
    </w:p>
    <w:p w14:paraId="0C524673"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De spelers zijn als de leden de kern van de voetbalvereniging. </w:t>
      </w:r>
    </w:p>
    <w:p w14:paraId="4B654EF1" w14:textId="77777777" w:rsidR="00C67AB7" w:rsidRDefault="00C67AB7" w:rsidP="007B736C">
      <w:pPr>
        <w:suppressAutoHyphens/>
        <w:spacing w:after="0" w:line="240" w:lineRule="auto"/>
        <w:rPr>
          <w:rFonts w:ascii="Arial" w:eastAsia="Times New Roman" w:hAnsi="Arial" w:cs="Arial"/>
          <w:lang w:eastAsia="ar-SA"/>
        </w:rPr>
      </w:pPr>
    </w:p>
    <w:p w14:paraId="089250FD"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De speler: </w:t>
      </w:r>
    </w:p>
    <w:p w14:paraId="7039C0CA"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Is sportief, vertoont teamgeest als onder</w:t>
      </w:r>
      <w:r w:rsidR="00E77461">
        <w:rPr>
          <w:rFonts w:ascii="Arial" w:eastAsia="Times New Roman" w:hAnsi="Arial" w:cs="Arial"/>
          <w:lang w:eastAsia="ar-SA"/>
        </w:rPr>
        <w:t xml:space="preserve">deel van een team en helpt en </w:t>
      </w:r>
      <w:r w:rsidRPr="00E77461">
        <w:rPr>
          <w:rFonts w:ascii="Arial" w:eastAsia="Times New Roman" w:hAnsi="Arial" w:cs="Arial"/>
          <w:lang w:eastAsia="ar-SA"/>
        </w:rPr>
        <w:t xml:space="preserve">steunt zijn medespelers in het veld. </w:t>
      </w:r>
    </w:p>
    <w:p w14:paraId="72A5FF23"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Neemt in principe deel aan alle trainingen en wedstrijden en meldt zich tijdig af bij trainer / leider als niet aan de training of de wedstrijd kan</w:t>
      </w:r>
      <w:r w:rsidR="00E77461">
        <w:rPr>
          <w:rFonts w:ascii="Arial" w:eastAsia="Times New Roman" w:hAnsi="Arial" w:cs="Arial"/>
          <w:lang w:eastAsia="ar-SA"/>
        </w:rPr>
        <w:t xml:space="preserve"> </w:t>
      </w:r>
      <w:r w:rsidRPr="00E77461">
        <w:rPr>
          <w:rFonts w:ascii="Arial" w:eastAsia="Times New Roman" w:hAnsi="Arial" w:cs="Arial"/>
          <w:lang w:eastAsia="ar-SA"/>
        </w:rPr>
        <w:t xml:space="preserve">worden deelgenomen. </w:t>
      </w:r>
    </w:p>
    <w:p w14:paraId="6539E85C"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Is bij de training minimaal 5 minuten voor aanvang in tenue aanwezig. </w:t>
      </w:r>
    </w:p>
    <w:p w14:paraId="7993FAFE"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In de accommodaties op ons complex is h</w:t>
      </w:r>
      <w:r w:rsidR="00E77461">
        <w:rPr>
          <w:rFonts w:ascii="Arial" w:eastAsia="Times New Roman" w:hAnsi="Arial" w:cs="Arial"/>
          <w:lang w:eastAsia="ar-SA"/>
        </w:rPr>
        <w:t>et niet toegestaan te roken.</w:t>
      </w:r>
      <w:r w:rsidRPr="00E77461">
        <w:rPr>
          <w:rFonts w:ascii="Arial" w:eastAsia="Times New Roman" w:hAnsi="Arial" w:cs="Arial"/>
          <w:lang w:eastAsia="ar-SA"/>
        </w:rPr>
        <w:t xml:space="preserve"> Rond en tijdens voetbalactiviteiten (training en wedstrijd) wordt door de</w:t>
      </w:r>
      <w:r w:rsidR="00E77461">
        <w:rPr>
          <w:rFonts w:ascii="Arial" w:eastAsia="Times New Roman" w:hAnsi="Arial" w:cs="Arial"/>
          <w:lang w:eastAsia="ar-SA"/>
        </w:rPr>
        <w:t xml:space="preserve"> </w:t>
      </w:r>
      <w:r w:rsidRPr="00E77461">
        <w:rPr>
          <w:rFonts w:ascii="Arial" w:eastAsia="Times New Roman" w:hAnsi="Arial" w:cs="Arial"/>
          <w:lang w:eastAsia="ar-SA"/>
        </w:rPr>
        <w:t>betrokken spelers niet gerookt.</w:t>
      </w:r>
    </w:p>
    <w:p w14:paraId="3D10DFDB"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Is voor een wedstrijd op het aangegeven tijdstip aanwezig. </w:t>
      </w:r>
    </w:p>
    <w:p w14:paraId="4B689885"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Draagt tijdens de wedstrijden het we</w:t>
      </w:r>
      <w:r w:rsidR="00E77461">
        <w:rPr>
          <w:rFonts w:ascii="Arial" w:eastAsia="Times New Roman" w:hAnsi="Arial" w:cs="Arial"/>
          <w:lang w:eastAsia="ar-SA"/>
        </w:rPr>
        <w:t>d</w:t>
      </w:r>
      <w:r w:rsidRPr="00E77461">
        <w:rPr>
          <w:rFonts w:ascii="Arial" w:eastAsia="Times New Roman" w:hAnsi="Arial" w:cs="Arial"/>
          <w:lang w:eastAsia="ar-SA"/>
        </w:rPr>
        <w:t xml:space="preserve">strijdtenue, maar niet tijdens de trainingen. </w:t>
      </w:r>
    </w:p>
    <w:p w14:paraId="06AFF67E"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horloges, ringen en kettingen zijn tijdens de wedstrijd verboden.</w:t>
      </w:r>
    </w:p>
    <w:p w14:paraId="279000E3"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Heeft respect voor de tegenstander, de leider en het publiek. </w:t>
      </w:r>
    </w:p>
    <w:p w14:paraId="5A7ED862"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Accepteert de beslissingen van de scheidsrechter en de grensrechters ook</w:t>
      </w:r>
      <w:r w:rsidR="00E77461">
        <w:rPr>
          <w:rFonts w:ascii="Arial" w:eastAsia="Times New Roman" w:hAnsi="Arial" w:cs="Arial"/>
          <w:lang w:eastAsia="ar-SA"/>
        </w:rPr>
        <w:t xml:space="preserve"> </w:t>
      </w:r>
      <w:r w:rsidRPr="00E77461">
        <w:rPr>
          <w:rFonts w:ascii="Arial" w:eastAsia="Times New Roman" w:hAnsi="Arial" w:cs="Arial"/>
          <w:lang w:eastAsia="ar-SA"/>
        </w:rPr>
        <w:t xml:space="preserve">al is de speler het daar niet mee eens. </w:t>
      </w:r>
    </w:p>
    <w:p w14:paraId="4F401239"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Is zuinig op alle materialen die je mag geb</w:t>
      </w:r>
      <w:r w:rsidR="00E77461">
        <w:rPr>
          <w:rFonts w:ascii="Arial" w:eastAsia="Times New Roman" w:hAnsi="Arial" w:cs="Arial"/>
          <w:lang w:eastAsia="ar-SA"/>
        </w:rPr>
        <w:t xml:space="preserve">ruiken, dus ook op de velden en </w:t>
      </w:r>
      <w:r w:rsidRPr="00E77461">
        <w:rPr>
          <w:rFonts w:ascii="Arial" w:eastAsia="Times New Roman" w:hAnsi="Arial" w:cs="Arial"/>
          <w:lang w:eastAsia="ar-SA"/>
        </w:rPr>
        <w:t xml:space="preserve">kleedkamers. </w:t>
      </w:r>
    </w:p>
    <w:p w14:paraId="680800C0"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Klopt vuile schoenen buiten de kleedkamer uit en maakt ze schoon alvorens de kleedkamer in te gaan. </w:t>
      </w:r>
    </w:p>
    <w:p w14:paraId="1611C31C"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Dient na de wedstrijd te douchen. </w:t>
      </w:r>
    </w:p>
    <w:p w14:paraId="4276B83A"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Helpt desgevraagd mee met schoonmaken van de kleedkamer. </w:t>
      </w:r>
    </w:p>
    <w:p w14:paraId="5F86659B"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Meldt aan de leider of vertegenwoordiger van de vereniging als iets kapot</w:t>
      </w:r>
      <w:r w:rsidR="001C0138">
        <w:rPr>
          <w:rFonts w:ascii="Arial" w:eastAsia="Times New Roman" w:hAnsi="Arial" w:cs="Arial"/>
          <w:lang w:eastAsia="ar-SA"/>
        </w:rPr>
        <w:t xml:space="preserve"> </w:t>
      </w:r>
      <w:r w:rsidRPr="00E77461">
        <w:rPr>
          <w:rFonts w:ascii="Arial" w:eastAsia="Times New Roman" w:hAnsi="Arial" w:cs="Arial"/>
          <w:lang w:eastAsia="ar-SA"/>
        </w:rPr>
        <w:t xml:space="preserve">is gegaan. </w:t>
      </w:r>
    </w:p>
    <w:p w14:paraId="41F4D1A9"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Laat geen waardevolle spullen achter in de kleedkamer, maar geeft in bewaring bij de trainer of begeleider.</w:t>
      </w:r>
    </w:p>
    <w:p w14:paraId="681C1EE1" w14:textId="77777777" w:rsidR="00BD0346" w:rsidRPr="00E77461" w:rsidRDefault="00BD0346" w:rsidP="004F400F">
      <w:pPr>
        <w:pStyle w:val="Lijstalinea"/>
        <w:numPr>
          <w:ilvl w:val="0"/>
          <w:numId w:val="53"/>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Helpt desgevraagd mee met het verzamelen van materialen na de training. </w:t>
      </w:r>
    </w:p>
    <w:p w14:paraId="19D97974" w14:textId="77777777" w:rsidR="00BD0346" w:rsidRPr="00BD0346" w:rsidRDefault="00BD0346" w:rsidP="007B736C">
      <w:pPr>
        <w:spacing w:after="0" w:line="240" w:lineRule="auto"/>
        <w:rPr>
          <w:rFonts w:ascii="Arial" w:eastAsia="Times New Roman" w:hAnsi="Arial" w:cs="Arial"/>
          <w:lang w:eastAsia="nl-NL"/>
        </w:rPr>
      </w:pPr>
      <w:r w:rsidRPr="00BD0346">
        <w:rPr>
          <w:rFonts w:ascii="Arial" w:eastAsia="Times New Roman" w:hAnsi="Arial" w:cs="Arial"/>
          <w:lang w:eastAsia="nl-NL"/>
        </w:rPr>
        <w:t xml:space="preserve">Komt een speler niet naar de training en/of wedstrijd zonder tijdig af te melden dan bepaalt een trainer of begeleider of de speler al of niet bij de volgende wedstrijd mag voetballen. </w:t>
      </w:r>
    </w:p>
    <w:p w14:paraId="47151734" w14:textId="77777777" w:rsidR="00BD0346" w:rsidRPr="00BD0346" w:rsidRDefault="00BD0346" w:rsidP="007B736C">
      <w:pPr>
        <w:spacing w:after="0" w:line="240" w:lineRule="auto"/>
        <w:ind w:firstLine="357"/>
        <w:rPr>
          <w:rFonts w:ascii="Arial" w:eastAsia="Times New Roman" w:hAnsi="Arial" w:cs="Arial"/>
          <w:lang w:eastAsia="nl-NL"/>
        </w:rPr>
      </w:pPr>
    </w:p>
    <w:p w14:paraId="0F280B59" w14:textId="77777777" w:rsidR="005367E3" w:rsidRDefault="005367E3">
      <w:pPr>
        <w:rPr>
          <w:rFonts w:ascii="Arial" w:eastAsia="Times New Roman" w:hAnsi="Arial" w:cs="Arial"/>
          <w:b/>
          <w:lang w:eastAsia="ar-SA"/>
        </w:rPr>
      </w:pPr>
      <w:r>
        <w:rPr>
          <w:rFonts w:ascii="Arial" w:eastAsia="Times New Roman" w:hAnsi="Arial" w:cs="Arial"/>
          <w:b/>
          <w:lang w:eastAsia="ar-SA"/>
        </w:rPr>
        <w:br w:type="page"/>
      </w:r>
    </w:p>
    <w:p w14:paraId="0E480690" w14:textId="77777777" w:rsidR="00BD0346" w:rsidRPr="00BD0346" w:rsidRDefault="00E77461"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r w:rsidRPr="00E77461">
        <w:rPr>
          <w:rFonts w:ascii="Arial" w:eastAsia="Times New Roman" w:hAnsi="Arial" w:cs="Arial"/>
          <w:b/>
          <w:lang w:eastAsia="ar-SA"/>
        </w:rPr>
        <w:lastRenderedPageBreak/>
        <w:t>6.5</w:t>
      </w:r>
      <w:r w:rsidR="00BD0346" w:rsidRPr="00BD0346">
        <w:rPr>
          <w:rFonts w:ascii="Arial" w:eastAsia="Times New Roman" w:hAnsi="Arial" w:cs="Arial"/>
          <w:b/>
          <w:lang w:eastAsia="ar-SA"/>
        </w:rPr>
        <w:t xml:space="preserve"> Gedragsregels voor de begeleider</w:t>
      </w:r>
    </w:p>
    <w:p w14:paraId="7C3082BF"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Alle gedragsregels van anderen zijn uiteraard ook op de leider van toepassing. </w:t>
      </w:r>
    </w:p>
    <w:p w14:paraId="6C14E1AE" w14:textId="77777777" w:rsidR="005367E3" w:rsidRDefault="005367E3" w:rsidP="00E77461">
      <w:pPr>
        <w:spacing w:after="0" w:line="240" w:lineRule="auto"/>
        <w:rPr>
          <w:rFonts w:ascii="Arial" w:eastAsia="Times New Roman" w:hAnsi="Arial" w:cs="Arial"/>
          <w:lang w:eastAsia="nl-NL"/>
        </w:rPr>
      </w:pPr>
    </w:p>
    <w:p w14:paraId="7822B9A2" w14:textId="77777777" w:rsidR="00BD0346" w:rsidRPr="00BD0346" w:rsidRDefault="00BD0346" w:rsidP="00E77461">
      <w:pPr>
        <w:spacing w:after="0" w:line="240" w:lineRule="auto"/>
        <w:rPr>
          <w:rFonts w:ascii="Arial" w:eastAsia="Times New Roman" w:hAnsi="Arial" w:cs="Arial"/>
          <w:lang w:eastAsia="nl-NL"/>
        </w:rPr>
      </w:pPr>
      <w:r w:rsidRPr="00BD0346">
        <w:rPr>
          <w:rFonts w:ascii="Arial" w:eastAsia="Times New Roman" w:hAnsi="Arial" w:cs="Arial"/>
          <w:lang w:eastAsia="nl-NL"/>
        </w:rPr>
        <w:t xml:space="preserve">De begeleider: </w:t>
      </w:r>
    </w:p>
    <w:p w14:paraId="67386B91"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Heeft een voorbeeldfunctie voor het team. </w:t>
      </w:r>
    </w:p>
    <w:p w14:paraId="7A839348"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Heeft respect voor spelers, ouders/verzorgers, scheidsrechters, grensrechters en tegenstanders. </w:t>
      </w:r>
    </w:p>
    <w:p w14:paraId="24B629CB"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Is op tijd aanwezig voor uit- en thuiswedstrijden. </w:t>
      </w:r>
    </w:p>
    <w:p w14:paraId="7B6E154D"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Ontvangt de (leiders van de) tegenpartij en de scheidsrechter. </w:t>
      </w:r>
    </w:p>
    <w:p w14:paraId="493432E4"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Verzorgt in overleg met de trainer de opstelling en coaching van het team tijdens de wedstrijden. </w:t>
      </w:r>
    </w:p>
    <w:p w14:paraId="729141D9"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Zorgt voor toezicht in de kleedkamer zowel uit als thuis. </w:t>
      </w:r>
    </w:p>
    <w:p w14:paraId="499806AF"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Is verantwoordelijk voor het wedstrijdmateriaal (kleding, ballen, waterzak). </w:t>
      </w:r>
    </w:p>
    <w:p w14:paraId="6845544B"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Is verantwoordelijk voor het regelen van het vervoer bij uitwedstrijden. </w:t>
      </w:r>
    </w:p>
    <w:p w14:paraId="46BFB097"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Verzorgt het invullen en verder afhandelen van het wedstrijdformulier. </w:t>
      </w:r>
    </w:p>
    <w:p w14:paraId="42E6678C" w14:textId="77777777" w:rsidR="00BD0346" w:rsidRPr="00E77461" w:rsidRDefault="00BD0346" w:rsidP="004F400F">
      <w:pPr>
        <w:pStyle w:val="Lijstalinea"/>
        <w:numPr>
          <w:ilvl w:val="0"/>
          <w:numId w:val="54"/>
        </w:numPr>
        <w:spacing w:after="0" w:line="240" w:lineRule="auto"/>
        <w:rPr>
          <w:rFonts w:ascii="Arial" w:eastAsia="Times New Roman" w:hAnsi="Arial" w:cs="Arial"/>
          <w:lang w:eastAsia="nl-NL"/>
        </w:rPr>
      </w:pPr>
      <w:r w:rsidRPr="00E77461">
        <w:rPr>
          <w:rFonts w:ascii="Arial" w:eastAsia="Times New Roman" w:hAnsi="Arial" w:cs="Arial"/>
          <w:lang w:eastAsia="nl-NL"/>
        </w:rPr>
        <w:t xml:space="preserve">Van een begeleider wordt verder ook verwacht dat deze: </w:t>
      </w:r>
    </w:p>
    <w:p w14:paraId="1C1F45C5"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Geen alcohol (en ook geen tabak) gebruikt tijdens het begeleiden van een team. </w:t>
      </w:r>
    </w:p>
    <w:p w14:paraId="76C45D39"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Het opruimen van de doelen en de hoekvlaggen organiseert als er geen wedstrijd meer wordt gespeeld. </w:t>
      </w:r>
    </w:p>
    <w:p w14:paraId="6639388F"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Zorgt voor het schoonmaken van de kleedkamer zowel uit als thuis. </w:t>
      </w:r>
    </w:p>
    <w:p w14:paraId="3C3BB2AC"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Indien mogelijk de trainingen van zijn team bezoekt. </w:t>
      </w:r>
    </w:p>
    <w:p w14:paraId="59423977"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Deel neemt aan overlegvormen die binnen de vereniging voor begeleiders</w:t>
      </w:r>
      <w:r w:rsidR="00E77461">
        <w:rPr>
          <w:rFonts w:ascii="Arial" w:eastAsia="Times New Roman" w:hAnsi="Arial" w:cs="Arial"/>
          <w:lang w:eastAsia="ar-SA"/>
        </w:rPr>
        <w:t xml:space="preserve"> </w:t>
      </w:r>
      <w:r w:rsidRPr="00E77461">
        <w:rPr>
          <w:rFonts w:ascii="Arial" w:eastAsia="Times New Roman" w:hAnsi="Arial" w:cs="Arial"/>
          <w:lang w:eastAsia="ar-SA"/>
        </w:rPr>
        <w:t>worden georganiseerd.</w:t>
      </w:r>
    </w:p>
    <w:p w14:paraId="5CA360EC"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Het </w:t>
      </w:r>
      <w:proofErr w:type="spellStart"/>
      <w:r w:rsidRPr="00E77461">
        <w:rPr>
          <w:rFonts w:ascii="Arial" w:eastAsia="Times New Roman" w:hAnsi="Arial" w:cs="Arial"/>
          <w:lang w:eastAsia="ar-SA"/>
        </w:rPr>
        <w:t>wasschema</w:t>
      </w:r>
      <w:proofErr w:type="spellEnd"/>
      <w:r w:rsidRPr="00E77461">
        <w:rPr>
          <w:rFonts w:ascii="Arial" w:eastAsia="Times New Roman" w:hAnsi="Arial" w:cs="Arial"/>
          <w:lang w:eastAsia="ar-SA"/>
        </w:rPr>
        <w:t xml:space="preserve"> en teamkleding bewaakt. </w:t>
      </w:r>
    </w:p>
    <w:p w14:paraId="02CA1DA6"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Bij afgelasting of wijziging van een wedstrijd zorgt voor tijdige</w:t>
      </w:r>
      <w:r w:rsidR="00E77461">
        <w:rPr>
          <w:rFonts w:ascii="Arial" w:eastAsia="Times New Roman" w:hAnsi="Arial" w:cs="Arial"/>
          <w:lang w:eastAsia="ar-SA"/>
        </w:rPr>
        <w:t xml:space="preserve"> </w:t>
      </w:r>
      <w:r w:rsidRPr="00E77461">
        <w:rPr>
          <w:rFonts w:ascii="Arial" w:eastAsia="Times New Roman" w:hAnsi="Arial" w:cs="Arial"/>
          <w:lang w:eastAsia="ar-SA"/>
        </w:rPr>
        <w:t xml:space="preserve">kennisgeving aan de spelers. </w:t>
      </w:r>
    </w:p>
    <w:p w14:paraId="1EE0099A" w14:textId="77777777" w:rsidR="00BD0346" w:rsidRPr="00E77461" w:rsidRDefault="00BD0346" w:rsidP="004F400F">
      <w:pPr>
        <w:pStyle w:val="Lijstalinea"/>
        <w:numPr>
          <w:ilvl w:val="0"/>
          <w:numId w:val="54"/>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Wangedrag of andere problemen rapporteert aan de desbetreffende</w:t>
      </w:r>
      <w:r w:rsidR="00E77461">
        <w:rPr>
          <w:rFonts w:ascii="Arial" w:eastAsia="Times New Roman" w:hAnsi="Arial" w:cs="Arial"/>
          <w:lang w:eastAsia="ar-SA"/>
        </w:rPr>
        <w:t xml:space="preserve"> </w:t>
      </w:r>
      <w:r w:rsidRPr="00E77461">
        <w:rPr>
          <w:rFonts w:ascii="Arial" w:eastAsia="Times New Roman" w:hAnsi="Arial" w:cs="Arial"/>
          <w:lang w:eastAsia="ar-SA"/>
        </w:rPr>
        <w:t>coördinator, contactpersoon of vertegenwoordiger van de vereniging. Bij wangedrag van de jeugdspelers wor</w:t>
      </w:r>
      <w:r w:rsidR="00E77461">
        <w:rPr>
          <w:rFonts w:ascii="Arial" w:eastAsia="Times New Roman" w:hAnsi="Arial" w:cs="Arial"/>
          <w:lang w:eastAsia="ar-SA"/>
        </w:rPr>
        <w:t xml:space="preserve">den tevens de ouders/verzorgers </w:t>
      </w:r>
      <w:r w:rsidRPr="00E77461">
        <w:rPr>
          <w:rFonts w:ascii="Arial" w:eastAsia="Times New Roman" w:hAnsi="Arial" w:cs="Arial"/>
          <w:lang w:eastAsia="ar-SA"/>
        </w:rPr>
        <w:t xml:space="preserve">ingelicht. </w:t>
      </w:r>
    </w:p>
    <w:p w14:paraId="13DD1771" w14:textId="77777777" w:rsidR="00BD0346" w:rsidRPr="00BD0346" w:rsidRDefault="00BD0346" w:rsidP="007B736C">
      <w:pPr>
        <w:keepNext/>
        <w:widowControl w:val="0"/>
        <w:tabs>
          <w:tab w:val="left" w:pos="119"/>
        </w:tabs>
        <w:suppressAutoHyphens/>
        <w:autoSpaceDE w:val="0"/>
        <w:spacing w:after="0" w:line="240" w:lineRule="auto"/>
        <w:outlineLvl w:val="1"/>
        <w:rPr>
          <w:rFonts w:ascii="Arial" w:eastAsia="Times New Roman" w:hAnsi="Arial" w:cs="Arial"/>
          <w:lang w:eastAsia="ar-SA"/>
        </w:rPr>
      </w:pPr>
    </w:p>
    <w:p w14:paraId="23D900E6" w14:textId="77777777" w:rsidR="00BD0346" w:rsidRPr="00BD0346" w:rsidRDefault="00E77461"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r w:rsidRPr="00E77461">
        <w:rPr>
          <w:rFonts w:ascii="Arial" w:eastAsia="Times New Roman" w:hAnsi="Arial" w:cs="Arial"/>
          <w:b/>
          <w:lang w:eastAsia="ar-SA"/>
        </w:rPr>
        <w:t>6.</w:t>
      </w:r>
      <w:r w:rsidR="00BD0346" w:rsidRPr="00BD0346">
        <w:rPr>
          <w:rFonts w:ascii="Arial" w:eastAsia="Times New Roman" w:hAnsi="Arial" w:cs="Arial"/>
          <w:b/>
          <w:lang w:eastAsia="ar-SA"/>
        </w:rPr>
        <w:t>6 Gedragsregels voor de trainer</w:t>
      </w:r>
    </w:p>
    <w:p w14:paraId="57044FE5"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Alle gedragsregels van anderen zijn uiteraard ook op de trainer van toepassing. </w:t>
      </w:r>
    </w:p>
    <w:p w14:paraId="5B79E3F3" w14:textId="77777777" w:rsidR="00C67AB7" w:rsidRDefault="00C67AB7" w:rsidP="00E77461">
      <w:pPr>
        <w:spacing w:after="0" w:line="240" w:lineRule="auto"/>
        <w:rPr>
          <w:rFonts w:ascii="Arial" w:eastAsia="Times New Roman" w:hAnsi="Arial" w:cs="Arial"/>
          <w:lang w:eastAsia="nl-NL"/>
        </w:rPr>
      </w:pPr>
    </w:p>
    <w:p w14:paraId="6E2AC05C" w14:textId="77777777" w:rsidR="00BD0346" w:rsidRPr="00BD0346" w:rsidRDefault="00BD0346" w:rsidP="00E77461">
      <w:pPr>
        <w:spacing w:after="0" w:line="240" w:lineRule="auto"/>
        <w:rPr>
          <w:rFonts w:ascii="Arial" w:eastAsia="Times New Roman" w:hAnsi="Arial" w:cs="Arial"/>
          <w:lang w:eastAsia="nl-NL"/>
        </w:rPr>
      </w:pPr>
      <w:r w:rsidRPr="00BD0346">
        <w:rPr>
          <w:rFonts w:ascii="Arial" w:eastAsia="Times New Roman" w:hAnsi="Arial" w:cs="Arial"/>
          <w:lang w:eastAsia="nl-NL"/>
        </w:rPr>
        <w:t xml:space="preserve">De trainer: </w:t>
      </w:r>
    </w:p>
    <w:p w14:paraId="79227684" w14:textId="77777777" w:rsidR="00BD0346" w:rsidRPr="00E77461" w:rsidRDefault="00BD0346" w:rsidP="004F400F">
      <w:pPr>
        <w:pStyle w:val="Lijstalinea"/>
        <w:numPr>
          <w:ilvl w:val="0"/>
          <w:numId w:val="55"/>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Heeft respect voor spelers, ouders/verzorgers en begeleiders. </w:t>
      </w:r>
    </w:p>
    <w:p w14:paraId="3A2991C7" w14:textId="77777777" w:rsidR="00BD0346" w:rsidRPr="00E77461" w:rsidRDefault="00BD0346" w:rsidP="004F400F">
      <w:pPr>
        <w:pStyle w:val="Lijstalinea"/>
        <w:numPr>
          <w:ilvl w:val="0"/>
          <w:numId w:val="55"/>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Ziet er op toe dat zuinig wordt omgegaan met de velden. </w:t>
      </w:r>
    </w:p>
    <w:p w14:paraId="67CA4174" w14:textId="77777777" w:rsidR="00BD0346" w:rsidRPr="00E77461" w:rsidRDefault="00BD0346" w:rsidP="004F400F">
      <w:pPr>
        <w:pStyle w:val="Lijstalinea"/>
        <w:numPr>
          <w:ilvl w:val="0"/>
          <w:numId w:val="55"/>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Brengt spelers passie bij voor het spel. </w:t>
      </w:r>
    </w:p>
    <w:p w14:paraId="553DE7E4" w14:textId="77777777" w:rsidR="00BD0346" w:rsidRPr="00E77461" w:rsidRDefault="00BD0346" w:rsidP="004F400F">
      <w:pPr>
        <w:pStyle w:val="Lijstalinea"/>
        <w:numPr>
          <w:ilvl w:val="0"/>
          <w:numId w:val="55"/>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Is verantwoordelijk voor de trainingsmaterialen (ballen, hesjes, pylonen, doelen, etc.). </w:t>
      </w:r>
    </w:p>
    <w:p w14:paraId="42F5ED1F" w14:textId="77777777" w:rsidR="00BD0346" w:rsidRPr="00E77461" w:rsidRDefault="00BD0346" w:rsidP="004F400F">
      <w:pPr>
        <w:pStyle w:val="Lijstalinea"/>
        <w:numPr>
          <w:ilvl w:val="0"/>
          <w:numId w:val="55"/>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Zorgt dat het veld na de training (op tijd) leeg is van gebruikte materialen. </w:t>
      </w:r>
    </w:p>
    <w:p w14:paraId="6F968930" w14:textId="77777777" w:rsidR="00BD0346" w:rsidRPr="00E77461" w:rsidRDefault="00BD0346" w:rsidP="004F400F">
      <w:pPr>
        <w:pStyle w:val="Lijstalinea"/>
        <w:numPr>
          <w:ilvl w:val="0"/>
          <w:numId w:val="55"/>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Bepaalt in samenspraak met de begeleiders de opstelling van het team. </w:t>
      </w:r>
    </w:p>
    <w:p w14:paraId="7D19E8D9" w14:textId="77777777" w:rsidR="00E77461" w:rsidRDefault="00E77461" w:rsidP="007B736C">
      <w:pPr>
        <w:spacing w:after="0" w:line="240" w:lineRule="auto"/>
        <w:rPr>
          <w:rFonts w:ascii="Arial" w:eastAsia="Times New Roman" w:hAnsi="Arial" w:cs="Arial"/>
          <w:lang w:eastAsia="nl-NL"/>
        </w:rPr>
      </w:pPr>
    </w:p>
    <w:p w14:paraId="6606DB1E" w14:textId="77777777" w:rsidR="00BD0346" w:rsidRPr="00BD0346" w:rsidRDefault="00BD0346" w:rsidP="007B736C">
      <w:pPr>
        <w:spacing w:after="0" w:line="240" w:lineRule="auto"/>
        <w:rPr>
          <w:rFonts w:ascii="Arial" w:eastAsia="Times New Roman" w:hAnsi="Arial" w:cs="Arial"/>
          <w:lang w:eastAsia="nl-NL"/>
        </w:rPr>
      </w:pPr>
      <w:r w:rsidRPr="00BD0346">
        <w:rPr>
          <w:rFonts w:ascii="Arial" w:eastAsia="Times New Roman" w:hAnsi="Arial" w:cs="Arial"/>
          <w:lang w:eastAsia="nl-NL"/>
        </w:rPr>
        <w:t xml:space="preserve">Van een trainer wordt verder ook verwacht dat deze: </w:t>
      </w:r>
    </w:p>
    <w:p w14:paraId="30110BB4" w14:textId="77777777" w:rsidR="00BD0346" w:rsidRPr="00E77461" w:rsidRDefault="00BD0346" w:rsidP="004F400F">
      <w:pPr>
        <w:pStyle w:val="Lijstalinea"/>
        <w:numPr>
          <w:ilvl w:val="0"/>
          <w:numId w:val="56"/>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Geen alcohol (en ook geen tabak) gebruikt tijdens het trainen van een team. </w:t>
      </w:r>
    </w:p>
    <w:p w14:paraId="18FAD142" w14:textId="77777777" w:rsidR="00BD0346" w:rsidRPr="00E77461" w:rsidRDefault="00BD0346" w:rsidP="004F400F">
      <w:pPr>
        <w:pStyle w:val="Lijstalinea"/>
        <w:numPr>
          <w:ilvl w:val="0"/>
          <w:numId w:val="56"/>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Het opruimen van de doelen en trainingsmaterialen organiseert als er geen</w:t>
      </w:r>
      <w:r w:rsidR="00E77461">
        <w:rPr>
          <w:rFonts w:ascii="Arial" w:eastAsia="Times New Roman" w:hAnsi="Arial" w:cs="Arial"/>
          <w:lang w:eastAsia="ar-SA"/>
        </w:rPr>
        <w:t xml:space="preserve"> </w:t>
      </w:r>
      <w:r w:rsidRPr="00E77461">
        <w:rPr>
          <w:rFonts w:ascii="Arial" w:eastAsia="Times New Roman" w:hAnsi="Arial" w:cs="Arial"/>
          <w:lang w:eastAsia="ar-SA"/>
        </w:rPr>
        <w:t>training meer wordt gegeven.</w:t>
      </w:r>
    </w:p>
    <w:p w14:paraId="693A94C9" w14:textId="77777777" w:rsidR="00BD0346" w:rsidRPr="00E77461" w:rsidRDefault="00BD0346" w:rsidP="004F400F">
      <w:pPr>
        <w:pStyle w:val="Lijstalinea"/>
        <w:numPr>
          <w:ilvl w:val="0"/>
          <w:numId w:val="56"/>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Zorgt voor het schoonmaken van de kleedkamer. </w:t>
      </w:r>
    </w:p>
    <w:p w14:paraId="076ACBA0" w14:textId="77777777" w:rsidR="00BD0346" w:rsidRPr="00E77461" w:rsidRDefault="00BD0346" w:rsidP="004F400F">
      <w:pPr>
        <w:pStyle w:val="Lijstalinea"/>
        <w:numPr>
          <w:ilvl w:val="0"/>
          <w:numId w:val="56"/>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Deel neemt aan het trainersoverleg en eventuele andere overlegvormen die binnen de vereniging worden georganiseerd. </w:t>
      </w:r>
    </w:p>
    <w:p w14:paraId="27125C1E" w14:textId="77777777" w:rsidR="00BD0346" w:rsidRPr="00E77461" w:rsidRDefault="00BD0346" w:rsidP="004F400F">
      <w:pPr>
        <w:pStyle w:val="Lijstalinea"/>
        <w:numPr>
          <w:ilvl w:val="0"/>
          <w:numId w:val="56"/>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Er op toe ziet dat de spelers op een training rekening houden met de weersomstandigheden en de daarbij passende kleding dragen. </w:t>
      </w:r>
    </w:p>
    <w:p w14:paraId="0664BE13" w14:textId="77777777" w:rsidR="00BD0346" w:rsidRPr="00E77461" w:rsidRDefault="00BD0346" w:rsidP="004F400F">
      <w:pPr>
        <w:pStyle w:val="Lijstalinea"/>
        <w:numPr>
          <w:ilvl w:val="0"/>
          <w:numId w:val="56"/>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 xml:space="preserve">Bij afgelasting of wijziging van een training zorgt voor tijdige kennisgeving aan de spelers. </w:t>
      </w:r>
    </w:p>
    <w:p w14:paraId="61DC83D7" w14:textId="77777777" w:rsidR="00BD0346" w:rsidRPr="00E77461" w:rsidRDefault="00BD0346" w:rsidP="004F400F">
      <w:pPr>
        <w:pStyle w:val="Lijstalinea"/>
        <w:numPr>
          <w:ilvl w:val="0"/>
          <w:numId w:val="56"/>
        </w:numPr>
        <w:suppressAutoHyphens/>
        <w:spacing w:after="0" w:line="240" w:lineRule="auto"/>
        <w:rPr>
          <w:rFonts w:ascii="Arial" w:eastAsia="Times New Roman" w:hAnsi="Arial" w:cs="Arial"/>
          <w:lang w:eastAsia="ar-SA"/>
        </w:rPr>
      </w:pPr>
      <w:r w:rsidRPr="00E77461">
        <w:rPr>
          <w:rFonts w:ascii="Arial" w:eastAsia="Times New Roman" w:hAnsi="Arial" w:cs="Arial"/>
          <w:lang w:eastAsia="ar-SA"/>
        </w:rPr>
        <w:t>Wangedrag of andere problemen rapporteert aan de desbetreffende</w:t>
      </w:r>
      <w:r w:rsidR="00E77461">
        <w:rPr>
          <w:rFonts w:ascii="Arial" w:eastAsia="Times New Roman" w:hAnsi="Arial" w:cs="Arial"/>
          <w:lang w:eastAsia="ar-SA"/>
        </w:rPr>
        <w:t xml:space="preserve"> </w:t>
      </w:r>
      <w:r w:rsidRPr="00E77461">
        <w:rPr>
          <w:rFonts w:ascii="Arial" w:eastAsia="Times New Roman" w:hAnsi="Arial" w:cs="Arial"/>
          <w:lang w:eastAsia="ar-SA"/>
        </w:rPr>
        <w:t>coördinator, contactpersoon of vertegenwoordiger van de vereniging. Bij wangedrag van de jeugdspelers worden tevens de ouders/verzorgers ingelicht.</w:t>
      </w:r>
    </w:p>
    <w:p w14:paraId="63BABDFF" w14:textId="77777777" w:rsidR="00BD0346" w:rsidRPr="00BD0346" w:rsidRDefault="00E77461" w:rsidP="00E77461">
      <w:pPr>
        <w:keepNext/>
        <w:widowControl w:val="0"/>
        <w:numPr>
          <w:ilvl w:val="1"/>
          <w:numId w:val="0"/>
        </w:numPr>
        <w:tabs>
          <w:tab w:val="num" w:pos="0"/>
          <w:tab w:val="left" w:pos="119"/>
        </w:tabs>
        <w:suppressAutoHyphens/>
        <w:autoSpaceDE w:val="0"/>
        <w:spacing w:after="0" w:line="240" w:lineRule="auto"/>
        <w:outlineLvl w:val="1"/>
        <w:rPr>
          <w:rFonts w:ascii="Arial" w:eastAsia="Times New Roman" w:hAnsi="Arial" w:cs="Arial"/>
          <w:b/>
          <w:lang w:eastAsia="ar-SA"/>
        </w:rPr>
      </w:pPr>
      <w:r w:rsidRPr="00E77461">
        <w:rPr>
          <w:rFonts w:ascii="Arial" w:eastAsia="Times New Roman" w:hAnsi="Arial" w:cs="Arial"/>
          <w:b/>
          <w:lang w:eastAsia="ar-SA"/>
        </w:rPr>
        <w:lastRenderedPageBreak/>
        <w:t>6.</w:t>
      </w:r>
      <w:r w:rsidR="00BD0346" w:rsidRPr="00BD0346">
        <w:rPr>
          <w:rFonts w:ascii="Arial" w:eastAsia="Times New Roman" w:hAnsi="Arial" w:cs="Arial"/>
          <w:b/>
          <w:lang w:eastAsia="ar-SA"/>
        </w:rPr>
        <w:t>7 Gedragsregels voor de ouders/verzorgers van de jeugdspeler</w:t>
      </w:r>
    </w:p>
    <w:p w14:paraId="0E17D940" w14:textId="77777777" w:rsidR="00BD0346" w:rsidRPr="00BD0346" w:rsidRDefault="00BD0346" w:rsidP="00FD4441">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Alle gedragsregels van anderen zijn uiteraard ook op de ouders/verzorgers van toepassing. </w:t>
      </w:r>
    </w:p>
    <w:p w14:paraId="43F61828" w14:textId="77777777" w:rsidR="00BD0346" w:rsidRPr="00BD0346" w:rsidRDefault="00BD0346" w:rsidP="00FD4441">
      <w:pPr>
        <w:spacing w:after="0" w:line="240" w:lineRule="auto"/>
        <w:rPr>
          <w:rFonts w:ascii="Arial" w:eastAsia="Times New Roman" w:hAnsi="Arial" w:cs="Arial"/>
          <w:lang w:eastAsia="nl-NL"/>
        </w:rPr>
      </w:pPr>
      <w:r w:rsidRPr="00BD0346">
        <w:rPr>
          <w:rFonts w:ascii="Arial" w:eastAsia="Times New Roman" w:hAnsi="Arial" w:cs="Arial"/>
          <w:lang w:eastAsia="nl-NL"/>
        </w:rPr>
        <w:t xml:space="preserve">De ouder/verzorger: </w:t>
      </w:r>
    </w:p>
    <w:p w14:paraId="5309A14E"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Is een goed supporter en geeft het goede voorbeeld door respect te hebben voor iedereen op en om het veld. </w:t>
      </w:r>
    </w:p>
    <w:p w14:paraId="337E00F5"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Blijft tijdens de wedstrijd achter de hekken/reclameborden en/of buiten de lijnen van het veld (op een half veld liefst aan de kopkanten). </w:t>
      </w:r>
    </w:p>
    <w:p w14:paraId="03F785C2"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Houdt zich afzijdig ten opzichte van de begeleiding van het team door trainers en begeleiders (en komt dus ook niet in de kleedkamer tijdens de rustpauze tenzij op uitdrukkelijk verzoek van de begeleiding). </w:t>
      </w:r>
    </w:p>
    <w:p w14:paraId="49D31348" w14:textId="77777777" w:rsidR="00BD0346" w:rsidRPr="00FD4441" w:rsidRDefault="00BD0346" w:rsidP="004F400F">
      <w:pPr>
        <w:pStyle w:val="Lijstalinea"/>
        <w:numPr>
          <w:ilvl w:val="0"/>
          <w:numId w:val="57"/>
        </w:numPr>
        <w:spacing w:after="0" w:line="240" w:lineRule="auto"/>
        <w:rPr>
          <w:rFonts w:ascii="Arial" w:eastAsia="Times New Roman" w:hAnsi="Arial" w:cs="Arial"/>
          <w:lang w:eastAsia="nl-NL"/>
        </w:rPr>
      </w:pPr>
      <w:r w:rsidRPr="00FD4441">
        <w:rPr>
          <w:rFonts w:ascii="Arial" w:eastAsia="Times New Roman" w:hAnsi="Arial" w:cs="Arial"/>
          <w:lang w:eastAsia="nl-NL"/>
        </w:rPr>
        <w:t xml:space="preserve">Van de ouders/verzorgers wordt verwacht dat zij: </w:t>
      </w:r>
    </w:p>
    <w:p w14:paraId="419786A6"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Spelers positief aanmoedigen, maar geen technische en tactische aanwijzingen geven. </w:t>
      </w:r>
    </w:p>
    <w:p w14:paraId="6D1571CF"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Meedoen in de wasbeurten van de kleding van het team, voor</w:t>
      </w:r>
      <w:r w:rsidR="00FD4441">
        <w:rPr>
          <w:rFonts w:ascii="Arial" w:eastAsia="Times New Roman" w:hAnsi="Arial" w:cs="Arial"/>
          <w:lang w:eastAsia="ar-SA"/>
        </w:rPr>
        <w:t xml:space="preserve"> </w:t>
      </w:r>
      <w:r w:rsidRPr="00FD4441">
        <w:rPr>
          <w:rFonts w:ascii="Arial" w:eastAsia="Times New Roman" w:hAnsi="Arial" w:cs="Arial"/>
          <w:lang w:eastAsia="ar-SA"/>
        </w:rPr>
        <w:t>zover daaromtrent afspraken zijn gemaakt.</w:t>
      </w:r>
    </w:p>
    <w:p w14:paraId="6ABBF46E"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Helpen bij het vervoer van het team naar een uitwedstrijd. </w:t>
      </w:r>
    </w:p>
    <w:p w14:paraId="479CFEE5"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Er voor zorgen dat zoon/dochter op tijd aanwezig is voor een training of een wedstrijd. </w:t>
      </w:r>
    </w:p>
    <w:p w14:paraId="6CEB7659"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Er op toe zien dat zoon/dochter zich op tijd afmeldt voor een training of een wedstrijd. </w:t>
      </w:r>
    </w:p>
    <w:p w14:paraId="20282866" w14:textId="77777777" w:rsidR="00BD0346" w:rsidRPr="00FD4441" w:rsidRDefault="00BD0346" w:rsidP="004F400F">
      <w:pPr>
        <w:pStyle w:val="Lijstalinea"/>
        <w:numPr>
          <w:ilvl w:val="0"/>
          <w:numId w:val="57"/>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Op tijd de contributie voldoen. </w:t>
      </w:r>
    </w:p>
    <w:p w14:paraId="3FA29278" w14:textId="77777777" w:rsidR="00BD0346" w:rsidRPr="00BD0346" w:rsidRDefault="00BD0346" w:rsidP="00FD4441">
      <w:pPr>
        <w:spacing w:after="0" w:line="240" w:lineRule="auto"/>
        <w:rPr>
          <w:rFonts w:ascii="Arial" w:eastAsia="Times New Roman" w:hAnsi="Arial" w:cs="Arial"/>
          <w:lang w:eastAsia="nl-NL"/>
        </w:rPr>
      </w:pPr>
      <w:r w:rsidRPr="00BD0346">
        <w:rPr>
          <w:rFonts w:ascii="Arial" w:eastAsia="Times New Roman" w:hAnsi="Arial" w:cs="Arial"/>
          <w:lang w:eastAsia="nl-NL"/>
        </w:rPr>
        <w:t>Kritiek, op- en/of aanmerkingen op training, begeleiding of organisatie kan worden gemeld bij de desbetreffende coördinator, contactpersoon of vertegenwoordiger van de vereniging</w:t>
      </w:r>
    </w:p>
    <w:p w14:paraId="5AD9CF06" w14:textId="77777777" w:rsidR="00BD0346" w:rsidRPr="00BD0346" w:rsidRDefault="00BD0346" w:rsidP="007B736C">
      <w:pPr>
        <w:spacing w:after="0" w:line="240" w:lineRule="auto"/>
        <w:ind w:firstLine="357"/>
        <w:rPr>
          <w:rFonts w:ascii="Arial" w:eastAsia="Times New Roman" w:hAnsi="Arial" w:cs="Arial"/>
          <w:lang w:eastAsia="nl-NL"/>
        </w:rPr>
      </w:pPr>
    </w:p>
    <w:p w14:paraId="70E7F351" w14:textId="77777777" w:rsidR="00BD0346" w:rsidRPr="00BD0346" w:rsidRDefault="00FD4441"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r w:rsidRPr="00FD4441">
        <w:rPr>
          <w:rFonts w:ascii="Arial" w:eastAsia="Times New Roman" w:hAnsi="Arial" w:cs="Arial"/>
          <w:b/>
          <w:lang w:eastAsia="ar-SA"/>
        </w:rPr>
        <w:t>6.</w:t>
      </w:r>
      <w:r w:rsidR="00BD0346" w:rsidRPr="00BD0346">
        <w:rPr>
          <w:rFonts w:ascii="Arial" w:eastAsia="Times New Roman" w:hAnsi="Arial" w:cs="Arial"/>
          <w:b/>
          <w:lang w:eastAsia="ar-SA"/>
        </w:rPr>
        <w:t>8 Gedragsregels voor de vrijwilliger</w:t>
      </w:r>
    </w:p>
    <w:p w14:paraId="0D6E57F9"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Voor elke vrijwilliger, wel of niet </w:t>
      </w:r>
      <w:proofErr w:type="spellStart"/>
      <w:r w:rsidRPr="00BD0346">
        <w:rPr>
          <w:rFonts w:ascii="Arial" w:eastAsia="Times New Roman" w:hAnsi="Arial" w:cs="Arial"/>
          <w:lang w:eastAsia="ar-SA"/>
        </w:rPr>
        <w:t>voetbalbetrokken</w:t>
      </w:r>
      <w:proofErr w:type="spellEnd"/>
      <w:r w:rsidRPr="00BD0346">
        <w:rPr>
          <w:rFonts w:ascii="Arial" w:eastAsia="Times New Roman" w:hAnsi="Arial" w:cs="Arial"/>
          <w:lang w:eastAsia="ar-SA"/>
        </w:rPr>
        <w:t xml:space="preserve">, geldt dat zij een belangrijke rol spelen in het slagen van de gedragscode. Een belangrijk voorbeeld natuurlijk, maar, zoals hieronder benoemt, ook de vrijwilliger maakt afspraken met de club. </w:t>
      </w:r>
    </w:p>
    <w:p w14:paraId="5D31B483" w14:textId="77777777" w:rsidR="00C67AB7" w:rsidRDefault="00C67AB7" w:rsidP="007B736C">
      <w:pPr>
        <w:spacing w:after="0" w:line="240" w:lineRule="auto"/>
        <w:rPr>
          <w:rFonts w:ascii="Arial" w:eastAsia="Times New Roman" w:hAnsi="Arial" w:cs="Arial"/>
          <w:lang w:eastAsia="nl-NL"/>
        </w:rPr>
      </w:pPr>
    </w:p>
    <w:p w14:paraId="56E6E340" w14:textId="77777777" w:rsidR="00BD0346" w:rsidRPr="00BD0346" w:rsidRDefault="00BD0346" w:rsidP="007B736C">
      <w:pPr>
        <w:spacing w:after="0" w:line="240" w:lineRule="auto"/>
        <w:rPr>
          <w:rFonts w:ascii="Arial" w:eastAsia="Times New Roman" w:hAnsi="Arial" w:cs="Arial"/>
          <w:lang w:eastAsia="nl-NL"/>
        </w:rPr>
      </w:pPr>
      <w:r w:rsidRPr="00BD0346">
        <w:rPr>
          <w:rFonts w:ascii="Arial" w:eastAsia="Times New Roman" w:hAnsi="Arial" w:cs="Arial"/>
          <w:lang w:eastAsia="nl-NL"/>
        </w:rPr>
        <w:t xml:space="preserve">De vrijwilliger: </w:t>
      </w:r>
    </w:p>
    <w:p w14:paraId="72A8EA09" w14:textId="77777777" w:rsidR="00BD0346" w:rsidRPr="00FD4441" w:rsidRDefault="00BD0346" w:rsidP="004F400F">
      <w:pPr>
        <w:pStyle w:val="Lijstalinea"/>
        <w:numPr>
          <w:ilvl w:val="0"/>
          <w:numId w:val="58"/>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Dient er op toe te zien dat de ruimtes die gebruikt worden tijdens de</w:t>
      </w:r>
      <w:r w:rsidR="00FD4441">
        <w:rPr>
          <w:rFonts w:ascii="Arial" w:eastAsia="Times New Roman" w:hAnsi="Arial" w:cs="Arial"/>
          <w:lang w:eastAsia="ar-SA"/>
        </w:rPr>
        <w:t xml:space="preserve"> </w:t>
      </w:r>
      <w:r w:rsidRPr="00FD4441">
        <w:rPr>
          <w:rFonts w:ascii="Arial" w:eastAsia="Times New Roman" w:hAnsi="Arial" w:cs="Arial"/>
          <w:lang w:eastAsia="ar-SA"/>
        </w:rPr>
        <w:t xml:space="preserve">activiteiten netjes en schoon worden achtergelaten. </w:t>
      </w:r>
    </w:p>
    <w:p w14:paraId="552748AA" w14:textId="77777777" w:rsidR="00BD0346" w:rsidRPr="00FD4441" w:rsidRDefault="00BD0346" w:rsidP="004F400F">
      <w:pPr>
        <w:pStyle w:val="Lijstalinea"/>
        <w:numPr>
          <w:ilvl w:val="0"/>
          <w:numId w:val="58"/>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Neemt bij constatering van wangedrag, overtredingen van de gedragscode</w:t>
      </w:r>
      <w:r w:rsidR="00FD4441">
        <w:rPr>
          <w:rFonts w:ascii="Arial" w:eastAsia="Times New Roman" w:hAnsi="Arial" w:cs="Arial"/>
          <w:lang w:eastAsia="ar-SA"/>
        </w:rPr>
        <w:t xml:space="preserve"> </w:t>
      </w:r>
      <w:r w:rsidRPr="00FD4441">
        <w:rPr>
          <w:rFonts w:ascii="Arial" w:eastAsia="Times New Roman" w:hAnsi="Arial" w:cs="Arial"/>
          <w:lang w:eastAsia="ar-SA"/>
        </w:rPr>
        <w:t xml:space="preserve">e.d. contact op met de begeleider van het desbetreffende team of indien dit niet mogelijk is met een vertegenwoordiger van de vereniging. </w:t>
      </w:r>
    </w:p>
    <w:p w14:paraId="5F1B8317" w14:textId="77777777" w:rsidR="00BD0346" w:rsidRPr="00FD4441" w:rsidRDefault="00BD0346" w:rsidP="004F400F">
      <w:pPr>
        <w:pStyle w:val="Lijstalinea"/>
        <w:numPr>
          <w:ilvl w:val="0"/>
          <w:numId w:val="58"/>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Fungeert als voorbeeld en gedraagt zich te allen tijde sportief. </w:t>
      </w:r>
    </w:p>
    <w:p w14:paraId="3D80E152" w14:textId="77777777" w:rsidR="00BD0346" w:rsidRPr="00FD4441" w:rsidRDefault="00BD0346" w:rsidP="004F400F">
      <w:pPr>
        <w:pStyle w:val="Lijstalinea"/>
        <w:numPr>
          <w:ilvl w:val="0"/>
          <w:numId w:val="58"/>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Maakt geen opzettelijke verbale of non-verbale beledigingen naar anderen, kwetst niemand opzettelijk. </w:t>
      </w:r>
    </w:p>
    <w:p w14:paraId="1450EA12" w14:textId="77777777" w:rsidR="00BD0346" w:rsidRPr="00FD4441" w:rsidRDefault="00BD0346" w:rsidP="004F400F">
      <w:pPr>
        <w:pStyle w:val="Lijstalinea"/>
        <w:numPr>
          <w:ilvl w:val="0"/>
          <w:numId w:val="58"/>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Heeft respect voor anderen en is zuinig op kleding en materialen. </w:t>
      </w:r>
    </w:p>
    <w:p w14:paraId="7F3081DD" w14:textId="77777777" w:rsidR="00BD0346" w:rsidRPr="00BD0346" w:rsidRDefault="00BD0346" w:rsidP="007B736C">
      <w:pPr>
        <w:suppressAutoHyphens/>
        <w:spacing w:after="0" w:line="240" w:lineRule="auto"/>
        <w:ind w:left="357"/>
        <w:rPr>
          <w:rFonts w:ascii="Arial" w:eastAsia="Times New Roman" w:hAnsi="Arial" w:cs="Arial"/>
          <w:lang w:eastAsia="ar-SA"/>
        </w:rPr>
      </w:pPr>
    </w:p>
    <w:p w14:paraId="02F2E683" w14:textId="77777777" w:rsidR="00BD0346" w:rsidRPr="00BD0346" w:rsidRDefault="00FD4441"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r w:rsidRPr="00FD4441">
        <w:rPr>
          <w:rFonts w:ascii="Arial" w:eastAsia="Times New Roman" w:hAnsi="Arial" w:cs="Arial"/>
          <w:b/>
          <w:lang w:eastAsia="ar-SA"/>
        </w:rPr>
        <w:t>6.</w:t>
      </w:r>
      <w:r w:rsidR="00BD0346" w:rsidRPr="00BD0346">
        <w:rPr>
          <w:rFonts w:ascii="Arial" w:eastAsia="Times New Roman" w:hAnsi="Arial" w:cs="Arial"/>
          <w:b/>
          <w:lang w:eastAsia="ar-SA"/>
        </w:rPr>
        <w:t>9 Alcohol, tabak en drugs</w:t>
      </w:r>
    </w:p>
    <w:p w14:paraId="3B81E05E" w14:textId="77777777" w:rsidR="00BD0346" w:rsidRPr="00BD0346" w:rsidRDefault="00BD0346" w:rsidP="007B736C">
      <w:pPr>
        <w:suppressAutoHyphens/>
        <w:spacing w:after="0" w:line="240" w:lineRule="auto"/>
        <w:rPr>
          <w:rFonts w:ascii="Arial" w:eastAsia="Times New Roman" w:hAnsi="Arial" w:cs="Arial"/>
          <w:lang w:eastAsia="ar-SA"/>
        </w:rPr>
      </w:pPr>
      <w:r w:rsidRPr="00BD0346">
        <w:rPr>
          <w:rFonts w:ascii="Arial" w:eastAsia="Times New Roman" w:hAnsi="Arial" w:cs="Arial"/>
          <w:lang w:eastAsia="ar-SA"/>
        </w:rPr>
        <w:t xml:space="preserve">Het geven van het goede voorbeeld door volwassenen is van groot belang. Omdat het voorbeeld niet alleen volwassenen betreft, maar in heel veel gevallen juist jonge kinderen, dienen onderstaande zaken apart genoemd te worden: </w:t>
      </w:r>
    </w:p>
    <w:p w14:paraId="00895983" w14:textId="77777777" w:rsidR="00BD0346" w:rsidRPr="00FD4441" w:rsidRDefault="00BD0346" w:rsidP="004F400F">
      <w:pPr>
        <w:pStyle w:val="Lijstalinea"/>
        <w:numPr>
          <w:ilvl w:val="0"/>
          <w:numId w:val="59"/>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Alcohol en tabak zijn middelen die onze gezondheid schaden. Gebruik ze met mate en zeker niet op het veld of in de kleedkamers. Wees er van bewust dat het gebruik van alcohol en tabak in het bijzijn van jeugd een slecht voorbeeld is voor de kinderen. </w:t>
      </w:r>
    </w:p>
    <w:p w14:paraId="303B9529" w14:textId="77777777" w:rsidR="00BD0346" w:rsidRPr="00FD4441" w:rsidRDefault="00BD0346" w:rsidP="004F400F">
      <w:pPr>
        <w:pStyle w:val="Lijstalinea"/>
        <w:numPr>
          <w:ilvl w:val="0"/>
          <w:numId w:val="59"/>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Het nuttigen van alcoholische dranken in de bestuurskamer en de kantine</w:t>
      </w:r>
      <w:r w:rsidR="001C0138">
        <w:rPr>
          <w:rFonts w:ascii="Arial" w:eastAsia="Times New Roman" w:hAnsi="Arial" w:cs="Arial"/>
          <w:lang w:eastAsia="ar-SA"/>
        </w:rPr>
        <w:t xml:space="preserve"> </w:t>
      </w:r>
      <w:r w:rsidRPr="00FD4441">
        <w:rPr>
          <w:rFonts w:ascii="Arial" w:eastAsia="Times New Roman" w:hAnsi="Arial" w:cs="Arial"/>
          <w:lang w:eastAsia="ar-SA"/>
        </w:rPr>
        <w:t xml:space="preserve">is op zaterdag voor 12:00 niet gewenst. </w:t>
      </w:r>
    </w:p>
    <w:p w14:paraId="78D623ED" w14:textId="77777777" w:rsidR="00BD0346" w:rsidRPr="00FD4441" w:rsidRDefault="00BD0346" w:rsidP="004F400F">
      <w:pPr>
        <w:pStyle w:val="Lijstalinea"/>
        <w:numPr>
          <w:ilvl w:val="0"/>
          <w:numId w:val="59"/>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Het is ten strengste verboden te roken in de kleedkamers. </w:t>
      </w:r>
    </w:p>
    <w:p w14:paraId="4A2D453A" w14:textId="77777777" w:rsidR="00BD0346" w:rsidRPr="00FD4441" w:rsidRDefault="00BD0346" w:rsidP="004F400F">
      <w:pPr>
        <w:pStyle w:val="Lijstalinea"/>
        <w:numPr>
          <w:ilvl w:val="0"/>
          <w:numId w:val="59"/>
        </w:numPr>
        <w:suppressAutoHyphens/>
        <w:spacing w:after="0" w:line="240" w:lineRule="auto"/>
        <w:rPr>
          <w:rFonts w:ascii="Arial" w:eastAsia="Times New Roman" w:hAnsi="Arial" w:cs="Arial"/>
          <w:lang w:eastAsia="ar-SA"/>
        </w:rPr>
      </w:pPr>
      <w:r w:rsidRPr="00FD4441">
        <w:rPr>
          <w:rFonts w:ascii="Arial" w:eastAsia="Times New Roman" w:hAnsi="Arial" w:cs="Arial"/>
          <w:lang w:eastAsia="ar-SA"/>
        </w:rPr>
        <w:t xml:space="preserve">Drugsbezit en drugsgebruik in en om het sportveld is niet toegestaan en </w:t>
      </w:r>
      <w:r w:rsidR="0072323D">
        <w:rPr>
          <w:rFonts w:ascii="Arial" w:eastAsia="Times New Roman" w:hAnsi="Arial" w:cs="Arial"/>
          <w:lang w:eastAsia="ar-SA"/>
        </w:rPr>
        <w:t>leidt</w:t>
      </w:r>
      <w:r w:rsidRPr="00FD4441">
        <w:rPr>
          <w:rFonts w:ascii="Arial" w:eastAsia="Times New Roman" w:hAnsi="Arial" w:cs="Arial"/>
          <w:lang w:eastAsia="ar-SA"/>
        </w:rPr>
        <w:t xml:space="preserve"> direct tot een veld</w:t>
      </w:r>
      <w:r w:rsidR="0072323D">
        <w:rPr>
          <w:rFonts w:ascii="Arial" w:eastAsia="Times New Roman" w:hAnsi="Arial" w:cs="Arial"/>
          <w:lang w:eastAsia="ar-SA"/>
        </w:rPr>
        <w:t>-</w:t>
      </w:r>
      <w:r w:rsidRPr="00FD4441">
        <w:rPr>
          <w:rFonts w:ascii="Arial" w:eastAsia="Times New Roman" w:hAnsi="Arial" w:cs="Arial"/>
          <w:lang w:eastAsia="ar-SA"/>
        </w:rPr>
        <w:t xml:space="preserve">/complexverbod. </w:t>
      </w:r>
    </w:p>
    <w:p w14:paraId="45C5A98C" w14:textId="77777777" w:rsidR="00BD0346" w:rsidRPr="00BD0346" w:rsidRDefault="00BD0346" w:rsidP="007B736C">
      <w:pPr>
        <w:spacing w:after="0" w:line="240" w:lineRule="auto"/>
        <w:rPr>
          <w:rFonts w:ascii="Arial" w:eastAsia="Times New Roman" w:hAnsi="Arial" w:cs="Arial"/>
          <w:lang w:eastAsia="nl-NL"/>
        </w:rPr>
      </w:pPr>
      <w:r w:rsidRPr="00BD0346">
        <w:rPr>
          <w:rFonts w:ascii="Arial" w:eastAsia="Times New Roman" w:hAnsi="Arial" w:cs="Arial"/>
          <w:lang w:eastAsia="nl-NL"/>
        </w:rPr>
        <w:t xml:space="preserve">Discriminatie, schelden, grof taalgebruik, treiteren, pesten, irriteren of kwetsen van wie dan ook wordt niet geaccepteerd en kunnen aanleiding zijn voor sancties. </w:t>
      </w:r>
    </w:p>
    <w:p w14:paraId="4B0633C7" w14:textId="77777777" w:rsidR="00BD0346" w:rsidRPr="00BD0346" w:rsidRDefault="00BD0346" w:rsidP="007B736C">
      <w:pPr>
        <w:keepNext/>
        <w:widowControl w:val="0"/>
        <w:tabs>
          <w:tab w:val="left" w:pos="119"/>
        </w:tabs>
        <w:suppressAutoHyphens/>
        <w:autoSpaceDE w:val="0"/>
        <w:spacing w:after="0" w:line="240" w:lineRule="auto"/>
        <w:outlineLvl w:val="1"/>
        <w:rPr>
          <w:rFonts w:ascii="Arial" w:eastAsia="Times New Roman" w:hAnsi="Arial" w:cs="Arial"/>
          <w:lang w:eastAsia="ar-SA"/>
        </w:rPr>
      </w:pPr>
    </w:p>
    <w:p w14:paraId="47FD43EA" w14:textId="77777777" w:rsidR="00BD0346" w:rsidRPr="00BD0346" w:rsidRDefault="00FD4441" w:rsidP="007B736C">
      <w:pPr>
        <w:keepNext/>
        <w:widowControl w:val="0"/>
        <w:tabs>
          <w:tab w:val="left" w:pos="119"/>
        </w:tabs>
        <w:suppressAutoHyphens/>
        <w:autoSpaceDE w:val="0"/>
        <w:spacing w:after="0" w:line="240" w:lineRule="auto"/>
        <w:outlineLvl w:val="1"/>
        <w:rPr>
          <w:rFonts w:ascii="Arial" w:eastAsia="Times New Roman" w:hAnsi="Arial" w:cs="Arial"/>
          <w:b/>
          <w:lang w:eastAsia="ar-SA"/>
        </w:rPr>
      </w:pPr>
      <w:r w:rsidRPr="00FD4441">
        <w:rPr>
          <w:rFonts w:ascii="Arial" w:eastAsia="Times New Roman" w:hAnsi="Arial" w:cs="Arial"/>
          <w:b/>
          <w:lang w:eastAsia="ar-SA"/>
        </w:rPr>
        <w:t>6.</w:t>
      </w:r>
      <w:r w:rsidR="00BD0346" w:rsidRPr="00BD0346">
        <w:rPr>
          <w:rFonts w:ascii="Arial" w:eastAsia="Times New Roman" w:hAnsi="Arial" w:cs="Arial"/>
          <w:b/>
          <w:lang w:eastAsia="ar-SA"/>
        </w:rPr>
        <w:t>10 Sancties</w:t>
      </w:r>
    </w:p>
    <w:p w14:paraId="5A23540E" w14:textId="77777777" w:rsidR="00BD0346" w:rsidRDefault="00BD0346" w:rsidP="007B736C">
      <w:pPr>
        <w:spacing w:after="0" w:line="240" w:lineRule="auto"/>
        <w:rPr>
          <w:rFonts w:ascii="Arial" w:eastAsia="Times New Roman" w:hAnsi="Arial" w:cs="Arial"/>
          <w:lang w:eastAsia="nl-NL"/>
        </w:rPr>
      </w:pPr>
      <w:r w:rsidRPr="00BD0346">
        <w:rPr>
          <w:rFonts w:ascii="Arial" w:eastAsia="Times New Roman" w:hAnsi="Arial" w:cs="Arial"/>
          <w:lang w:eastAsia="nl-NL"/>
        </w:rPr>
        <w:t xml:space="preserve">Overtredingen van de gedragsregels leiden tot sancties opgelegd door de vereniging. Afhankelijk van de ernst van de overtredingen worden passende maatregelen genomen. Sancties worden naar omstandigheden en leeftijd aangepast. Er </w:t>
      </w:r>
      <w:r w:rsidR="0072323D">
        <w:rPr>
          <w:rFonts w:ascii="Arial" w:eastAsia="Times New Roman" w:hAnsi="Arial" w:cs="Arial"/>
          <w:lang w:eastAsia="nl-NL"/>
        </w:rPr>
        <w:t>wordt</w:t>
      </w:r>
      <w:r w:rsidRPr="00BD0346">
        <w:rPr>
          <w:rFonts w:ascii="Arial" w:eastAsia="Times New Roman" w:hAnsi="Arial" w:cs="Arial"/>
          <w:lang w:eastAsia="nl-NL"/>
        </w:rPr>
        <w:t xml:space="preserve"> zo</w:t>
      </w:r>
      <w:r w:rsidR="0072323D">
        <w:rPr>
          <w:rFonts w:ascii="Arial" w:eastAsia="Times New Roman" w:hAnsi="Arial" w:cs="Arial"/>
          <w:lang w:eastAsia="nl-NL"/>
        </w:rPr>
        <w:t xml:space="preserve"> </w:t>
      </w:r>
      <w:r w:rsidRPr="00BD0346">
        <w:rPr>
          <w:rFonts w:ascii="Arial" w:eastAsia="Times New Roman" w:hAnsi="Arial" w:cs="Arial"/>
          <w:lang w:eastAsia="nl-NL"/>
        </w:rPr>
        <w:t xml:space="preserve">veel mogelijk gezocht naar passende taakstraffen die overeenkomen met het geconstateerde gedrag. </w:t>
      </w:r>
    </w:p>
    <w:p w14:paraId="185C7415" w14:textId="77777777" w:rsidR="0072323D" w:rsidRPr="00BD0346" w:rsidRDefault="0072323D" w:rsidP="007B736C">
      <w:pPr>
        <w:spacing w:after="0" w:line="240" w:lineRule="auto"/>
        <w:rPr>
          <w:rFonts w:ascii="Arial" w:eastAsia="Times New Roman" w:hAnsi="Arial" w:cs="Arial"/>
          <w:lang w:eastAsia="nl-NL"/>
        </w:rPr>
      </w:pPr>
    </w:p>
    <w:p w14:paraId="2DDDF8AF" w14:textId="77777777" w:rsidR="00BD0346" w:rsidRDefault="00BD0346" w:rsidP="007B736C">
      <w:pPr>
        <w:spacing w:after="0" w:line="240" w:lineRule="auto"/>
        <w:rPr>
          <w:rFonts w:ascii="Arial" w:eastAsia="Times New Roman" w:hAnsi="Arial" w:cs="Arial"/>
          <w:lang w:eastAsia="nl-NL"/>
        </w:rPr>
      </w:pPr>
      <w:r w:rsidRPr="00BD0346">
        <w:rPr>
          <w:rFonts w:ascii="Arial" w:eastAsia="Times New Roman" w:hAnsi="Arial" w:cs="Arial"/>
          <w:lang w:eastAsia="nl-NL"/>
        </w:rPr>
        <w:t>Sancties en taakstraffen worden schriftelijk door het hoofdbestuur aan de betreffende speler/speelster medegedeeld. Bij diefstal en vandalisme wordt aangifte gedaan bij de politie en wordt het betreffende persoon direct geroyeerd.</w:t>
      </w:r>
    </w:p>
    <w:p w14:paraId="379A2E1D" w14:textId="77777777" w:rsidR="00C67AB7" w:rsidRPr="00BD0346" w:rsidRDefault="00C67AB7" w:rsidP="007B736C">
      <w:pPr>
        <w:spacing w:after="0" w:line="240" w:lineRule="auto"/>
        <w:rPr>
          <w:rFonts w:ascii="Arial" w:eastAsia="Times New Roman" w:hAnsi="Arial" w:cs="Arial"/>
          <w:lang w:eastAsia="nl-NL"/>
        </w:rPr>
      </w:pPr>
    </w:p>
    <w:p w14:paraId="30E7CE86" w14:textId="77777777" w:rsidR="00BD0346" w:rsidRPr="00BD0346" w:rsidRDefault="00BD0346" w:rsidP="00FD4441">
      <w:pPr>
        <w:spacing w:after="0" w:line="240" w:lineRule="auto"/>
        <w:rPr>
          <w:rFonts w:ascii="Arial" w:eastAsia="Times New Roman" w:hAnsi="Arial" w:cs="Arial"/>
          <w:lang w:eastAsia="ar-SA"/>
        </w:rPr>
      </w:pPr>
      <w:r w:rsidRPr="00BD0346">
        <w:rPr>
          <w:rFonts w:ascii="Arial" w:eastAsia="Times New Roman" w:hAnsi="Arial" w:cs="Arial"/>
          <w:lang w:eastAsia="nl-NL"/>
        </w:rPr>
        <w:t xml:space="preserve">Overtredingen tegen de spelregels kunnen leiden tot sancties die worden opgelegd door de KNVB. Aan iedere verstrekte rode of gele kaart verbindt de KNVB een geldboete en (eventueel) een schorsing. De kosten worden door de vereniging aan de betreffende speler doorbelast; bij in gebreke blijven volgt tevens een speelverbod. </w:t>
      </w:r>
    </w:p>
    <w:p w14:paraId="47EAC92A" w14:textId="77777777" w:rsidR="00194B1C" w:rsidRDefault="00194B1C">
      <w:pPr>
        <w:rPr>
          <w:rFonts w:ascii="Arial" w:hAnsi="Arial" w:cs="Arial"/>
        </w:rPr>
      </w:pPr>
      <w:r>
        <w:rPr>
          <w:rFonts w:ascii="Arial" w:hAnsi="Arial" w:cs="Arial"/>
        </w:rPr>
        <w:br w:type="page"/>
      </w:r>
    </w:p>
    <w:p w14:paraId="15342BF9" w14:textId="77777777" w:rsidR="005367E3" w:rsidRPr="00BD0346" w:rsidRDefault="005367E3" w:rsidP="005367E3">
      <w:pPr>
        <w:pStyle w:val="Kop1"/>
        <w:rPr>
          <w:rFonts w:eastAsia="Times New Roman"/>
          <w:lang w:bidi="en-US"/>
        </w:rPr>
      </w:pPr>
      <w:r>
        <w:rPr>
          <w:rFonts w:eastAsia="Times New Roman"/>
          <w:lang w:bidi="en-US"/>
        </w:rPr>
        <w:lastRenderedPageBreak/>
        <w:t>7. Bijlage</w:t>
      </w:r>
      <w:r w:rsidR="007C6236">
        <w:rPr>
          <w:rFonts w:eastAsia="Times New Roman"/>
          <w:lang w:bidi="en-US"/>
        </w:rPr>
        <w:t>n</w:t>
      </w:r>
      <w:r w:rsidRPr="00BD0346">
        <w:rPr>
          <w:rFonts w:eastAsia="Times New Roman"/>
          <w:lang w:bidi="en-US"/>
        </w:rPr>
        <w:t xml:space="preserve"> </w:t>
      </w:r>
    </w:p>
    <w:p w14:paraId="0D87AF86" w14:textId="77777777" w:rsidR="005860C8" w:rsidRDefault="005860C8">
      <w:pPr>
        <w:rPr>
          <w:rFonts w:ascii="Arial" w:hAnsi="Arial" w:cs="Arial"/>
        </w:rPr>
        <w:sectPr w:rsidR="005860C8">
          <w:footerReference w:type="default" r:id="rId9"/>
          <w:pgSz w:w="11906" w:h="16838"/>
          <w:pgMar w:top="1417" w:right="1417" w:bottom="1417" w:left="1417" w:header="708" w:footer="708" w:gutter="0"/>
          <w:cols w:space="708"/>
          <w:docGrid w:linePitch="360"/>
        </w:sectPr>
      </w:pPr>
    </w:p>
    <w:p w14:paraId="296566C5" w14:textId="77777777" w:rsidR="00B81FA3" w:rsidRPr="00BD0346" w:rsidRDefault="00B81FA3" w:rsidP="00B81FA3">
      <w:pPr>
        <w:pStyle w:val="Kop1"/>
        <w:rPr>
          <w:rFonts w:eastAsia="Times New Roman"/>
          <w:lang w:bidi="en-US"/>
        </w:rPr>
      </w:pPr>
      <w:r>
        <w:rPr>
          <w:rFonts w:eastAsia="Times New Roman"/>
          <w:lang w:bidi="en-US"/>
        </w:rPr>
        <w:lastRenderedPageBreak/>
        <w:t>Bijlage 1</w:t>
      </w:r>
      <w:r w:rsidRPr="00BD0346">
        <w:rPr>
          <w:rFonts w:eastAsia="Times New Roman"/>
          <w:lang w:bidi="en-US"/>
        </w:rPr>
        <w:t xml:space="preserve"> </w:t>
      </w:r>
    </w:p>
    <w:p w14:paraId="32246B29" w14:textId="77777777" w:rsidR="00194B1C" w:rsidRDefault="00194B1C" w:rsidP="007B736C">
      <w:pPr>
        <w:shd w:val="clear" w:color="auto" w:fill="FFFFFF"/>
        <w:spacing w:after="0" w:line="240" w:lineRule="auto"/>
        <w:rPr>
          <w:rFonts w:ascii="Arial" w:hAnsi="Arial" w:cs="Arial"/>
        </w:rPr>
      </w:pPr>
    </w:p>
    <w:p w14:paraId="3A2FC455" w14:textId="77777777" w:rsidR="005860C8" w:rsidRDefault="005860C8" w:rsidP="007B736C">
      <w:pPr>
        <w:shd w:val="clear" w:color="auto" w:fill="FFFFFF"/>
        <w:spacing w:after="0" w:line="240" w:lineRule="auto"/>
        <w:rPr>
          <w:rFonts w:ascii="Arial" w:hAnsi="Arial" w:cs="Arial"/>
        </w:rPr>
      </w:pPr>
    </w:p>
    <w:p w14:paraId="558BD2CF" w14:textId="77777777" w:rsidR="005860C8" w:rsidRDefault="005860C8" w:rsidP="007B736C">
      <w:pPr>
        <w:shd w:val="clear" w:color="auto" w:fill="FFFFFF"/>
        <w:spacing w:after="0" w:line="240" w:lineRule="auto"/>
        <w:rPr>
          <w:rFonts w:ascii="Arial" w:hAnsi="Arial" w:cs="Arial"/>
        </w:rPr>
      </w:pPr>
    </w:p>
    <w:p w14:paraId="7023388C" w14:textId="77777777" w:rsidR="005860C8" w:rsidRDefault="005860C8" w:rsidP="007B736C">
      <w:pPr>
        <w:shd w:val="clear" w:color="auto" w:fill="FFFFFF"/>
        <w:spacing w:after="0" w:line="240" w:lineRule="auto"/>
        <w:rPr>
          <w:rFonts w:ascii="Arial" w:hAnsi="Arial" w:cs="Arial"/>
        </w:rPr>
      </w:pPr>
    </w:p>
    <w:p w14:paraId="123D3B8A" w14:textId="77777777" w:rsidR="005860C8" w:rsidRDefault="005860C8" w:rsidP="007B736C">
      <w:pPr>
        <w:shd w:val="clear" w:color="auto" w:fill="FFFFFF"/>
        <w:spacing w:after="0" w:line="240" w:lineRule="auto"/>
        <w:rPr>
          <w:rFonts w:ascii="Arial" w:hAnsi="Arial" w:cs="Arial"/>
        </w:rPr>
      </w:pPr>
    </w:p>
    <w:p w14:paraId="5221C72B" w14:textId="77777777" w:rsidR="005860C8" w:rsidRDefault="005860C8" w:rsidP="007B736C">
      <w:pPr>
        <w:shd w:val="clear" w:color="auto" w:fill="FFFFFF"/>
        <w:spacing w:after="0" w:line="240" w:lineRule="auto"/>
        <w:rPr>
          <w:rFonts w:ascii="Arial" w:hAnsi="Arial" w:cs="Arial"/>
        </w:rPr>
      </w:pPr>
    </w:p>
    <w:p w14:paraId="74E292A3" w14:textId="77777777" w:rsidR="005860C8" w:rsidRDefault="005860C8" w:rsidP="007B736C">
      <w:pPr>
        <w:shd w:val="clear" w:color="auto" w:fill="FFFFFF"/>
        <w:spacing w:after="0" w:line="240" w:lineRule="auto"/>
        <w:rPr>
          <w:rFonts w:ascii="Arial" w:hAnsi="Arial" w:cs="Arial"/>
        </w:rPr>
      </w:pPr>
    </w:p>
    <w:p w14:paraId="33206523" w14:textId="77777777" w:rsidR="005860C8" w:rsidRDefault="005860C8" w:rsidP="007B736C">
      <w:pPr>
        <w:shd w:val="clear" w:color="auto" w:fill="FFFFFF"/>
        <w:spacing w:after="0" w:line="240" w:lineRule="auto"/>
        <w:rPr>
          <w:rFonts w:ascii="Arial" w:hAnsi="Arial" w:cs="Arial"/>
        </w:rPr>
      </w:pPr>
    </w:p>
    <w:p w14:paraId="7CD4B52C" w14:textId="77777777" w:rsidR="005860C8" w:rsidRDefault="005860C8" w:rsidP="007B736C">
      <w:pPr>
        <w:shd w:val="clear" w:color="auto" w:fill="FFFFFF"/>
        <w:spacing w:after="0" w:line="240" w:lineRule="auto"/>
        <w:rPr>
          <w:rFonts w:ascii="Arial" w:hAnsi="Arial" w:cs="Arial"/>
        </w:rPr>
      </w:pPr>
    </w:p>
    <w:p w14:paraId="07374170" w14:textId="77777777" w:rsidR="005860C8" w:rsidRDefault="005860C8" w:rsidP="007B736C">
      <w:pPr>
        <w:shd w:val="clear" w:color="auto" w:fill="FFFFFF"/>
        <w:spacing w:after="0" w:line="240" w:lineRule="auto"/>
        <w:rPr>
          <w:rFonts w:ascii="Arial" w:hAnsi="Arial" w:cs="Arial"/>
        </w:rPr>
      </w:pPr>
    </w:p>
    <w:p w14:paraId="6DD62141" w14:textId="77777777" w:rsidR="005860C8" w:rsidRDefault="005860C8" w:rsidP="007B736C">
      <w:pPr>
        <w:shd w:val="clear" w:color="auto" w:fill="FFFFFF"/>
        <w:spacing w:after="0" w:line="240" w:lineRule="auto"/>
        <w:rPr>
          <w:rFonts w:ascii="Arial" w:hAnsi="Arial" w:cs="Arial"/>
        </w:rPr>
      </w:pPr>
    </w:p>
    <w:p w14:paraId="4AC6A3F6" w14:textId="77777777" w:rsidR="005860C8" w:rsidRDefault="005860C8" w:rsidP="007B736C">
      <w:pPr>
        <w:shd w:val="clear" w:color="auto" w:fill="FFFFFF"/>
        <w:spacing w:after="0" w:line="240" w:lineRule="auto"/>
        <w:rPr>
          <w:rFonts w:ascii="Arial" w:hAnsi="Arial" w:cs="Arial"/>
        </w:rPr>
      </w:pPr>
    </w:p>
    <w:p w14:paraId="418CFD31" w14:textId="77777777" w:rsidR="005860C8" w:rsidRDefault="005860C8" w:rsidP="007B736C">
      <w:pPr>
        <w:shd w:val="clear" w:color="auto" w:fill="FFFFFF"/>
        <w:spacing w:after="0" w:line="240" w:lineRule="auto"/>
        <w:rPr>
          <w:rFonts w:ascii="Arial" w:hAnsi="Arial" w:cs="Arial"/>
        </w:rPr>
      </w:pPr>
    </w:p>
    <w:p w14:paraId="58DA1F0F" w14:textId="77777777" w:rsidR="005860C8" w:rsidRDefault="00B81FA3" w:rsidP="007B736C">
      <w:pPr>
        <w:shd w:val="clear" w:color="auto" w:fill="FFFFFF"/>
        <w:spacing w:after="0" w:line="240" w:lineRule="auto"/>
        <w:rPr>
          <w:rFonts w:ascii="Arial" w:hAnsi="Arial" w:cs="Arial"/>
        </w:rPr>
      </w:pPr>
      <w:r w:rsidRPr="005860C8">
        <w:rPr>
          <w:rFonts w:ascii="Arial" w:hAnsi="Arial" w:cs="Arial"/>
          <w:noProof/>
          <w:lang w:eastAsia="nl-NL"/>
        </w:rPr>
        <mc:AlternateContent>
          <mc:Choice Requires="wpg">
            <w:drawing>
              <wp:anchor distT="0" distB="0" distL="114300" distR="114300" simplePos="0" relativeHeight="251660288" behindDoc="0" locked="0" layoutInCell="1" allowOverlap="1" wp14:anchorId="3C672CDB" wp14:editId="5D30B0E9">
                <wp:simplePos x="0" y="0"/>
                <wp:positionH relativeFrom="column">
                  <wp:posOffset>-1559560</wp:posOffset>
                </wp:positionH>
                <wp:positionV relativeFrom="paragraph">
                  <wp:posOffset>52070</wp:posOffset>
                </wp:positionV>
                <wp:extent cx="8867775" cy="4915535"/>
                <wp:effectExtent l="0" t="5080" r="4445" b="4445"/>
                <wp:wrapNone/>
                <wp:docPr id="1" name="Groep 1"/>
                <wp:cNvGraphicFramePr/>
                <a:graphic xmlns:a="http://schemas.openxmlformats.org/drawingml/2006/main">
                  <a:graphicData uri="http://schemas.microsoft.com/office/word/2010/wordprocessingGroup">
                    <wpg:wgp>
                      <wpg:cNvGrpSpPr/>
                      <wpg:grpSpPr>
                        <a:xfrm rot="16200000">
                          <a:off x="0" y="0"/>
                          <a:ext cx="8867775" cy="4915535"/>
                          <a:chOff x="0" y="0"/>
                          <a:chExt cx="8868105" cy="4916015"/>
                        </a:xfrm>
                      </wpg:grpSpPr>
                      <pic:pic xmlns:pic="http://schemas.openxmlformats.org/drawingml/2006/picture">
                        <pic:nvPicPr>
                          <pic:cNvPr id="3"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8105" cy="4916015"/>
                          </a:xfrm>
                          <a:prstGeom prst="rect">
                            <a:avLst/>
                          </a:prstGeom>
                          <a:noFill/>
                          <a:extLst>
                            <a:ext uri="{909E8E84-426E-40DD-AFC4-6F175D3DCCD1}">
                              <a14:hiddenFill xmlns:a14="http://schemas.microsoft.com/office/drawing/2010/main">
                                <a:solidFill>
                                  <a:srgbClr val="FFFFFF"/>
                                </a:solidFill>
                              </a14:hiddenFill>
                            </a:ext>
                          </a:extLst>
                        </pic:spPr>
                      </pic:pic>
                      <wps:wsp>
                        <wps:cNvPr id="4" name="Ovaal 4"/>
                        <wps:cNvSpPr/>
                        <wps:spPr>
                          <a:xfrm>
                            <a:off x="2699793" y="2294384"/>
                            <a:ext cx="1495425" cy="10668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56D737" id="Groep 1" o:spid="_x0000_s1026" style="position:absolute;margin-left:-122.8pt;margin-top:4.1pt;width:698.25pt;height:387.05pt;rotation:-90;z-index:251660288" coordsize="88681,49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88681;height:49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">
                  <v:imagedata r:id="rId11" o:title=""/>
                </v:shape>
                <v:oval id="Ovaal 4" o:spid="_x0000_s1028" style="position:absolute;left:26997;top:22943;width:1495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" filled="f" strokecolor="red" strokeweight="4.5pt"/>
              </v:group>
            </w:pict>
          </mc:Fallback>
        </mc:AlternateContent>
      </w:r>
    </w:p>
    <w:p w14:paraId="42E66F9F" w14:textId="77777777" w:rsidR="005860C8" w:rsidRDefault="005860C8" w:rsidP="007B736C">
      <w:pPr>
        <w:shd w:val="clear" w:color="auto" w:fill="FFFFFF"/>
        <w:spacing w:after="0" w:line="240" w:lineRule="auto"/>
        <w:rPr>
          <w:rFonts w:ascii="Arial" w:hAnsi="Arial" w:cs="Arial"/>
        </w:rPr>
      </w:pPr>
    </w:p>
    <w:p w14:paraId="1D54F331" w14:textId="77777777" w:rsidR="005860C8" w:rsidRDefault="005860C8" w:rsidP="007B736C">
      <w:pPr>
        <w:shd w:val="clear" w:color="auto" w:fill="FFFFFF"/>
        <w:spacing w:after="0" w:line="240" w:lineRule="auto"/>
        <w:rPr>
          <w:rFonts w:ascii="Arial" w:hAnsi="Arial" w:cs="Arial"/>
        </w:rPr>
      </w:pPr>
    </w:p>
    <w:p w14:paraId="5F025CC4" w14:textId="77777777" w:rsidR="005860C8" w:rsidRDefault="005860C8" w:rsidP="007B736C">
      <w:pPr>
        <w:shd w:val="clear" w:color="auto" w:fill="FFFFFF"/>
        <w:spacing w:after="0" w:line="240" w:lineRule="auto"/>
        <w:rPr>
          <w:rFonts w:ascii="Arial" w:hAnsi="Arial" w:cs="Arial"/>
        </w:rPr>
      </w:pPr>
    </w:p>
    <w:p w14:paraId="78ADAD5B" w14:textId="77777777" w:rsidR="005860C8" w:rsidRDefault="005860C8" w:rsidP="007B736C">
      <w:pPr>
        <w:shd w:val="clear" w:color="auto" w:fill="FFFFFF"/>
        <w:spacing w:after="0" w:line="240" w:lineRule="auto"/>
        <w:rPr>
          <w:rFonts w:ascii="Arial" w:hAnsi="Arial" w:cs="Arial"/>
        </w:rPr>
      </w:pPr>
    </w:p>
    <w:p w14:paraId="39E07A50" w14:textId="77777777" w:rsidR="005860C8" w:rsidRDefault="005860C8" w:rsidP="007B736C">
      <w:pPr>
        <w:shd w:val="clear" w:color="auto" w:fill="FFFFFF"/>
        <w:spacing w:after="0" w:line="240" w:lineRule="auto"/>
        <w:rPr>
          <w:rFonts w:ascii="Arial" w:hAnsi="Arial" w:cs="Arial"/>
        </w:rPr>
      </w:pPr>
    </w:p>
    <w:p w14:paraId="73C12B72" w14:textId="77777777" w:rsidR="005860C8" w:rsidRDefault="005860C8" w:rsidP="007B736C">
      <w:pPr>
        <w:shd w:val="clear" w:color="auto" w:fill="FFFFFF"/>
        <w:spacing w:after="0" w:line="240" w:lineRule="auto"/>
        <w:rPr>
          <w:rFonts w:ascii="Arial" w:hAnsi="Arial" w:cs="Arial"/>
        </w:rPr>
      </w:pPr>
    </w:p>
    <w:p w14:paraId="54ACB331" w14:textId="77777777" w:rsidR="005860C8" w:rsidRDefault="005860C8" w:rsidP="007B736C">
      <w:pPr>
        <w:shd w:val="clear" w:color="auto" w:fill="FFFFFF"/>
        <w:spacing w:after="0" w:line="240" w:lineRule="auto"/>
        <w:rPr>
          <w:rFonts w:ascii="Arial" w:hAnsi="Arial" w:cs="Arial"/>
        </w:rPr>
      </w:pPr>
    </w:p>
    <w:p w14:paraId="00634588" w14:textId="77777777" w:rsidR="005860C8" w:rsidRDefault="005860C8" w:rsidP="007B736C">
      <w:pPr>
        <w:shd w:val="clear" w:color="auto" w:fill="FFFFFF"/>
        <w:spacing w:after="0" w:line="240" w:lineRule="auto"/>
        <w:rPr>
          <w:rFonts w:ascii="Arial" w:hAnsi="Arial" w:cs="Arial"/>
        </w:rPr>
      </w:pPr>
    </w:p>
    <w:p w14:paraId="7B6F2701" w14:textId="77777777" w:rsidR="005860C8" w:rsidRDefault="005860C8" w:rsidP="007B736C">
      <w:pPr>
        <w:shd w:val="clear" w:color="auto" w:fill="FFFFFF"/>
        <w:spacing w:after="0" w:line="240" w:lineRule="auto"/>
        <w:rPr>
          <w:rFonts w:ascii="Arial" w:hAnsi="Arial" w:cs="Arial"/>
        </w:rPr>
      </w:pPr>
    </w:p>
    <w:p w14:paraId="72383ED5" w14:textId="77777777" w:rsidR="005860C8" w:rsidRDefault="005860C8" w:rsidP="007B736C">
      <w:pPr>
        <w:shd w:val="clear" w:color="auto" w:fill="FFFFFF"/>
        <w:spacing w:after="0" w:line="240" w:lineRule="auto"/>
        <w:rPr>
          <w:rFonts w:ascii="Arial" w:hAnsi="Arial" w:cs="Arial"/>
        </w:rPr>
      </w:pPr>
    </w:p>
    <w:p w14:paraId="72CF6823" w14:textId="77777777" w:rsidR="005860C8" w:rsidRDefault="005860C8" w:rsidP="007B736C">
      <w:pPr>
        <w:shd w:val="clear" w:color="auto" w:fill="FFFFFF"/>
        <w:spacing w:after="0" w:line="240" w:lineRule="auto"/>
        <w:rPr>
          <w:rFonts w:ascii="Arial" w:hAnsi="Arial" w:cs="Arial"/>
        </w:rPr>
      </w:pPr>
    </w:p>
    <w:p w14:paraId="19DB032C" w14:textId="77777777" w:rsidR="005860C8" w:rsidRDefault="005860C8" w:rsidP="007B736C">
      <w:pPr>
        <w:shd w:val="clear" w:color="auto" w:fill="FFFFFF"/>
        <w:spacing w:after="0" w:line="240" w:lineRule="auto"/>
        <w:rPr>
          <w:rFonts w:ascii="Arial" w:hAnsi="Arial" w:cs="Arial"/>
        </w:rPr>
      </w:pPr>
    </w:p>
    <w:p w14:paraId="02157D97" w14:textId="77777777" w:rsidR="005860C8" w:rsidRDefault="005860C8" w:rsidP="007B736C">
      <w:pPr>
        <w:shd w:val="clear" w:color="auto" w:fill="FFFFFF"/>
        <w:spacing w:after="0" w:line="240" w:lineRule="auto"/>
        <w:rPr>
          <w:rFonts w:ascii="Arial" w:hAnsi="Arial" w:cs="Arial"/>
        </w:rPr>
      </w:pPr>
    </w:p>
    <w:p w14:paraId="0D7FABBA" w14:textId="77777777" w:rsidR="005860C8" w:rsidRDefault="005860C8" w:rsidP="007B736C">
      <w:pPr>
        <w:shd w:val="clear" w:color="auto" w:fill="FFFFFF"/>
        <w:spacing w:after="0" w:line="240" w:lineRule="auto"/>
        <w:rPr>
          <w:rFonts w:ascii="Arial" w:hAnsi="Arial" w:cs="Arial"/>
        </w:rPr>
      </w:pPr>
    </w:p>
    <w:p w14:paraId="75EBB5F1" w14:textId="77777777" w:rsidR="005860C8" w:rsidRDefault="005860C8" w:rsidP="007B736C">
      <w:pPr>
        <w:shd w:val="clear" w:color="auto" w:fill="FFFFFF"/>
        <w:spacing w:after="0" w:line="240" w:lineRule="auto"/>
        <w:rPr>
          <w:rFonts w:ascii="Arial" w:hAnsi="Arial" w:cs="Arial"/>
        </w:rPr>
      </w:pPr>
    </w:p>
    <w:p w14:paraId="6EAFD84F" w14:textId="77777777" w:rsidR="005860C8" w:rsidRDefault="005860C8" w:rsidP="007B736C">
      <w:pPr>
        <w:shd w:val="clear" w:color="auto" w:fill="FFFFFF"/>
        <w:spacing w:after="0" w:line="240" w:lineRule="auto"/>
        <w:rPr>
          <w:rFonts w:ascii="Arial" w:hAnsi="Arial" w:cs="Arial"/>
        </w:rPr>
      </w:pPr>
    </w:p>
    <w:p w14:paraId="6B0A2EFB" w14:textId="77777777" w:rsidR="005860C8" w:rsidRDefault="005860C8" w:rsidP="007B736C">
      <w:pPr>
        <w:shd w:val="clear" w:color="auto" w:fill="FFFFFF"/>
        <w:spacing w:after="0" w:line="240" w:lineRule="auto"/>
        <w:rPr>
          <w:rFonts w:ascii="Arial" w:hAnsi="Arial" w:cs="Arial"/>
        </w:rPr>
      </w:pPr>
    </w:p>
    <w:p w14:paraId="00B93CC3" w14:textId="77777777" w:rsidR="005860C8" w:rsidRDefault="005860C8" w:rsidP="007B736C">
      <w:pPr>
        <w:shd w:val="clear" w:color="auto" w:fill="FFFFFF"/>
        <w:spacing w:after="0" w:line="240" w:lineRule="auto"/>
        <w:rPr>
          <w:rFonts w:ascii="Arial" w:hAnsi="Arial" w:cs="Arial"/>
        </w:rPr>
      </w:pPr>
    </w:p>
    <w:p w14:paraId="5D5CB5C4" w14:textId="77777777" w:rsidR="005860C8" w:rsidRDefault="005860C8" w:rsidP="007B736C">
      <w:pPr>
        <w:shd w:val="clear" w:color="auto" w:fill="FFFFFF"/>
        <w:spacing w:after="0" w:line="240" w:lineRule="auto"/>
        <w:rPr>
          <w:rFonts w:ascii="Arial" w:hAnsi="Arial" w:cs="Arial"/>
        </w:rPr>
      </w:pPr>
    </w:p>
    <w:p w14:paraId="48B6117F" w14:textId="77777777" w:rsidR="005860C8" w:rsidRDefault="005860C8" w:rsidP="007B736C">
      <w:pPr>
        <w:shd w:val="clear" w:color="auto" w:fill="FFFFFF"/>
        <w:spacing w:after="0" w:line="240" w:lineRule="auto"/>
        <w:rPr>
          <w:rFonts w:ascii="Arial" w:hAnsi="Arial" w:cs="Arial"/>
        </w:rPr>
      </w:pPr>
    </w:p>
    <w:p w14:paraId="0BCA0CA8" w14:textId="77777777" w:rsidR="005860C8" w:rsidRDefault="005860C8" w:rsidP="007B736C">
      <w:pPr>
        <w:shd w:val="clear" w:color="auto" w:fill="FFFFFF"/>
        <w:spacing w:after="0" w:line="240" w:lineRule="auto"/>
        <w:rPr>
          <w:rFonts w:ascii="Arial" w:hAnsi="Arial" w:cs="Arial"/>
        </w:rPr>
      </w:pPr>
    </w:p>
    <w:p w14:paraId="61544280" w14:textId="77777777" w:rsidR="005860C8" w:rsidRDefault="005860C8" w:rsidP="007B736C">
      <w:pPr>
        <w:shd w:val="clear" w:color="auto" w:fill="FFFFFF"/>
        <w:spacing w:after="0" w:line="240" w:lineRule="auto"/>
        <w:rPr>
          <w:rFonts w:ascii="Arial" w:hAnsi="Arial" w:cs="Arial"/>
        </w:rPr>
      </w:pPr>
    </w:p>
    <w:p w14:paraId="78880E8D" w14:textId="77777777" w:rsidR="005860C8" w:rsidRDefault="005860C8" w:rsidP="007B736C">
      <w:pPr>
        <w:shd w:val="clear" w:color="auto" w:fill="FFFFFF"/>
        <w:spacing w:after="0" w:line="240" w:lineRule="auto"/>
        <w:rPr>
          <w:rFonts w:ascii="Arial" w:hAnsi="Arial" w:cs="Arial"/>
        </w:rPr>
      </w:pPr>
    </w:p>
    <w:p w14:paraId="16A32033" w14:textId="77777777" w:rsidR="005860C8" w:rsidRDefault="005860C8" w:rsidP="007B736C">
      <w:pPr>
        <w:shd w:val="clear" w:color="auto" w:fill="FFFFFF"/>
        <w:spacing w:after="0" w:line="240" w:lineRule="auto"/>
        <w:rPr>
          <w:rFonts w:ascii="Arial" w:hAnsi="Arial" w:cs="Arial"/>
        </w:rPr>
      </w:pPr>
    </w:p>
    <w:p w14:paraId="0B170A70" w14:textId="77777777" w:rsidR="005860C8" w:rsidRDefault="005860C8" w:rsidP="007B736C">
      <w:pPr>
        <w:shd w:val="clear" w:color="auto" w:fill="FFFFFF"/>
        <w:spacing w:after="0" w:line="240" w:lineRule="auto"/>
        <w:rPr>
          <w:rFonts w:ascii="Arial" w:hAnsi="Arial" w:cs="Arial"/>
        </w:rPr>
      </w:pPr>
    </w:p>
    <w:p w14:paraId="0DF83039" w14:textId="77777777" w:rsidR="005860C8" w:rsidRDefault="005860C8" w:rsidP="007B736C">
      <w:pPr>
        <w:shd w:val="clear" w:color="auto" w:fill="FFFFFF"/>
        <w:spacing w:after="0" w:line="240" w:lineRule="auto"/>
        <w:rPr>
          <w:rFonts w:ascii="Arial" w:hAnsi="Arial" w:cs="Arial"/>
        </w:rPr>
      </w:pPr>
    </w:p>
    <w:p w14:paraId="055EC3C4" w14:textId="77777777" w:rsidR="005860C8" w:rsidRDefault="005860C8" w:rsidP="007B736C">
      <w:pPr>
        <w:shd w:val="clear" w:color="auto" w:fill="FFFFFF"/>
        <w:spacing w:after="0" w:line="240" w:lineRule="auto"/>
        <w:rPr>
          <w:rFonts w:ascii="Arial" w:hAnsi="Arial" w:cs="Arial"/>
        </w:rPr>
      </w:pPr>
    </w:p>
    <w:p w14:paraId="1F88ED81" w14:textId="77777777" w:rsidR="005860C8" w:rsidRDefault="005860C8" w:rsidP="007B736C">
      <w:pPr>
        <w:shd w:val="clear" w:color="auto" w:fill="FFFFFF"/>
        <w:spacing w:after="0" w:line="240" w:lineRule="auto"/>
        <w:rPr>
          <w:rFonts w:ascii="Arial" w:hAnsi="Arial" w:cs="Arial"/>
        </w:rPr>
      </w:pPr>
    </w:p>
    <w:p w14:paraId="630C2349" w14:textId="77777777" w:rsidR="005860C8" w:rsidRDefault="005860C8" w:rsidP="007B736C">
      <w:pPr>
        <w:shd w:val="clear" w:color="auto" w:fill="FFFFFF"/>
        <w:spacing w:after="0" w:line="240" w:lineRule="auto"/>
        <w:rPr>
          <w:rFonts w:ascii="Arial" w:hAnsi="Arial" w:cs="Arial"/>
        </w:rPr>
      </w:pPr>
    </w:p>
    <w:p w14:paraId="63B294EA" w14:textId="77777777" w:rsidR="005860C8" w:rsidRDefault="005860C8" w:rsidP="007B736C">
      <w:pPr>
        <w:shd w:val="clear" w:color="auto" w:fill="FFFFFF"/>
        <w:spacing w:after="0" w:line="240" w:lineRule="auto"/>
        <w:rPr>
          <w:rFonts w:ascii="Arial" w:hAnsi="Arial" w:cs="Arial"/>
        </w:rPr>
      </w:pPr>
    </w:p>
    <w:p w14:paraId="5507B657" w14:textId="77777777" w:rsidR="005860C8" w:rsidRDefault="005860C8" w:rsidP="007B736C">
      <w:pPr>
        <w:shd w:val="clear" w:color="auto" w:fill="FFFFFF"/>
        <w:spacing w:after="0" w:line="240" w:lineRule="auto"/>
        <w:rPr>
          <w:rFonts w:ascii="Arial" w:hAnsi="Arial" w:cs="Arial"/>
        </w:rPr>
      </w:pPr>
    </w:p>
    <w:p w14:paraId="23EAFF93" w14:textId="77777777" w:rsidR="005860C8" w:rsidRDefault="005860C8" w:rsidP="007B736C">
      <w:pPr>
        <w:shd w:val="clear" w:color="auto" w:fill="FFFFFF"/>
        <w:spacing w:after="0" w:line="240" w:lineRule="auto"/>
        <w:rPr>
          <w:rFonts w:ascii="Arial" w:hAnsi="Arial" w:cs="Arial"/>
        </w:rPr>
      </w:pPr>
    </w:p>
    <w:p w14:paraId="095B6753" w14:textId="77777777" w:rsidR="005860C8" w:rsidRDefault="005860C8" w:rsidP="007B736C">
      <w:pPr>
        <w:shd w:val="clear" w:color="auto" w:fill="FFFFFF"/>
        <w:spacing w:after="0" w:line="240" w:lineRule="auto"/>
        <w:rPr>
          <w:rFonts w:ascii="Arial" w:hAnsi="Arial" w:cs="Arial"/>
        </w:rPr>
      </w:pPr>
    </w:p>
    <w:p w14:paraId="1297821E" w14:textId="77777777" w:rsidR="005860C8" w:rsidRDefault="005860C8" w:rsidP="007B736C">
      <w:pPr>
        <w:shd w:val="clear" w:color="auto" w:fill="FFFFFF"/>
        <w:spacing w:after="0" w:line="240" w:lineRule="auto"/>
        <w:rPr>
          <w:rFonts w:ascii="Arial" w:hAnsi="Arial" w:cs="Arial"/>
        </w:rPr>
      </w:pPr>
    </w:p>
    <w:p w14:paraId="59677DC2" w14:textId="77777777" w:rsidR="005860C8" w:rsidRDefault="005860C8" w:rsidP="007B736C">
      <w:pPr>
        <w:shd w:val="clear" w:color="auto" w:fill="FFFFFF"/>
        <w:spacing w:after="0" w:line="240" w:lineRule="auto"/>
        <w:rPr>
          <w:rFonts w:ascii="Arial" w:hAnsi="Arial" w:cs="Arial"/>
        </w:rPr>
      </w:pPr>
    </w:p>
    <w:p w14:paraId="7250528A" w14:textId="77777777" w:rsidR="005860C8" w:rsidRDefault="005860C8" w:rsidP="007B736C">
      <w:pPr>
        <w:shd w:val="clear" w:color="auto" w:fill="FFFFFF"/>
        <w:spacing w:after="0" w:line="240" w:lineRule="auto"/>
        <w:rPr>
          <w:rFonts w:ascii="Arial" w:hAnsi="Arial" w:cs="Arial"/>
        </w:rPr>
      </w:pPr>
    </w:p>
    <w:p w14:paraId="0E7B7AE3" w14:textId="77777777" w:rsidR="005860C8" w:rsidRDefault="005860C8" w:rsidP="007B736C">
      <w:pPr>
        <w:shd w:val="clear" w:color="auto" w:fill="FFFFFF"/>
        <w:spacing w:after="0" w:line="240" w:lineRule="auto"/>
        <w:rPr>
          <w:rFonts w:ascii="Arial" w:hAnsi="Arial" w:cs="Arial"/>
        </w:rPr>
      </w:pPr>
    </w:p>
    <w:p w14:paraId="32260898" w14:textId="77777777" w:rsidR="005860C8" w:rsidRDefault="005860C8" w:rsidP="007B736C">
      <w:pPr>
        <w:shd w:val="clear" w:color="auto" w:fill="FFFFFF"/>
        <w:spacing w:after="0" w:line="240" w:lineRule="auto"/>
        <w:rPr>
          <w:rFonts w:ascii="Arial" w:hAnsi="Arial" w:cs="Arial"/>
        </w:rPr>
      </w:pPr>
    </w:p>
    <w:p w14:paraId="7824768C" w14:textId="77777777" w:rsidR="005860C8" w:rsidRDefault="005860C8" w:rsidP="007B736C">
      <w:pPr>
        <w:shd w:val="clear" w:color="auto" w:fill="FFFFFF"/>
        <w:spacing w:after="0" w:line="240" w:lineRule="auto"/>
        <w:rPr>
          <w:rFonts w:ascii="Arial" w:hAnsi="Arial" w:cs="Arial"/>
        </w:rPr>
      </w:pPr>
    </w:p>
    <w:p w14:paraId="29E4D611" w14:textId="77777777" w:rsidR="005860C8" w:rsidRDefault="005860C8" w:rsidP="007B736C">
      <w:pPr>
        <w:shd w:val="clear" w:color="auto" w:fill="FFFFFF"/>
        <w:spacing w:after="0" w:line="240" w:lineRule="auto"/>
        <w:rPr>
          <w:rFonts w:ascii="Arial" w:hAnsi="Arial" w:cs="Arial"/>
        </w:rPr>
      </w:pPr>
    </w:p>
    <w:p w14:paraId="4AF511BB" w14:textId="77777777" w:rsidR="005860C8" w:rsidRDefault="005860C8" w:rsidP="007B736C">
      <w:pPr>
        <w:shd w:val="clear" w:color="auto" w:fill="FFFFFF"/>
        <w:spacing w:after="0" w:line="240" w:lineRule="auto"/>
        <w:rPr>
          <w:rFonts w:ascii="Arial" w:hAnsi="Arial" w:cs="Arial"/>
        </w:rPr>
      </w:pPr>
    </w:p>
    <w:p w14:paraId="36B61EAE" w14:textId="77777777" w:rsidR="005860C8" w:rsidRDefault="005860C8" w:rsidP="007B736C">
      <w:pPr>
        <w:shd w:val="clear" w:color="auto" w:fill="FFFFFF"/>
        <w:spacing w:after="0" w:line="240" w:lineRule="auto"/>
        <w:rPr>
          <w:rFonts w:ascii="Arial" w:hAnsi="Arial" w:cs="Arial"/>
        </w:rPr>
      </w:pPr>
    </w:p>
    <w:p w14:paraId="03C3DAB2" w14:textId="77777777" w:rsidR="005860C8" w:rsidRDefault="005860C8" w:rsidP="007B736C">
      <w:pPr>
        <w:shd w:val="clear" w:color="auto" w:fill="FFFFFF"/>
        <w:spacing w:after="0" w:line="240" w:lineRule="auto"/>
        <w:rPr>
          <w:rFonts w:ascii="Arial" w:hAnsi="Arial" w:cs="Arial"/>
        </w:rPr>
      </w:pPr>
    </w:p>
    <w:p w14:paraId="0BA99E35" w14:textId="77777777" w:rsidR="005860C8" w:rsidRDefault="005860C8" w:rsidP="007B736C">
      <w:pPr>
        <w:shd w:val="clear" w:color="auto" w:fill="FFFFFF"/>
        <w:spacing w:after="0" w:line="240" w:lineRule="auto"/>
        <w:rPr>
          <w:rFonts w:ascii="Arial" w:hAnsi="Arial" w:cs="Arial"/>
        </w:rPr>
      </w:pPr>
    </w:p>
    <w:p w14:paraId="05270BEF" w14:textId="77777777" w:rsidR="005860C8" w:rsidRDefault="005860C8" w:rsidP="007B736C">
      <w:pPr>
        <w:shd w:val="clear" w:color="auto" w:fill="FFFFFF"/>
        <w:spacing w:after="0" w:line="240" w:lineRule="auto"/>
        <w:rPr>
          <w:rFonts w:ascii="Arial" w:hAnsi="Arial" w:cs="Arial"/>
        </w:rPr>
      </w:pPr>
    </w:p>
    <w:p w14:paraId="46017789" w14:textId="77777777" w:rsidR="005860C8" w:rsidRDefault="005860C8" w:rsidP="007B736C">
      <w:pPr>
        <w:shd w:val="clear" w:color="auto" w:fill="FFFFFF"/>
        <w:spacing w:after="0" w:line="240" w:lineRule="auto"/>
        <w:rPr>
          <w:rFonts w:ascii="Arial" w:hAnsi="Arial" w:cs="Arial"/>
        </w:rPr>
      </w:pPr>
      <w:r>
        <w:rPr>
          <w:noProof/>
          <w:lang w:eastAsia="nl-NL"/>
        </w:rPr>
        <w:drawing>
          <wp:inline distT="0" distB="0" distL="0" distR="0" wp14:anchorId="2FFFD54E" wp14:editId="04A6D214">
            <wp:extent cx="5760720" cy="46540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4654020"/>
                    </a:xfrm>
                    <a:prstGeom prst="rect">
                      <a:avLst/>
                    </a:prstGeom>
                  </pic:spPr>
                </pic:pic>
              </a:graphicData>
            </a:graphic>
          </wp:inline>
        </w:drawing>
      </w:r>
    </w:p>
    <w:p w14:paraId="4153A6F3" w14:textId="77777777" w:rsidR="005860C8" w:rsidRDefault="005860C8" w:rsidP="007B736C">
      <w:pPr>
        <w:shd w:val="clear" w:color="auto" w:fill="FFFFFF"/>
        <w:spacing w:after="0" w:line="240" w:lineRule="auto"/>
        <w:rPr>
          <w:rFonts w:ascii="Arial" w:hAnsi="Arial" w:cs="Arial"/>
        </w:rPr>
      </w:pPr>
    </w:p>
    <w:p w14:paraId="41388C7F" w14:textId="77777777" w:rsidR="005860C8" w:rsidRDefault="005860C8" w:rsidP="007B736C">
      <w:pPr>
        <w:shd w:val="clear" w:color="auto" w:fill="FFFFFF"/>
        <w:spacing w:after="0" w:line="240" w:lineRule="auto"/>
        <w:rPr>
          <w:rFonts w:ascii="Arial" w:hAnsi="Arial" w:cs="Arial"/>
        </w:rPr>
      </w:pPr>
    </w:p>
    <w:p w14:paraId="3172C445" w14:textId="77777777" w:rsidR="005860C8" w:rsidRDefault="005860C8" w:rsidP="007B736C">
      <w:pPr>
        <w:shd w:val="clear" w:color="auto" w:fill="FFFFFF"/>
        <w:spacing w:after="0" w:line="240" w:lineRule="auto"/>
        <w:rPr>
          <w:rFonts w:ascii="Arial" w:hAnsi="Arial" w:cs="Arial"/>
        </w:rPr>
      </w:pPr>
    </w:p>
    <w:p w14:paraId="1AE066A2" w14:textId="77777777" w:rsidR="005860C8" w:rsidRDefault="005860C8" w:rsidP="007B736C">
      <w:pPr>
        <w:shd w:val="clear" w:color="auto" w:fill="FFFFFF"/>
        <w:spacing w:after="0" w:line="240" w:lineRule="auto"/>
        <w:rPr>
          <w:rFonts w:ascii="Arial" w:hAnsi="Arial" w:cs="Arial"/>
        </w:rPr>
      </w:pPr>
    </w:p>
    <w:p w14:paraId="2DCE06FB" w14:textId="77777777" w:rsidR="005860C8" w:rsidRDefault="005860C8" w:rsidP="007B736C">
      <w:pPr>
        <w:shd w:val="clear" w:color="auto" w:fill="FFFFFF"/>
        <w:spacing w:after="0" w:line="240" w:lineRule="auto"/>
        <w:rPr>
          <w:rFonts w:ascii="Arial" w:hAnsi="Arial" w:cs="Arial"/>
        </w:rPr>
      </w:pPr>
    </w:p>
    <w:p w14:paraId="53EE9284" w14:textId="77777777" w:rsidR="005860C8" w:rsidRDefault="005860C8" w:rsidP="007B736C">
      <w:pPr>
        <w:shd w:val="clear" w:color="auto" w:fill="FFFFFF"/>
        <w:spacing w:after="0" w:line="240" w:lineRule="auto"/>
        <w:rPr>
          <w:rFonts w:ascii="Arial" w:hAnsi="Arial" w:cs="Arial"/>
        </w:rPr>
      </w:pPr>
    </w:p>
    <w:p w14:paraId="0277A8CD" w14:textId="77777777" w:rsidR="005860C8" w:rsidRDefault="005860C8" w:rsidP="007B736C">
      <w:pPr>
        <w:shd w:val="clear" w:color="auto" w:fill="FFFFFF"/>
        <w:spacing w:after="0" w:line="240" w:lineRule="auto"/>
        <w:rPr>
          <w:rFonts w:ascii="Arial" w:hAnsi="Arial" w:cs="Arial"/>
        </w:rPr>
      </w:pPr>
    </w:p>
    <w:p w14:paraId="43936197" w14:textId="77777777" w:rsidR="005860C8" w:rsidRDefault="005860C8" w:rsidP="007B736C">
      <w:pPr>
        <w:shd w:val="clear" w:color="auto" w:fill="FFFFFF"/>
        <w:spacing w:after="0" w:line="240" w:lineRule="auto"/>
        <w:rPr>
          <w:rFonts w:ascii="Arial" w:hAnsi="Arial" w:cs="Arial"/>
        </w:rPr>
      </w:pPr>
    </w:p>
    <w:p w14:paraId="0813C2A4" w14:textId="77777777" w:rsidR="005860C8" w:rsidRDefault="005860C8" w:rsidP="007B736C">
      <w:pPr>
        <w:shd w:val="clear" w:color="auto" w:fill="FFFFFF"/>
        <w:spacing w:after="0" w:line="240" w:lineRule="auto"/>
        <w:rPr>
          <w:rFonts w:ascii="Arial" w:hAnsi="Arial" w:cs="Arial"/>
        </w:rPr>
      </w:pPr>
    </w:p>
    <w:p w14:paraId="791EBD74" w14:textId="77777777" w:rsidR="005860C8" w:rsidRDefault="005860C8" w:rsidP="007B736C">
      <w:pPr>
        <w:shd w:val="clear" w:color="auto" w:fill="FFFFFF"/>
        <w:spacing w:after="0" w:line="240" w:lineRule="auto"/>
        <w:rPr>
          <w:rFonts w:ascii="Arial" w:hAnsi="Arial" w:cs="Arial"/>
        </w:rPr>
      </w:pPr>
    </w:p>
    <w:p w14:paraId="2B570DF8" w14:textId="77777777" w:rsidR="005860C8" w:rsidRDefault="005860C8" w:rsidP="007B736C">
      <w:pPr>
        <w:shd w:val="clear" w:color="auto" w:fill="FFFFFF"/>
        <w:spacing w:after="0" w:line="240" w:lineRule="auto"/>
        <w:rPr>
          <w:rFonts w:ascii="Arial" w:hAnsi="Arial" w:cs="Arial"/>
        </w:rPr>
      </w:pPr>
    </w:p>
    <w:p w14:paraId="45BF9C44" w14:textId="77777777" w:rsidR="005860C8" w:rsidRDefault="005860C8" w:rsidP="007B736C">
      <w:pPr>
        <w:shd w:val="clear" w:color="auto" w:fill="FFFFFF"/>
        <w:spacing w:after="0" w:line="240" w:lineRule="auto"/>
        <w:rPr>
          <w:rFonts w:ascii="Arial" w:hAnsi="Arial" w:cs="Arial"/>
        </w:rPr>
      </w:pPr>
    </w:p>
    <w:p w14:paraId="62DAA6E1" w14:textId="77777777" w:rsidR="005860C8" w:rsidRDefault="005860C8" w:rsidP="007B736C">
      <w:pPr>
        <w:shd w:val="clear" w:color="auto" w:fill="FFFFFF"/>
        <w:spacing w:after="0" w:line="240" w:lineRule="auto"/>
        <w:rPr>
          <w:rFonts w:ascii="Arial" w:hAnsi="Arial" w:cs="Arial"/>
        </w:rPr>
      </w:pPr>
    </w:p>
    <w:p w14:paraId="7940FF32" w14:textId="77777777" w:rsidR="005860C8" w:rsidRDefault="005860C8" w:rsidP="007B736C">
      <w:pPr>
        <w:shd w:val="clear" w:color="auto" w:fill="FFFFFF"/>
        <w:spacing w:after="0" w:line="240" w:lineRule="auto"/>
        <w:rPr>
          <w:rFonts w:ascii="Arial" w:hAnsi="Arial" w:cs="Arial"/>
        </w:rPr>
      </w:pPr>
    </w:p>
    <w:p w14:paraId="4D8B0BDD" w14:textId="77777777" w:rsidR="005860C8" w:rsidRDefault="005860C8" w:rsidP="007B736C">
      <w:pPr>
        <w:shd w:val="clear" w:color="auto" w:fill="FFFFFF"/>
        <w:spacing w:after="0" w:line="240" w:lineRule="auto"/>
        <w:rPr>
          <w:rFonts w:ascii="Arial" w:hAnsi="Arial" w:cs="Arial"/>
        </w:rPr>
      </w:pPr>
    </w:p>
    <w:p w14:paraId="6A52E9EF" w14:textId="77777777" w:rsidR="005860C8" w:rsidRDefault="005860C8" w:rsidP="007B736C">
      <w:pPr>
        <w:shd w:val="clear" w:color="auto" w:fill="FFFFFF"/>
        <w:spacing w:after="0" w:line="240" w:lineRule="auto"/>
        <w:rPr>
          <w:rFonts w:ascii="Arial" w:hAnsi="Arial" w:cs="Arial"/>
        </w:rPr>
      </w:pPr>
    </w:p>
    <w:p w14:paraId="09E56F10" w14:textId="77777777" w:rsidR="005860C8" w:rsidRDefault="005860C8" w:rsidP="007B736C">
      <w:pPr>
        <w:shd w:val="clear" w:color="auto" w:fill="FFFFFF"/>
        <w:spacing w:after="0" w:line="240" w:lineRule="auto"/>
        <w:rPr>
          <w:rFonts w:ascii="Arial" w:hAnsi="Arial" w:cs="Arial"/>
        </w:rPr>
      </w:pPr>
    </w:p>
    <w:p w14:paraId="41E2683E" w14:textId="77777777" w:rsidR="005860C8" w:rsidRDefault="005860C8" w:rsidP="007B736C">
      <w:pPr>
        <w:shd w:val="clear" w:color="auto" w:fill="FFFFFF"/>
        <w:spacing w:after="0" w:line="240" w:lineRule="auto"/>
        <w:rPr>
          <w:rFonts w:ascii="Arial" w:hAnsi="Arial" w:cs="Arial"/>
        </w:rPr>
      </w:pPr>
    </w:p>
    <w:p w14:paraId="25C5EB8A" w14:textId="77777777" w:rsidR="005860C8" w:rsidRDefault="005860C8" w:rsidP="007B736C">
      <w:pPr>
        <w:shd w:val="clear" w:color="auto" w:fill="FFFFFF"/>
        <w:spacing w:after="0" w:line="240" w:lineRule="auto"/>
        <w:rPr>
          <w:rFonts w:ascii="Arial" w:hAnsi="Arial" w:cs="Arial"/>
        </w:rPr>
      </w:pPr>
    </w:p>
    <w:p w14:paraId="34E9DEE1" w14:textId="77777777" w:rsidR="005860C8" w:rsidRDefault="005860C8" w:rsidP="007B736C">
      <w:pPr>
        <w:shd w:val="clear" w:color="auto" w:fill="FFFFFF"/>
        <w:spacing w:after="0" w:line="240" w:lineRule="auto"/>
        <w:rPr>
          <w:rFonts w:ascii="Arial" w:hAnsi="Arial" w:cs="Arial"/>
        </w:rPr>
      </w:pPr>
    </w:p>
    <w:p w14:paraId="0B183E1A" w14:textId="77777777" w:rsidR="00B81FA3" w:rsidRPr="00BD0346" w:rsidRDefault="00B81FA3" w:rsidP="00B81FA3">
      <w:pPr>
        <w:pStyle w:val="Kop1"/>
        <w:rPr>
          <w:rFonts w:eastAsia="Times New Roman"/>
          <w:lang w:bidi="en-US"/>
        </w:rPr>
      </w:pPr>
      <w:r>
        <w:rPr>
          <w:rFonts w:eastAsia="Times New Roman"/>
          <w:lang w:bidi="en-US"/>
        </w:rPr>
        <w:lastRenderedPageBreak/>
        <w:t>Bijlage 2</w:t>
      </w:r>
    </w:p>
    <w:p w14:paraId="3C130F30" w14:textId="77777777" w:rsidR="005860C8" w:rsidRDefault="005860C8" w:rsidP="007B736C">
      <w:pPr>
        <w:shd w:val="clear" w:color="auto" w:fill="FFFFFF"/>
        <w:spacing w:after="0" w:line="240" w:lineRule="auto"/>
        <w:rPr>
          <w:rFonts w:ascii="Arial" w:hAnsi="Arial" w:cs="Arial"/>
        </w:rPr>
      </w:pPr>
    </w:p>
    <w:p w14:paraId="423A7091" w14:textId="77777777" w:rsidR="005860C8" w:rsidRDefault="005860C8" w:rsidP="007B736C">
      <w:pPr>
        <w:shd w:val="clear" w:color="auto" w:fill="FFFFFF"/>
        <w:spacing w:after="0" w:line="240" w:lineRule="auto"/>
        <w:rPr>
          <w:rFonts w:ascii="Arial" w:hAnsi="Arial" w:cs="Arial"/>
        </w:rPr>
      </w:pPr>
    </w:p>
    <w:p w14:paraId="56FD3321" w14:textId="77777777" w:rsidR="005860C8" w:rsidRDefault="005860C8" w:rsidP="007B736C">
      <w:pPr>
        <w:shd w:val="clear" w:color="auto" w:fill="FFFFFF"/>
        <w:spacing w:after="0" w:line="240" w:lineRule="auto"/>
        <w:rPr>
          <w:noProof/>
          <w:lang w:eastAsia="nl-NL"/>
        </w:rPr>
      </w:pPr>
    </w:p>
    <w:p w14:paraId="4A9F6BA1" w14:textId="77777777" w:rsidR="005860C8" w:rsidRDefault="005860C8" w:rsidP="007B736C">
      <w:pPr>
        <w:shd w:val="clear" w:color="auto" w:fill="FFFFFF"/>
        <w:spacing w:after="0" w:line="240" w:lineRule="auto"/>
        <w:rPr>
          <w:rFonts w:ascii="Arial" w:hAnsi="Arial" w:cs="Arial"/>
        </w:rPr>
      </w:pPr>
      <w:r>
        <w:rPr>
          <w:noProof/>
          <w:lang w:eastAsia="nl-NL"/>
        </w:rPr>
        <w:drawing>
          <wp:inline distT="0" distB="0" distL="0" distR="0" wp14:anchorId="0ED5FA59" wp14:editId="41F1DAD5">
            <wp:extent cx="5983293" cy="6852062"/>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838" r="4098"/>
                    <a:stretch/>
                  </pic:blipFill>
                  <pic:spPr bwMode="auto">
                    <a:xfrm>
                      <a:off x="0" y="0"/>
                      <a:ext cx="5986058" cy="6855228"/>
                    </a:xfrm>
                    <a:prstGeom prst="rect">
                      <a:avLst/>
                    </a:prstGeom>
                    <a:ln>
                      <a:noFill/>
                    </a:ln>
                    <a:extLst>
                      <a:ext uri="{53640926-AAD7-44D8-BBD7-CCE9431645EC}">
                        <a14:shadowObscured xmlns:a14="http://schemas.microsoft.com/office/drawing/2010/main"/>
                      </a:ext>
                    </a:extLst>
                  </pic:spPr>
                </pic:pic>
              </a:graphicData>
            </a:graphic>
          </wp:inline>
        </w:drawing>
      </w:r>
    </w:p>
    <w:sectPr w:rsidR="005860C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11DB" w14:textId="77777777" w:rsidR="00D128F8" w:rsidRDefault="00D128F8" w:rsidP="00003FA7">
      <w:pPr>
        <w:spacing w:after="0" w:line="240" w:lineRule="auto"/>
      </w:pPr>
      <w:r>
        <w:separator/>
      </w:r>
    </w:p>
  </w:endnote>
  <w:endnote w:type="continuationSeparator" w:id="0">
    <w:p w14:paraId="24504E63" w14:textId="77777777" w:rsidR="00D128F8" w:rsidRDefault="00D128F8" w:rsidP="0000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226776"/>
      <w:docPartObj>
        <w:docPartGallery w:val="Page Numbers (Bottom of Page)"/>
        <w:docPartUnique/>
      </w:docPartObj>
    </w:sdtPr>
    <w:sdtEndPr/>
    <w:sdtContent>
      <w:p w14:paraId="0DB52E93" w14:textId="77777777" w:rsidR="00733AEF" w:rsidRDefault="00733AEF">
        <w:pPr>
          <w:pStyle w:val="Voettekst"/>
          <w:jc w:val="center"/>
        </w:pPr>
        <w:r w:rsidRPr="00003FA7">
          <w:rPr>
            <w:rFonts w:ascii="Arial" w:hAnsi="Arial" w:cs="Arial"/>
          </w:rPr>
          <w:fldChar w:fldCharType="begin"/>
        </w:r>
        <w:r w:rsidRPr="00003FA7">
          <w:rPr>
            <w:rFonts w:ascii="Arial" w:hAnsi="Arial" w:cs="Arial"/>
          </w:rPr>
          <w:instrText>PAGE   \* MERGEFORMAT</w:instrText>
        </w:r>
        <w:r w:rsidRPr="00003FA7">
          <w:rPr>
            <w:rFonts w:ascii="Arial" w:hAnsi="Arial" w:cs="Arial"/>
          </w:rPr>
          <w:fldChar w:fldCharType="separate"/>
        </w:r>
        <w:r w:rsidR="0026239F">
          <w:rPr>
            <w:rFonts w:ascii="Arial" w:hAnsi="Arial" w:cs="Arial"/>
            <w:noProof/>
          </w:rPr>
          <w:t>2</w:t>
        </w:r>
        <w:r w:rsidRPr="00003FA7">
          <w:rPr>
            <w:rFonts w:ascii="Arial" w:hAnsi="Arial" w:cs="Arial"/>
          </w:rPr>
          <w:fldChar w:fldCharType="end"/>
        </w:r>
      </w:p>
    </w:sdtContent>
  </w:sdt>
  <w:p w14:paraId="7AC86AA8" w14:textId="77777777" w:rsidR="00733AEF" w:rsidRDefault="00733AEF" w:rsidP="00003FA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F5B0" w14:textId="77777777" w:rsidR="003F415C" w:rsidRDefault="003F415C">
    <w:pPr>
      <w:pStyle w:val="Voettekst"/>
      <w:jc w:val="center"/>
    </w:pPr>
  </w:p>
  <w:p w14:paraId="57FF171C" w14:textId="77777777" w:rsidR="003F415C" w:rsidRDefault="003F415C" w:rsidP="00003FA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5078D" w14:textId="77777777" w:rsidR="00D128F8" w:rsidRDefault="00D128F8" w:rsidP="00003FA7">
      <w:pPr>
        <w:spacing w:after="0" w:line="240" w:lineRule="auto"/>
      </w:pPr>
      <w:r>
        <w:separator/>
      </w:r>
    </w:p>
  </w:footnote>
  <w:footnote w:type="continuationSeparator" w:id="0">
    <w:p w14:paraId="485D2C02" w14:textId="77777777" w:rsidR="00D128F8" w:rsidRDefault="00D128F8" w:rsidP="00003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sz w:val="18"/>
        <w:szCs w:val="18"/>
      </w:r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Tahoma"/>
      </w:rPr>
    </w:lvl>
  </w:abstractNum>
  <w:abstractNum w:abstractNumId="3" w15:restartNumberingAfterBreak="0">
    <w:nsid w:val="009D27AA"/>
    <w:multiLevelType w:val="hybridMultilevel"/>
    <w:tmpl w:val="BF547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E50BDB"/>
    <w:multiLevelType w:val="hybridMultilevel"/>
    <w:tmpl w:val="3E8CF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4F9749F"/>
    <w:multiLevelType w:val="hybridMultilevel"/>
    <w:tmpl w:val="8192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368F0"/>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587FA9"/>
    <w:multiLevelType w:val="hybridMultilevel"/>
    <w:tmpl w:val="DBE0B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9DE343F"/>
    <w:multiLevelType w:val="hybridMultilevel"/>
    <w:tmpl w:val="0F546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AF47677"/>
    <w:multiLevelType w:val="hybridMultilevel"/>
    <w:tmpl w:val="C75E1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390E4C"/>
    <w:multiLevelType w:val="hybridMultilevel"/>
    <w:tmpl w:val="94C0E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CE864EB"/>
    <w:multiLevelType w:val="hybridMultilevel"/>
    <w:tmpl w:val="8D1275C8"/>
    <w:lvl w:ilvl="0" w:tplc="5A9A1F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A702F7"/>
    <w:multiLevelType w:val="hybridMultilevel"/>
    <w:tmpl w:val="F4BA0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192FEF"/>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9A4DD6"/>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1958E8"/>
    <w:multiLevelType w:val="hybridMultilevel"/>
    <w:tmpl w:val="ED4C4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2E7902"/>
    <w:multiLevelType w:val="hybridMultilevel"/>
    <w:tmpl w:val="48789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72F2965"/>
    <w:multiLevelType w:val="hybridMultilevel"/>
    <w:tmpl w:val="141A9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8826BA5"/>
    <w:multiLevelType w:val="hybridMultilevel"/>
    <w:tmpl w:val="EF7050F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1B0664B5"/>
    <w:multiLevelType w:val="hybridMultilevel"/>
    <w:tmpl w:val="7528E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F1526B7"/>
    <w:multiLevelType w:val="hybridMultilevel"/>
    <w:tmpl w:val="DF10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8A2702"/>
    <w:multiLevelType w:val="hybridMultilevel"/>
    <w:tmpl w:val="3ED03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3BF1D9E"/>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78413E"/>
    <w:multiLevelType w:val="hybridMultilevel"/>
    <w:tmpl w:val="720CC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50316B7"/>
    <w:multiLevelType w:val="hybridMultilevel"/>
    <w:tmpl w:val="538A3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549221F"/>
    <w:multiLevelType w:val="hybridMultilevel"/>
    <w:tmpl w:val="0A0A5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65531CC"/>
    <w:multiLevelType w:val="hybridMultilevel"/>
    <w:tmpl w:val="1758F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69C6E71"/>
    <w:multiLevelType w:val="hybridMultilevel"/>
    <w:tmpl w:val="8A1CF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709335F"/>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2F59B5"/>
    <w:multiLevelType w:val="hybridMultilevel"/>
    <w:tmpl w:val="7AFE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D90"/>
    <w:multiLevelType w:val="hybridMultilevel"/>
    <w:tmpl w:val="3ABA6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8BD230F"/>
    <w:multiLevelType w:val="hybridMultilevel"/>
    <w:tmpl w:val="41ACD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9A564D7"/>
    <w:multiLevelType w:val="hybridMultilevel"/>
    <w:tmpl w:val="B1C21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B284931"/>
    <w:multiLevelType w:val="hybridMultilevel"/>
    <w:tmpl w:val="F4449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DD869F1"/>
    <w:multiLevelType w:val="hybridMultilevel"/>
    <w:tmpl w:val="13D08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33C3F38"/>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F36A8B"/>
    <w:multiLevelType w:val="hybridMultilevel"/>
    <w:tmpl w:val="3E64DC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EE04986"/>
    <w:multiLevelType w:val="hybridMultilevel"/>
    <w:tmpl w:val="9EFE1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09A0318"/>
    <w:multiLevelType w:val="hybridMultilevel"/>
    <w:tmpl w:val="9A0A12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1464EFA"/>
    <w:multiLevelType w:val="hybridMultilevel"/>
    <w:tmpl w:val="B15481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19A725C"/>
    <w:multiLevelType w:val="hybridMultilevel"/>
    <w:tmpl w:val="FB00C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3221FD9"/>
    <w:multiLevelType w:val="hybridMultilevel"/>
    <w:tmpl w:val="AF247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B096B76"/>
    <w:multiLevelType w:val="hybridMultilevel"/>
    <w:tmpl w:val="D5D62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C9111F8"/>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3351B8"/>
    <w:multiLevelType w:val="hybridMultilevel"/>
    <w:tmpl w:val="6BD06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F8C7FB1"/>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C32983"/>
    <w:multiLevelType w:val="hybridMultilevel"/>
    <w:tmpl w:val="627CAB4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7" w15:restartNumberingAfterBreak="0">
    <w:nsid w:val="56AA0B1B"/>
    <w:multiLevelType w:val="hybridMultilevel"/>
    <w:tmpl w:val="7452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07750E"/>
    <w:multiLevelType w:val="hybridMultilevel"/>
    <w:tmpl w:val="BB4CE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5A094582"/>
    <w:multiLevelType w:val="hybridMultilevel"/>
    <w:tmpl w:val="ACDAC84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0" w15:restartNumberingAfterBreak="0">
    <w:nsid w:val="5B464583"/>
    <w:multiLevelType w:val="hybridMultilevel"/>
    <w:tmpl w:val="D902CC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D55502B"/>
    <w:multiLevelType w:val="hybridMultilevel"/>
    <w:tmpl w:val="868E9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2006192"/>
    <w:multiLevelType w:val="hybridMultilevel"/>
    <w:tmpl w:val="E14CC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5BF0B79"/>
    <w:multiLevelType w:val="hybridMultilevel"/>
    <w:tmpl w:val="BFC2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C43915"/>
    <w:multiLevelType w:val="hybridMultilevel"/>
    <w:tmpl w:val="E0629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8CD528D"/>
    <w:multiLevelType w:val="hybridMultilevel"/>
    <w:tmpl w:val="0322A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C3C7D94"/>
    <w:multiLevelType w:val="hybridMultilevel"/>
    <w:tmpl w:val="BC267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6CB47FF2"/>
    <w:multiLevelType w:val="hybridMultilevel"/>
    <w:tmpl w:val="805A8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DCE4ED4"/>
    <w:multiLevelType w:val="hybridMultilevel"/>
    <w:tmpl w:val="C5608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EB601E0"/>
    <w:multiLevelType w:val="hybridMultilevel"/>
    <w:tmpl w:val="1FF69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FF730D1"/>
    <w:multiLevelType w:val="hybridMultilevel"/>
    <w:tmpl w:val="E142646C"/>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D06414"/>
    <w:multiLevelType w:val="hybridMultilevel"/>
    <w:tmpl w:val="91B08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3C51F60"/>
    <w:multiLevelType w:val="hybridMultilevel"/>
    <w:tmpl w:val="80BC3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71F27F8"/>
    <w:multiLevelType w:val="hybridMultilevel"/>
    <w:tmpl w:val="00EEE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95C08B2"/>
    <w:multiLevelType w:val="multilevel"/>
    <w:tmpl w:val="B7F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AF16D1"/>
    <w:multiLevelType w:val="hybridMultilevel"/>
    <w:tmpl w:val="39F27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E357E9D"/>
    <w:multiLevelType w:val="hybridMultilevel"/>
    <w:tmpl w:val="46A0D6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F1E0160"/>
    <w:multiLevelType w:val="hybridMultilevel"/>
    <w:tmpl w:val="EAFEC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67"/>
  </w:num>
  <w:num w:numId="3">
    <w:abstractNumId w:val="25"/>
  </w:num>
  <w:num w:numId="4">
    <w:abstractNumId w:val="0"/>
  </w:num>
  <w:num w:numId="5">
    <w:abstractNumId w:val="32"/>
  </w:num>
  <w:num w:numId="6">
    <w:abstractNumId w:val="65"/>
  </w:num>
  <w:num w:numId="7">
    <w:abstractNumId w:val="41"/>
  </w:num>
  <w:num w:numId="8">
    <w:abstractNumId w:val="7"/>
  </w:num>
  <w:num w:numId="9">
    <w:abstractNumId w:val="42"/>
  </w:num>
  <w:num w:numId="10">
    <w:abstractNumId w:val="55"/>
  </w:num>
  <w:num w:numId="11">
    <w:abstractNumId w:val="15"/>
  </w:num>
  <w:num w:numId="12">
    <w:abstractNumId w:val="21"/>
  </w:num>
  <w:num w:numId="13">
    <w:abstractNumId w:val="52"/>
  </w:num>
  <w:num w:numId="14">
    <w:abstractNumId w:val="17"/>
  </w:num>
  <w:num w:numId="15">
    <w:abstractNumId w:val="8"/>
  </w:num>
  <w:num w:numId="16">
    <w:abstractNumId w:val="12"/>
  </w:num>
  <w:num w:numId="17">
    <w:abstractNumId w:val="63"/>
  </w:num>
  <w:num w:numId="18">
    <w:abstractNumId w:val="57"/>
  </w:num>
  <w:num w:numId="19">
    <w:abstractNumId w:val="34"/>
  </w:num>
  <w:num w:numId="20">
    <w:abstractNumId w:val="3"/>
  </w:num>
  <w:num w:numId="21">
    <w:abstractNumId w:val="37"/>
  </w:num>
  <w:num w:numId="22">
    <w:abstractNumId w:val="19"/>
  </w:num>
  <w:num w:numId="23">
    <w:abstractNumId w:val="39"/>
  </w:num>
  <w:num w:numId="24">
    <w:abstractNumId w:val="38"/>
  </w:num>
  <w:num w:numId="25">
    <w:abstractNumId w:val="33"/>
  </w:num>
  <w:num w:numId="26">
    <w:abstractNumId w:val="24"/>
  </w:num>
  <w:num w:numId="27">
    <w:abstractNumId w:val="50"/>
  </w:num>
  <w:num w:numId="28">
    <w:abstractNumId w:val="59"/>
  </w:num>
  <w:num w:numId="29">
    <w:abstractNumId w:val="1"/>
  </w:num>
  <w:num w:numId="30">
    <w:abstractNumId w:val="61"/>
  </w:num>
  <w:num w:numId="31">
    <w:abstractNumId w:val="9"/>
  </w:num>
  <w:num w:numId="32">
    <w:abstractNumId w:val="47"/>
  </w:num>
  <w:num w:numId="33">
    <w:abstractNumId w:val="60"/>
  </w:num>
  <w:num w:numId="34">
    <w:abstractNumId w:val="40"/>
  </w:num>
  <w:num w:numId="35">
    <w:abstractNumId w:val="66"/>
  </w:num>
  <w:num w:numId="36">
    <w:abstractNumId w:val="30"/>
  </w:num>
  <w:num w:numId="37">
    <w:abstractNumId w:val="4"/>
  </w:num>
  <w:num w:numId="38">
    <w:abstractNumId w:val="49"/>
  </w:num>
  <w:num w:numId="39">
    <w:abstractNumId w:val="18"/>
  </w:num>
  <w:num w:numId="40">
    <w:abstractNumId w:val="46"/>
  </w:num>
  <w:num w:numId="41">
    <w:abstractNumId w:val="54"/>
  </w:num>
  <w:num w:numId="42">
    <w:abstractNumId w:val="26"/>
  </w:num>
  <w:num w:numId="43">
    <w:abstractNumId w:val="31"/>
  </w:num>
  <w:num w:numId="44">
    <w:abstractNumId w:val="62"/>
  </w:num>
  <w:num w:numId="45">
    <w:abstractNumId w:val="10"/>
  </w:num>
  <w:num w:numId="46">
    <w:abstractNumId w:val="51"/>
  </w:num>
  <w:num w:numId="47">
    <w:abstractNumId w:val="16"/>
  </w:num>
  <w:num w:numId="48">
    <w:abstractNumId w:val="58"/>
  </w:num>
  <w:num w:numId="49">
    <w:abstractNumId w:val="11"/>
  </w:num>
  <w:num w:numId="50">
    <w:abstractNumId w:val="22"/>
  </w:num>
  <w:num w:numId="51">
    <w:abstractNumId w:val="27"/>
  </w:num>
  <w:num w:numId="52">
    <w:abstractNumId w:val="13"/>
  </w:num>
  <w:num w:numId="53">
    <w:abstractNumId w:val="45"/>
  </w:num>
  <w:num w:numId="54">
    <w:abstractNumId w:val="28"/>
  </w:num>
  <w:num w:numId="55">
    <w:abstractNumId w:val="35"/>
  </w:num>
  <w:num w:numId="56">
    <w:abstractNumId w:val="43"/>
  </w:num>
  <w:num w:numId="57">
    <w:abstractNumId w:val="6"/>
  </w:num>
  <w:num w:numId="58">
    <w:abstractNumId w:val="14"/>
  </w:num>
  <w:num w:numId="59">
    <w:abstractNumId w:val="64"/>
  </w:num>
  <w:num w:numId="60">
    <w:abstractNumId w:val="44"/>
  </w:num>
  <w:num w:numId="61">
    <w:abstractNumId w:val="5"/>
  </w:num>
  <w:num w:numId="62">
    <w:abstractNumId w:val="53"/>
  </w:num>
  <w:num w:numId="63">
    <w:abstractNumId w:val="20"/>
  </w:num>
  <w:num w:numId="64">
    <w:abstractNumId w:val="36"/>
  </w:num>
  <w:num w:numId="65">
    <w:abstractNumId w:val="48"/>
  </w:num>
  <w:num w:numId="66">
    <w:abstractNumId w:val="56"/>
  </w:num>
  <w:num w:numId="67">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comment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5F"/>
    <w:rsid w:val="00001069"/>
    <w:rsid w:val="00003FA7"/>
    <w:rsid w:val="00013CB4"/>
    <w:rsid w:val="000178C0"/>
    <w:rsid w:val="00034AC9"/>
    <w:rsid w:val="00054202"/>
    <w:rsid w:val="00060041"/>
    <w:rsid w:val="00070BB0"/>
    <w:rsid w:val="000846B9"/>
    <w:rsid w:val="000B678C"/>
    <w:rsid w:val="000D16C5"/>
    <w:rsid w:val="000F7790"/>
    <w:rsid w:val="00100869"/>
    <w:rsid w:val="00104ACC"/>
    <w:rsid w:val="001055BF"/>
    <w:rsid w:val="00105654"/>
    <w:rsid w:val="00111F30"/>
    <w:rsid w:val="00114F38"/>
    <w:rsid w:val="00174530"/>
    <w:rsid w:val="00194B1C"/>
    <w:rsid w:val="001B272F"/>
    <w:rsid w:val="001C0138"/>
    <w:rsid w:val="001C11B2"/>
    <w:rsid w:val="001D7E44"/>
    <w:rsid w:val="001E5DFB"/>
    <w:rsid w:val="001F2412"/>
    <w:rsid w:val="001F40AF"/>
    <w:rsid w:val="002024E2"/>
    <w:rsid w:val="00204BE1"/>
    <w:rsid w:val="00210109"/>
    <w:rsid w:val="00213BF1"/>
    <w:rsid w:val="0021464B"/>
    <w:rsid w:val="00217E39"/>
    <w:rsid w:val="00234A7E"/>
    <w:rsid w:val="0024562C"/>
    <w:rsid w:val="00245B65"/>
    <w:rsid w:val="00246D1F"/>
    <w:rsid w:val="00253DDB"/>
    <w:rsid w:val="0026239F"/>
    <w:rsid w:val="00262670"/>
    <w:rsid w:val="00262C1A"/>
    <w:rsid w:val="002715EA"/>
    <w:rsid w:val="0027617B"/>
    <w:rsid w:val="002A0FD0"/>
    <w:rsid w:val="002A3076"/>
    <w:rsid w:val="002A490A"/>
    <w:rsid w:val="00314AFB"/>
    <w:rsid w:val="00335BDE"/>
    <w:rsid w:val="003373D5"/>
    <w:rsid w:val="00342DDE"/>
    <w:rsid w:val="00345745"/>
    <w:rsid w:val="00355E76"/>
    <w:rsid w:val="003668FE"/>
    <w:rsid w:val="0037192B"/>
    <w:rsid w:val="003A1184"/>
    <w:rsid w:val="003A42DC"/>
    <w:rsid w:val="003A493A"/>
    <w:rsid w:val="003A558F"/>
    <w:rsid w:val="003A6CB4"/>
    <w:rsid w:val="003C4564"/>
    <w:rsid w:val="003E6BD6"/>
    <w:rsid w:val="003F1417"/>
    <w:rsid w:val="003F415C"/>
    <w:rsid w:val="00423FA2"/>
    <w:rsid w:val="00472AA3"/>
    <w:rsid w:val="0047482B"/>
    <w:rsid w:val="00493BA9"/>
    <w:rsid w:val="004B2051"/>
    <w:rsid w:val="004B2DDD"/>
    <w:rsid w:val="004C1C8F"/>
    <w:rsid w:val="004C2B15"/>
    <w:rsid w:val="004E46E4"/>
    <w:rsid w:val="004F400F"/>
    <w:rsid w:val="004F6821"/>
    <w:rsid w:val="004F6831"/>
    <w:rsid w:val="005168E0"/>
    <w:rsid w:val="0053121F"/>
    <w:rsid w:val="005367E3"/>
    <w:rsid w:val="005516B4"/>
    <w:rsid w:val="005538AD"/>
    <w:rsid w:val="0058477B"/>
    <w:rsid w:val="00584F51"/>
    <w:rsid w:val="005860C8"/>
    <w:rsid w:val="005C3FBD"/>
    <w:rsid w:val="005C59BE"/>
    <w:rsid w:val="005C7C43"/>
    <w:rsid w:val="005D4771"/>
    <w:rsid w:val="005F372C"/>
    <w:rsid w:val="00636B2A"/>
    <w:rsid w:val="00642D36"/>
    <w:rsid w:val="00663A8F"/>
    <w:rsid w:val="006755D0"/>
    <w:rsid w:val="00696C27"/>
    <w:rsid w:val="006B03AA"/>
    <w:rsid w:val="006B1747"/>
    <w:rsid w:val="006B72B8"/>
    <w:rsid w:val="006C6106"/>
    <w:rsid w:val="006D4304"/>
    <w:rsid w:val="006E6403"/>
    <w:rsid w:val="006F227B"/>
    <w:rsid w:val="006F7848"/>
    <w:rsid w:val="007112B9"/>
    <w:rsid w:val="0072323D"/>
    <w:rsid w:val="00732E5E"/>
    <w:rsid w:val="00733AEF"/>
    <w:rsid w:val="00736347"/>
    <w:rsid w:val="00745048"/>
    <w:rsid w:val="00766F5B"/>
    <w:rsid w:val="007716EA"/>
    <w:rsid w:val="00781904"/>
    <w:rsid w:val="00783996"/>
    <w:rsid w:val="007877A9"/>
    <w:rsid w:val="0079302B"/>
    <w:rsid w:val="007A5490"/>
    <w:rsid w:val="007B1F51"/>
    <w:rsid w:val="007B736C"/>
    <w:rsid w:val="007C6236"/>
    <w:rsid w:val="007E448A"/>
    <w:rsid w:val="007E456F"/>
    <w:rsid w:val="007F0EEA"/>
    <w:rsid w:val="007F32C9"/>
    <w:rsid w:val="007F3DD1"/>
    <w:rsid w:val="0082242C"/>
    <w:rsid w:val="00853B24"/>
    <w:rsid w:val="00866B9E"/>
    <w:rsid w:val="00874793"/>
    <w:rsid w:val="00874FE9"/>
    <w:rsid w:val="00877B59"/>
    <w:rsid w:val="008849C7"/>
    <w:rsid w:val="008A0EF8"/>
    <w:rsid w:val="008B226A"/>
    <w:rsid w:val="008E063E"/>
    <w:rsid w:val="008E16EA"/>
    <w:rsid w:val="008E2673"/>
    <w:rsid w:val="008F5D8B"/>
    <w:rsid w:val="009029EF"/>
    <w:rsid w:val="0090588D"/>
    <w:rsid w:val="00927C49"/>
    <w:rsid w:val="009323DB"/>
    <w:rsid w:val="009350A9"/>
    <w:rsid w:val="00947C86"/>
    <w:rsid w:val="00954080"/>
    <w:rsid w:val="00956671"/>
    <w:rsid w:val="00956B2A"/>
    <w:rsid w:val="00966B5A"/>
    <w:rsid w:val="009873EF"/>
    <w:rsid w:val="009A1A8B"/>
    <w:rsid w:val="009E01D0"/>
    <w:rsid w:val="009E0EFA"/>
    <w:rsid w:val="00A31693"/>
    <w:rsid w:val="00A45100"/>
    <w:rsid w:val="00A4597C"/>
    <w:rsid w:val="00A50E99"/>
    <w:rsid w:val="00A53CDB"/>
    <w:rsid w:val="00A62F94"/>
    <w:rsid w:val="00A63E70"/>
    <w:rsid w:val="00A735A2"/>
    <w:rsid w:val="00A7675D"/>
    <w:rsid w:val="00AB53C0"/>
    <w:rsid w:val="00AC4828"/>
    <w:rsid w:val="00AC6889"/>
    <w:rsid w:val="00AC6A9D"/>
    <w:rsid w:val="00AD36A3"/>
    <w:rsid w:val="00AD5243"/>
    <w:rsid w:val="00AD5CC2"/>
    <w:rsid w:val="00AF12E3"/>
    <w:rsid w:val="00B10CEC"/>
    <w:rsid w:val="00B12AED"/>
    <w:rsid w:val="00B21BD3"/>
    <w:rsid w:val="00B30816"/>
    <w:rsid w:val="00B31260"/>
    <w:rsid w:val="00B338A0"/>
    <w:rsid w:val="00B52DAF"/>
    <w:rsid w:val="00B60139"/>
    <w:rsid w:val="00B64601"/>
    <w:rsid w:val="00B7582A"/>
    <w:rsid w:val="00B81FA3"/>
    <w:rsid w:val="00B840B4"/>
    <w:rsid w:val="00B91FEC"/>
    <w:rsid w:val="00B93B99"/>
    <w:rsid w:val="00BB640C"/>
    <w:rsid w:val="00BB72F5"/>
    <w:rsid w:val="00BD0346"/>
    <w:rsid w:val="00BD7360"/>
    <w:rsid w:val="00BF5984"/>
    <w:rsid w:val="00BF77A3"/>
    <w:rsid w:val="00C031A4"/>
    <w:rsid w:val="00C04275"/>
    <w:rsid w:val="00C26F5F"/>
    <w:rsid w:val="00C520DB"/>
    <w:rsid w:val="00C5640C"/>
    <w:rsid w:val="00C6450C"/>
    <w:rsid w:val="00C67AB7"/>
    <w:rsid w:val="00C815A8"/>
    <w:rsid w:val="00C81CDB"/>
    <w:rsid w:val="00C97AE8"/>
    <w:rsid w:val="00CA0865"/>
    <w:rsid w:val="00CA5D6B"/>
    <w:rsid w:val="00CC756A"/>
    <w:rsid w:val="00CD0377"/>
    <w:rsid w:val="00CD5AE7"/>
    <w:rsid w:val="00CE04A8"/>
    <w:rsid w:val="00CF1004"/>
    <w:rsid w:val="00D04C25"/>
    <w:rsid w:val="00D1211B"/>
    <w:rsid w:val="00D128F8"/>
    <w:rsid w:val="00D37F93"/>
    <w:rsid w:val="00D5522C"/>
    <w:rsid w:val="00D569B4"/>
    <w:rsid w:val="00D830C9"/>
    <w:rsid w:val="00DC1778"/>
    <w:rsid w:val="00DC61BB"/>
    <w:rsid w:val="00DD152C"/>
    <w:rsid w:val="00DD7EEB"/>
    <w:rsid w:val="00E061E4"/>
    <w:rsid w:val="00E0627B"/>
    <w:rsid w:val="00E27A9B"/>
    <w:rsid w:val="00E41A5D"/>
    <w:rsid w:val="00E46190"/>
    <w:rsid w:val="00E4777B"/>
    <w:rsid w:val="00E47CA7"/>
    <w:rsid w:val="00E50F69"/>
    <w:rsid w:val="00E65F4C"/>
    <w:rsid w:val="00E77461"/>
    <w:rsid w:val="00E84925"/>
    <w:rsid w:val="00E8798B"/>
    <w:rsid w:val="00E93507"/>
    <w:rsid w:val="00E97459"/>
    <w:rsid w:val="00EA402C"/>
    <w:rsid w:val="00EA7834"/>
    <w:rsid w:val="00EE0C08"/>
    <w:rsid w:val="00F01C2C"/>
    <w:rsid w:val="00F178EE"/>
    <w:rsid w:val="00F26847"/>
    <w:rsid w:val="00F35CFF"/>
    <w:rsid w:val="00F36272"/>
    <w:rsid w:val="00F61BF7"/>
    <w:rsid w:val="00F6549E"/>
    <w:rsid w:val="00F7253F"/>
    <w:rsid w:val="00FA7AD3"/>
    <w:rsid w:val="00FB1E72"/>
    <w:rsid w:val="00FD4441"/>
    <w:rsid w:val="00FD7D56"/>
    <w:rsid w:val="00FE0138"/>
    <w:rsid w:val="00FF2B44"/>
    <w:rsid w:val="00FF3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BC864"/>
  <w15:docId w15:val="{E2D1D82A-0269-4012-9B9B-D1E636B8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227B"/>
    <w:pPr>
      <w:keepNext/>
      <w:keepLines/>
      <w:spacing w:after="0"/>
      <w:outlineLvl w:val="0"/>
    </w:pPr>
    <w:rPr>
      <w:rFonts w:ascii="Arial" w:eastAsiaTheme="majorEastAsia" w:hAnsi="Arial" w:cstheme="majorBidi"/>
      <w:b/>
      <w:bCs/>
      <w:color w:val="000000" w:themeColor="text1"/>
      <w:sz w:val="28"/>
      <w:szCs w:val="28"/>
    </w:rPr>
  </w:style>
  <w:style w:type="paragraph" w:styleId="Kop2">
    <w:name w:val="heading 2"/>
    <w:basedOn w:val="Standaard"/>
    <w:next w:val="Standaard"/>
    <w:link w:val="Kop2Char"/>
    <w:uiPriority w:val="9"/>
    <w:semiHidden/>
    <w:unhideWhenUsed/>
    <w:qFormat/>
    <w:rsid w:val="00BD03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D03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00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E5DFB"/>
    <w:rPr>
      <w:b/>
      <w:bCs/>
    </w:rPr>
  </w:style>
  <w:style w:type="paragraph" w:styleId="Ballontekst">
    <w:name w:val="Balloon Text"/>
    <w:basedOn w:val="Standaard"/>
    <w:link w:val="BallontekstChar"/>
    <w:uiPriority w:val="99"/>
    <w:semiHidden/>
    <w:unhideWhenUsed/>
    <w:rsid w:val="00217E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7E39"/>
    <w:rPr>
      <w:rFonts w:ascii="Tahoma" w:hAnsi="Tahoma" w:cs="Tahoma"/>
      <w:sz w:val="16"/>
      <w:szCs w:val="16"/>
    </w:rPr>
  </w:style>
  <w:style w:type="paragraph" w:styleId="Lijstalinea">
    <w:name w:val="List Paragraph"/>
    <w:basedOn w:val="Standaard"/>
    <w:uiPriority w:val="34"/>
    <w:qFormat/>
    <w:rsid w:val="00F61BF7"/>
    <w:pPr>
      <w:ind w:left="720"/>
      <w:contextualSpacing/>
    </w:pPr>
  </w:style>
  <w:style w:type="table" w:styleId="Tabelraster">
    <w:name w:val="Table Grid"/>
    <w:basedOn w:val="Standaardtabel"/>
    <w:uiPriority w:val="59"/>
    <w:rsid w:val="00DC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21BD3"/>
    <w:rPr>
      <w:sz w:val="16"/>
      <w:szCs w:val="16"/>
    </w:rPr>
  </w:style>
  <w:style w:type="paragraph" w:styleId="Tekstopmerking">
    <w:name w:val="annotation text"/>
    <w:basedOn w:val="Standaard"/>
    <w:link w:val="TekstopmerkingChar"/>
    <w:uiPriority w:val="99"/>
    <w:semiHidden/>
    <w:unhideWhenUsed/>
    <w:rsid w:val="00B21B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1BD3"/>
    <w:rPr>
      <w:sz w:val="20"/>
      <w:szCs w:val="20"/>
    </w:rPr>
  </w:style>
  <w:style w:type="paragraph" w:styleId="Onderwerpvanopmerking">
    <w:name w:val="annotation subject"/>
    <w:basedOn w:val="Tekstopmerking"/>
    <w:next w:val="Tekstopmerking"/>
    <w:link w:val="OnderwerpvanopmerkingChar"/>
    <w:uiPriority w:val="99"/>
    <w:semiHidden/>
    <w:unhideWhenUsed/>
    <w:rsid w:val="00B21BD3"/>
    <w:rPr>
      <w:b/>
      <w:bCs/>
    </w:rPr>
  </w:style>
  <w:style w:type="character" w:customStyle="1" w:styleId="OnderwerpvanopmerkingChar">
    <w:name w:val="Onderwerp van opmerking Char"/>
    <w:basedOn w:val="TekstopmerkingChar"/>
    <w:link w:val="Onderwerpvanopmerking"/>
    <w:uiPriority w:val="99"/>
    <w:semiHidden/>
    <w:rsid w:val="00B21BD3"/>
    <w:rPr>
      <w:b/>
      <w:bCs/>
      <w:sz w:val="20"/>
      <w:szCs w:val="20"/>
    </w:rPr>
  </w:style>
  <w:style w:type="character" w:customStyle="1" w:styleId="Kop1Char">
    <w:name w:val="Kop 1 Char"/>
    <w:basedOn w:val="Standaardalinea-lettertype"/>
    <w:link w:val="Kop1"/>
    <w:uiPriority w:val="9"/>
    <w:rsid w:val="006F227B"/>
    <w:rPr>
      <w:rFonts w:ascii="Arial" w:eastAsiaTheme="majorEastAsia" w:hAnsi="Arial" w:cstheme="majorBidi"/>
      <w:b/>
      <w:bCs/>
      <w:color w:val="000000" w:themeColor="text1"/>
      <w:sz w:val="28"/>
      <w:szCs w:val="28"/>
    </w:rPr>
  </w:style>
  <w:style w:type="paragraph" w:styleId="Koptekst">
    <w:name w:val="header"/>
    <w:basedOn w:val="Standaard"/>
    <w:link w:val="KoptekstChar"/>
    <w:uiPriority w:val="99"/>
    <w:unhideWhenUsed/>
    <w:rsid w:val="00003F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3FA7"/>
  </w:style>
  <w:style w:type="paragraph" w:styleId="Voettekst">
    <w:name w:val="footer"/>
    <w:basedOn w:val="Standaard"/>
    <w:link w:val="VoettekstChar"/>
    <w:uiPriority w:val="99"/>
    <w:unhideWhenUsed/>
    <w:rsid w:val="00003F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3FA7"/>
  </w:style>
  <w:style w:type="character" w:customStyle="1" w:styleId="Kop2Char">
    <w:name w:val="Kop 2 Char"/>
    <w:basedOn w:val="Standaardalinea-lettertype"/>
    <w:link w:val="Kop2"/>
    <w:uiPriority w:val="9"/>
    <w:semiHidden/>
    <w:rsid w:val="00BD034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D034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8483">
      <w:bodyDiv w:val="1"/>
      <w:marLeft w:val="0"/>
      <w:marRight w:val="0"/>
      <w:marTop w:val="0"/>
      <w:marBottom w:val="0"/>
      <w:divBdr>
        <w:top w:val="none" w:sz="0" w:space="0" w:color="auto"/>
        <w:left w:val="none" w:sz="0" w:space="0" w:color="auto"/>
        <w:bottom w:val="none" w:sz="0" w:space="0" w:color="auto"/>
        <w:right w:val="none" w:sz="0" w:space="0" w:color="auto"/>
      </w:divBdr>
      <w:divsChild>
        <w:div w:id="433943274">
          <w:marLeft w:val="0"/>
          <w:marRight w:val="0"/>
          <w:marTop w:val="0"/>
          <w:marBottom w:val="0"/>
          <w:divBdr>
            <w:top w:val="none" w:sz="0" w:space="0" w:color="auto"/>
            <w:left w:val="none" w:sz="0" w:space="0" w:color="auto"/>
            <w:bottom w:val="none" w:sz="0" w:space="0" w:color="auto"/>
            <w:right w:val="none" w:sz="0" w:space="0" w:color="auto"/>
          </w:divBdr>
        </w:div>
        <w:div w:id="747383325">
          <w:marLeft w:val="0"/>
          <w:marRight w:val="0"/>
          <w:marTop w:val="0"/>
          <w:marBottom w:val="0"/>
          <w:divBdr>
            <w:top w:val="none" w:sz="0" w:space="0" w:color="auto"/>
            <w:left w:val="none" w:sz="0" w:space="0" w:color="auto"/>
            <w:bottom w:val="none" w:sz="0" w:space="0" w:color="auto"/>
            <w:right w:val="none" w:sz="0" w:space="0" w:color="auto"/>
          </w:divBdr>
        </w:div>
        <w:div w:id="798569276">
          <w:marLeft w:val="0"/>
          <w:marRight w:val="0"/>
          <w:marTop w:val="0"/>
          <w:marBottom w:val="0"/>
          <w:divBdr>
            <w:top w:val="none" w:sz="0" w:space="0" w:color="auto"/>
            <w:left w:val="none" w:sz="0" w:space="0" w:color="auto"/>
            <w:bottom w:val="none" w:sz="0" w:space="0" w:color="auto"/>
            <w:right w:val="none" w:sz="0" w:space="0" w:color="auto"/>
          </w:divBdr>
        </w:div>
        <w:div w:id="615911236">
          <w:marLeft w:val="0"/>
          <w:marRight w:val="0"/>
          <w:marTop w:val="0"/>
          <w:marBottom w:val="0"/>
          <w:divBdr>
            <w:top w:val="none" w:sz="0" w:space="0" w:color="auto"/>
            <w:left w:val="none" w:sz="0" w:space="0" w:color="auto"/>
            <w:bottom w:val="none" w:sz="0" w:space="0" w:color="auto"/>
            <w:right w:val="none" w:sz="0" w:space="0" w:color="auto"/>
          </w:divBdr>
        </w:div>
        <w:div w:id="1020352674">
          <w:marLeft w:val="0"/>
          <w:marRight w:val="0"/>
          <w:marTop w:val="0"/>
          <w:marBottom w:val="0"/>
          <w:divBdr>
            <w:top w:val="none" w:sz="0" w:space="0" w:color="auto"/>
            <w:left w:val="none" w:sz="0" w:space="0" w:color="auto"/>
            <w:bottom w:val="none" w:sz="0" w:space="0" w:color="auto"/>
            <w:right w:val="none" w:sz="0" w:space="0" w:color="auto"/>
          </w:divBdr>
        </w:div>
        <w:div w:id="1770352474">
          <w:marLeft w:val="0"/>
          <w:marRight w:val="0"/>
          <w:marTop w:val="0"/>
          <w:marBottom w:val="0"/>
          <w:divBdr>
            <w:top w:val="none" w:sz="0" w:space="0" w:color="auto"/>
            <w:left w:val="none" w:sz="0" w:space="0" w:color="auto"/>
            <w:bottom w:val="none" w:sz="0" w:space="0" w:color="auto"/>
            <w:right w:val="none" w:sz="0" w:space="0" w:color="auto"/>
          </w:divBdr>
        </w:div>
        <w:div w:id="1813323520">
          <w:marLeft w:val="0"/>
          <w:marRight w:val="0"/>
          <w:marTop w:val="0"/>
          <w:marBottom w:val="0"/>
          <w:divBdr>
            <w:top w:val="none" w:sz="0" w:space="0" w:color="auto"/>
            <w:left w:val="none" w:sz="0" w:space="0" w:color="auto"/>
            <w:bottom w:val="none" w:sz="0" w:space="0" w:color="auto"/>
            <w:right w:val="none" w:sz="0" w:space="0" w:color="auto"/>
          </w:divBdr>
        </w:div>
        <w:div w:id="1193955307">
          <w:marLeft w:val="0"/>
          <w:marRight w:val="0"/>
          <w:marTop w:val="0"/>
          <w:marBottom w:val="0"/>
          <w:divBdr>
            <w:top w:val="none" w:sz="0" w:space="0" w:color="auto"/>
            <w:left w:val="none" w:sz="0" w:space="0" w:color="auto"/>
            <w:bottom w:val="none" w:sz="0" w:space="0" w:color="auto"/>
            <w:right w:val="none" w:sz="0" w:space="0" w:color="auto"/>
          </w:divBdr>
        </w:div>
      </w:divsChild>
    </w:div>
    <w:div w:id="156961790">
      <w:bodyDiv w:val="1"/>
      <w:marLeft w:val="0"/>
      <w:marRight w:val="0"/>
      <w:marTop w:val="0"/>
      <w:marBottom w:val="0"/>
      <w:divBdr>
        <w:top w:val="none" w:sz="0" w:space="0" w:color="auto"/>
        <w:left w:val="none" w:sz="0" w:space="0" w:color="auto"/>
        <w:bottom w:val="none" w:sz="0" w:space="0" w:color="auto"/>
        <w:right w:val="none" w:sz="0" w:space="0" w:color="auto"/>
      </w:divBdr>
    </w:div>
    <w:div w:id="284046475">
      <w:bodyDiv w:val="1"/>
      <w:marLeft w:val="0"/>
      <w:marRight w:val="0"/>
      <w:marTop w:val="0"/>
      <w:marBottom w:val="0"/>
      <w:divBdr>
        <w:top w:val="none" w:sz="0" w:space="0" w:color="auto"/>
        <w:left w:val="none" w:sz="0" w:space="0" w:color="auto"/>
        <w:bottom w:val="none" w:sz="0" w:space="0" w:color="auto"/>
        <w:right w:val="none" w:sz="0" w:space="0" w:color="auto"/>
      </w:divBdr>
      <w:divsChild>
        <w:div w:id="1359771595">
          <w:marLeft w:val="0"/>
          <w:marRight w:val="0"/>
          <w:marTop w:val="0"/>
          <w:marBottom w:val="0"/>
          <w:divBdr>
            <w:top w:val="none" w:sz="0" w:space="0" w:color="auto"/>
            <w:left w:val="none" w:sz="0" w:space="0" w:color="auto"/>
            <w:bottom w:val="none" w:sz="0" w:space="0" w:color="auto"/>
            <w:right w:val="none" w:sz="0" w:space="0" w:color="auto"/>
          </w:divBdr>
        </w:div>
        <w:div w:id="1189489040">
          <w:marLeft w:val="0"/>
          <w:marRight w:val="0"/>
          <w:marTop w:val="0"/>
          <w:marBottom w:val="0"/>
          <w:divBdr>
            <w:top w:val="none" w:sz="0" w:space="0" w:color="auto"/>
            <w:left w:val="none" w:sz="0" w:space="0" w:color="auto"/>
            <w:bottom w:val="none" w:sz="0" w:space="0" w:color="auto"/>
            <w:right w:val="none" w:sz="0" w:space="0" w:color="auto"/>
          </w:divBdr>
        </w:div>
        <w:div w:id="338586734">
          <w:marLeft w:val="0"/>
          <w:marRight w:val="0"/>
          <w:marTop w:val="0"/>
          <w:marBottom w:val="0"/>
          <w:divBdr>
            <w:top w:val="none" w:sz="0" w:space="0" w:color="auto"/>
            <w:left w:val="none" w:sz="0" w:space="0" w:color="auto"/>
            <w:bottom w:val="none" w:sz="0" w:space="0" w:color="auto"/>
            <w:right w:val="none" w:sz="0" w:space="0" w:color="auto"/>
          </w:divBdr>
        </w:div>
        <w:div w:id="1411929632">
          <w:marLeft w:val="0"/>
          <w:marRight w:val="0"/>
          <w:marTop w:val="0"/>
          <w:marBottom w:val="0"/>
          <w:divBdr>
            <w:top w:val="none" w:sz="0" w:space="0" w:color="auto"/>
            <w:left w:val="none" w:sz="0" w:space="0" w:color="auto"/>
            <w:bottom w:val="none" w:sz="0" w:space="0" w:color="auto"/>
            <w:right w:val="none" w:sz="0" w:space="0" w:color="auto"/>
          </w:divBdr>
        </w:div>
        <w:div w:id="761603983">
          <w:marLeft w:val="0"/>
          <w:marRight w:val="0"/>
          <w:marTop w:val="0"/>
          <w:marBottom w:val="0"/>
          <w:divBdr>
            <w:top w:val="none" w:sz="0" w:space="0" w:color="auto"/>
            <w:left w:val="none" w:sz="0" w:space="0" w:color="auto"/>
            <w:bottom w:val="none" w:sz="0" w:space="0" w:color="auto"/>
            <w:right w:val="none" w:sz="0" w:space="0" w:color="auto"/>
          </w:divBdr>
        </w:div>
        <w:div w:id="910848138">
          <w:marLeft w:val="0"/>
          <w:marRight w:val="0"/>
          <w:marTop w:val="0"/>
          <w:marBottom w:val="0"/>
          <w:divBdr>
            <w:top w:val="none" w:sz="0" w:space="0" w:color="auto"/>
            <w:left w:val="none" w:sz="0" w:space="0" w:color="auto"/>
            <w:bottom w:val="none" w:sz="0" w:space="0" w:color="auto"/>
            <w:right w:val="none" w:sz="0" w:space="0" w:color="auto"/>
          </w:divBdr>
        </w:div>
        <w:div w:id="2089493742">
          <w:marLeft w:val="0"/>
          <w:marRight w:val="0"/>
          <w:marTop w:val="0"/>
          <w:marBottom w:val="0"/>
          <w:divBdr>
            <w:top w:val="none" w:sz="0" w:space="0" w:color="auto"/>
            <w:left w:val="none" w:sz="0" w:space="0" w:color="auto"/>
            <w:bottom w:val="none" w:sz="0" w:space="0" w:color="auto"/>
            <w:right w:val="none" w:sz="0" w:space="0" w:color="auto"/>
          </w:divBdr>
        </w:div>
        <w:div w:id="1192844944">
          <w:marLeft w:val="0"/>
          <w:marRight w:val="0"/>
          <w:marTop w:val="0"/>
          <w:marBottom w:val="0"/>
          <w:divBdr>
            <w:top w:val="none" w:sz="0" w:space="0" w:color="auto"/>
            <w:left w:val="none" w:sz="0" w:space="0" w:color="auto"/>
            <w:bottom w:val="none" w:sz="0" w:space="0" w:color="auto"/>
            <w:right w:val="none" w:sz="0" w:space="0" w:color="auto"/>
          </w:divBdr>
        </w:div>
        <w:div w:id="1509980910">
          <w:marLeft w:val="0"/>
          <w:marRight w:val="0"/>
          <w:marTop w:val="0"/>
          <w:marBottom w:val="0"/>
          <w:divBdr>
            <w:top w:val="none" w:sz="0" w:space="0" w:color="auto"/>
            <w:left w:val="none" w:sz="0" w:space="0" w:color="auto"/>
            <w:bottom w:val="none" w:sz="0" w:space="0" w:color="auto"/>
            <w:right w:val="none" w:sz="0" w:space="0" w:color="auto"/>
          </w:divBdr>
        </w:div>
        <w:div w:id="582565456">
          <w:marLeft w:val="0"/>
          <w:marRight w:val="0"/>
          <w:marTop w:val="0"/>
          <w:marBottom w:val="0"/>
          <w:divBdr>
            <w:top w:val="none" w:sz="0" w:space="0" w:color="auto"/>
            <w:left w:val="none" w:sz="0" w:space="0" w:color="auto"/>
            <w:bottom w:val="none" w:sz="0" w:space="0" w:color="auto"/>
            <w:right w:val="none" w:sz="0" w:space="0" w:color="auto"/>
          </w:divBdr>
        </w:div>
        <w:div w:id="205527757">
          <w:marLeft w:val="0"/>
          <w:marRight w:val="0"/>
          <w:marTop w:val="0"/>
          <w:marBottom w:val="0"/>
          <w:divBdr>
            <w:top w:val="none" w:sz="0" w:space="0" w:color="auto"/>
            <w:left w:val="none" w:sz="0" w:space="0" w:color="auto"/>
            <w:bottom w:val="none" w:sz="0" w:space="0" w:color="auto"/>
            <w:right w:val="none" w:sz="0" w:space="0" w:color="auto"/>
          </w:divBdr>
        </w:div>
        <w:div w:id="781611100">
          <w:marLeft w:val="0"/>
          <w:marRight w:val="0"/>
          <w:marTop w:val="0"/>
          <w:marBottom w:val="0"/>
          <w:divBdr>
            <w:top w:val="none" w:sz="0" w:space="0" w:color="auto"/>
            <w:left w:val="none" w:sz="0" w:space="0" w:color="auto"/>
            <w:bottom w:val="none" w:sz="0" w:space="0" w:color="auto"/>
            <w:right w:val="none" w:sz="0" w:space="0" w:color="auto"/>
          </w:divBdr>
        </w:div>
        <w:div w:id="424502718">
          <w:marLeft w:val="0"/>
          <w:marRight w:val="0"/>
          <w:marTop w:val="0"/>
          <w:marBottom w:val="0"/>
          <w:divBdr>
            <w:top w:val="none" w:sz="0" w:space="0" w:color="auto"/>
            <w:left w:val="none" w:sz="0" w:space="0" w:color="auto"/>
            <w:bottom w:val="none" w:sz="0" w:space="0" w:color="auto"/>
            <w:right w:val="none" w:sz="0" w:space="0" w:color="auto"/>
          </w:divBdr>
        </w:div>
        <w:div w:id="1281569085">
          <w:marLeft w:val="0"/>
          <w:marRight w:val="0"/>
          <w:marTop w:val="0"/>
          <w:marBottom w:val="0"/>
          <w:divBdr>
            <w:top w:val="none" w:sz="0" w:space="0" w:color="auto"/>
            <w:left w:val="none" w:sz="0" w:space="0" w:color="auto"/>
            <w:bottom w:val="none" w:sz="0" w:space="0" w:color="auto"/>
            <w:right w:val="none" w:sz="0" w:space="0" w:color="auto"/>
          </w:divBdr>
        </w:div>
        <w:div w:id="2059501383">
          <w:marLeft w:val="0"/>
          <w:marRight w:val="0"/>
          <w:marTop w:val="0"/>
          <w:marBottom w:val="0"/>
          <w:divBdr>
            <w:top w:val="none" w:sz="0" w:space="0" w:color="auto"/>
            <w:left w:val="none" w:sz="0" w:space="0" w:color="auto"/>
            <w:bottom w:val="none" w:sz="0" w:space="0" w:color="auto"/>
            <w:right w:val="none" w:sz="0" w:space="0" w:color="auto"/>
          </w:divBdr>
        </w:div>
        <w:div w:id="2121679200">
          <w:marLeft w:val="0"/>
          <w:marRight w:val="0"/>
          <w:marTop w:val="0"/>
          <w:marBottom w:val="0"/>
          <w:divBdr>
            <w:top w:val="none" w:sz="0" w:space="0" w:color="auto"/>
            <w:left w:val="none" w:sz="0" w:space="0" w:color="auto"/>
            <w:bottom w:val="none" w:sz="0" w:space="0" w:color="auto"/>
            <w:right w:val="none" w:sz="0" w:space="0" w:color="auto"/>
          </w:divBdr>
        </w:div>
        <w:div w:id="288514559">
          <w:marLeft w:val="0"/>
          <w:marRight w:val="0"/>
          <w:marTop w:val="0"/>
          <w:marBottom w:val="0"/>
          <w:divBdr>
            <w:top w:val="none" w:sz="0" w:space="0" w:color="auto"/>
            <w:left w:val="none" w:sz="0" w:space="0" w:color="auto"/>
            <w:bottom w:val="none" w:sz="0" w:space="0" w:color="auto"/>
            <w:right w:val="none" w:sz="0" w:space="0" w:color="auto"/>
          </w:divBdr>
        </w:div>
        <w:div w:id="128861130">
          <w:marLeft w:val="0"/>
          <w:marRight w:val="0"/>
          <w:marTop w:val="0"/>
          <w:marBottom w:val="0"/>
          <w:divBdr>
            <w:top w:val="none" w:sz="0" w:space="0" w:color="auto"/>
            <w:left w:val="none" w:sz="0" w:space="0" w:color="auto"/>
            <w:bottom w:val="none" w:sz="0" w:space="0" w:color="auto"/>
            <w:right w:val="none" w:sz="0" w:space="0" w:color="auto"/>
          </w:divBdr>
        </w:div>
        <w:div w:id="1139031616">
          <w:marLeft w:val="0"/>
          <w:marRight w:val="0"/>
          <w:marTop w:val="0"/>
          <w:marBottom w:val="0"/>
          <w:divBdr>
            <w:top w:val="none" w:sz="0" w:space="0" w:color="auto"/>
            <w:left w:val="none" w:sz="0" w:space="0" w:color="auto"/>
            <w:bottom w:val="none" w:sz="0" w:space="0" w:color="auto"/>
            <w:right w:val="none" w:sz="0" w:space="0" w:color="auto"/>
          </w:divBdr>
        </w:div>
        <w:div w:id="1209950845">
          <w:marLeft w:val="0"/>
          <w:marRight w:val="0"/>
          <w:marTop w:val="0"/>
          <w:marBottom w:val="0"/>
          <w:divBdr>
            <w:top w:val="none" w:sz="0" w:space="0" w:color="auto"/>
            <w:left w:val="none" w:sz="0" w:space="0" w:color="auto"/>
            <w:bottom w:val="none" w:sz="0" w:space="0" w:color="auto"/>
            <w:right w:val="none" w:sz="0" w:space="0" w:color="auto"/>
          </w:divBdr>
        </w:div>
        <w:div w:id="1786267470">
          <w:marLeft w:val="0"/>
          <w:marRight w:val="0"/>
          <w:marTop w:val="0"/>
          <w:marBottom w:val="0"/>
          <w:divBdr>
            <w:top w:val="none" w:sz="0" w:space="0" w:color="auto"/>
            <w:left w:val="none" w:sz="0" w:space="0" w:color="auto"/>
            <w:bottom w:val="none" w:sz="0" w:space="0" w:color="auto"/>
            <w:right w:val="none" w:sz="0" w:space="0" w:color="auto"/>
          </w:divBdr>
        </w:div>
        <w:div w:id="498083413">
          <w:marLeft w:val="0"/>
          <w:marRight w:val="0"/>
          <w:marTop w:val="0"/>
          <w:marBottom w:val="0"/>
          <w:divBdr>
            <w:top w:val="none" w:sz="0" w:space="0" w:color="auto"/>
            <w:left w:val="none" w:sz="0" w:space="0" w:color="auto"/>
            <w:bottom w:val="none" w:sz="0" w:space="0" w:color="auto"/>
            <w:right w:val="none" w:sz="0" w:space="0" w:color="auto"/>
          </w:divBdr>
        </w:div>
        <w:div w:id="592863628">
          <w:marLeft w:val="0"/>
          <w:marRight w:val="0"/>
          <w:marTop w:val="0"/>
          <w:marBottom w:val="0"/>
          <w:divBdr>
            <w:top w:val="none" w:sz="0" w:space="0" w:color="auto"/>
            <w:left w:val="none" w:sz="0" w:space="0" w:color="auto"/>
            <w:bottom w:val="none" w:sz="0" w:space="0" w:color="auto"/>
            <w:right w:val="none" w:sz="0" w:space="0" w:color="auto"/>
          </w:divBdr>
        </w:div>
        <w:div w:id="1508523844">
          <w:marLeft w:val="0"/>
          <w:marRight w:val="0"/>
          <w:marTop w:val="0"/>
          <w:marBottom w:val="0"/>
          <w:divBdr>
            <w:top w:val="none" w:sz="0" w:space="0" w:color="auto"/>
            <w:left w:val="none" w:sz="0" w:space="0" w:color="auto"/>
            <w:bottom w:val="none" w:sz="0" w:space="0" w:color="auto"/>
            <w:right w:val="none" w:sz="0" w:space="0" w:color="auto"/>
          </w:divBdr>
        </w:div>
        <w:div w:id="1012495133">
          <w:marLeft w:val="0"/>
          <w:marRight w:val="0"/>
          <w:marTop w:val="0"/>
          <w:marBottom w:val="0"/>
          <w:divBdr>
            <w:top w:val="none" w:sz="0" w:space="0" w:color="auto"/>
            <w:left w:val="none" w:sz="0" w:space="0" w:color="auto"/>
            <w:bottom w:val="none" w:sz="0" w:space="0" w:color="auto"/>
            <w:right w:val="none" w:sz="0" w:space="0" w:color="auto"/>
          </w:divBdr>
        </w:div>
        <w:div w:id="1453785756">
          <w:marLeft w:val="0"/>
          <w:marRight w:val="0"/>
          <w:marTop w:val="0"/>
          <w:marBottom w:val="0"/>
          <w:divBdr>
            <w:top w:val="none" w:sz="0" w:space="0" w:color="auto"/>
            <w:left w:val="none" w:sz="0" w:space="0" w:color="auto"/>
            <w:bottom w:val="none" w:sz="0" w:space="0" w:color="auto"/>
            <w:right w:val="none" w:sz="0" w:space="0" w:color="auto"/>
          </w:divBdr>
        </w:div>
        <w:div w:id="590510758">
          <w:marLeft w:val="0"/>
          <w:marRight w:val="0"/>
          <w:marTop w:val="0"/>
          <w:marBottom w:val="0"/>
          <w:divBdr>
            <w:top w:val="none" w:sz="0" w:space="0" w:color="auto"/>
            <w:left w:val="none" w:sz="0" w:space="0" w:color="auto"/>
            <w:bottom w:val="none" w:sz="0" w:space="0" w:color="auto"/>
            <w:right w:val="none" w:sz="0" w:space="0" w:color="auto"/>
          </w:divBdr>
        </w:div>
        <w:div w:id="1281378879">
          <w:marLeft w:val="0"/>
          <w:marRight w:val="0"/>
          <w:marTop w:val="0"/>
          <w:marBottom w:val="0"/>
          <w:divBdr>
            <w:top w:val="none" w:sz="0" w:space="0" w:color="auto"/>
            <w:left w:val="none" w:sz="0" w:space="0" w:color="auto"/>
            <w:bottom w:val="none" w:sz="0" w:space="0" w:color="auto"/>
            <w:right w:val="none" w:sz="0" w:space="0" w:color="auto"/>
          </w:divBdr>
        </w:div>
        <w:div w:id="1789079214">
          <w:marLeft w:val="0"/>
          <w:marRight w:val="0"/>
          <w:marTop w:val="0"/>
          <w:marBottom w:val="0"/>
          <w:divBdr>
            <w:top w:val="none" w:sz="0" w:space="0" w:color="auto"/>
            <w:left w:val="none" w:sz="0" w:space="0" w:color="auto"/>
            <w:bottom w:val="none" w:sz="0" w:space="0" w:color="auto"/>
            <w:right w:val="none" w:sz="0" w:space="0" w:color="auto"/>
          </w:divBdr>
        </w:div>
        <w:div w:id="1563373682">
          <w:marLeft w:val="0"/>
          <w:marRight w:val="0"/>
          <w:marTop w:val="0"/>
          <w:marBottom w:val="0"/>
          <w:divBdr>
            <w:top w:val="none" w:sz="0" w:space="0" w:color="auto"/>
            <w:left w:val="none" w:sz="0" w:space="0" w:color="auto"/>
            <w:bottom w:val="none" w:sz="0" w:space="0" w:color="auto"/>
            <w:right w:val="none" w:sz="0" w:space="0" w:color="auto"/>
          </w:divBdr>
        </w:div>
        <w:div w:id="739332881">
          <w:marLeft w:val="0"/>
          <w:marRight w:val="0"/>
          <w:marTop w:val="0"/>
          <w:marBottom w:val="0"/>
          <w:divBdr>
            <w:top w:val="none" w:sz="0" w:space="0" w:color="auto"/>
            <w:left w:val="none" w:sz="0" w:space="0" w:color="auto"/>
            <w:bottom w:val="none" w:sz="0" w:space="0" w:color="auto"/>
            <w:right w:val="none" w:sz="0" w:space="0" w:color="auto"/>
          </w:divBdr>
        </w:div>
        <w:div w:id="1395662501">
          <w:marLeft w:val="0"/>
          <w:marRight w:val="0"/>
          <w:marTop w:val="0"/>
          <w:marBottom w:val="0"/>
          <w:divBdr>
            <w:top w:val="none" w:sz="0" w:space="0" w:color="auto"/>
            <w:left w:val="none" w:sz="0" w:space="0" w:color="auto"/>
            <w:bottom w:val="none" w:sz="0" w:space="0" w:color="auto"/>
            <w:right w:val="none" w:sz="0" w:space="0" w:color="auto"/>
          </w:divBdr>
        </w:div>
        <w:div w:id="527762804">
          <w:marLeft w:val="0"/>
          <w:marRight w:val="0"/>
          <w:marTop w:val="0"/>
          <w:marBottom w:val="0"/>
          <w:divBdr>
            <w:top w:val="none" w:sz="0" w:space="0" w:color="auto"/>
            <w:left w:val="none" w:sz="0" w:space="0" w:color="auto"/>
            <w:bottom w:val="none" w:sz="0" w:space="0" w:color="auto"/>
            <w:right w:val="none" w:sz="0" w:space="0" w:color="auto"/>
          </w:divBdr>
        </w:div>
        <w:div w:id="757559723">
          <w:marLeft w:val="0"/>
          <w:marRight w:val="0"/>
          <w:marTop w:val="0"/>
          <w:marBottom w:val="0"/>
          <w:divBdr>
            <w:top w:val="none" w:sz="0" w:space="0" w:color="auto"/>
            <w:left w:val="none" w:sz="0" w:space="0" w:color="auto"/>
            <w:bottom w:val="none" w:sz="0" w:space="0" w:color="auto"/>
            <w:right w:val="none" w:sz="0" w:space="0" w:color="auto"/>
          </w:divBdr>
        </w:div>
        <w:div w:id="1546328353">
          <w:marLeft w:val="0"/>
          <w:marRight w:val="0"/>
          <w:marTop w:val="0"/>
          <w:marBottom w:val="0"/>
          <w:divBdr>
            <w:top w:val="none" w:sz="0" w:space="0" w:color="auto"/>
            <w:left w:val="none" w:sz="0" w:space="0" w:color="auto"/>
            <w:bottom w:val="none" w:sz="0" w:space="0" w:color="auto"/>
            <w:right w:val="none" w:sz="0" w:space="0" w:color="auto"/>
          </w:divBdr>
        </w:div>
        <w:div w:id="350691284">
          <w:marLeft w:val="0"/>
          <w:marRight w:val="0"/>
          <w:marTop w:val="0"/>
          <w:marBottom w:val="0"/>
          <w:divBdr>
            <w:top w:val="none" w:sz="0" w:space="0" w:color="auto"/>
            <w:left w:val="none" w:sz="0" w:space="0" w:color="auto"/>
            <w:bottom w:val="none" w:sz="0" w:space="0" w:color="auto"/>
            <w:right w:val="none" w:sz="0" w:space="0" w:color="auto"/>
          </w:divBdr>
        </w:div>
        <w:div w:id="711661022">
          <w:marLeft w:val="0"/>
          <w:marRight w:val="0"/>
          <w:marTop w:val="0"/>
          <w:marBottom w:val="0"/>
          <w:divBdr>
            <w:top w:val="none" w:sz="0" w:space="0" w:color="auto"/>
            <w:left w:val="none" w:sz="0" w:space="0" w:color="auto"/>
            <w:bottom w:val="none" w:sz="0" w:space="0" w:color="auto"/>
            <w:right w:val="none" w:sz="0" w:space="0" w:color="auto"/>
          </w:divBdr>
        </w:div>
        <w:div w:id="1842307916">
          <w:marLeft w:val="0"/>
          <w:marRight w:val="0"/>
          <w:marTop w:val="0"/>
          <w:marBottom w:val="0"/>
          <w:divBdr>
            <w:top w:val="none" w:sz="0" w:space="0" w:color="auto"/>
            <w:left w:val="none" w:sz="0" w:space="0" w:color="auto"/>
            <w:bottom w:val="none" w:sz="0" w:space="0" w:color="auto"/>
            <w:right w:val="none" w:sz="0" w:space="0" w:color="auto"/>
          </w:divBdr>
        </w:div>
        <w:div w:id="315231860">
          <w:marLeft w:val="0"/>
          <w:marRight w:val="0"/>
          <w:marTop w:val="0"/>
          <w:marBottom w:val="0"/>
          <w:divBdr>
            <w:top w:val="none" w:sz="0" w:space="0" w:color="auto"/>
            <w:left w:val="none" w:sz="0" w:space="0" w:color="auto"/>
            <w:bottom w:val="none" w:sz="0" w:space="0" w:color="auto"/>
            <w:right w:val="none" w:sz="0" w:space="0" w:color="auto"/>
          </w:divBdr>
        </w:div>
        <w:div w:id="318924169">
          <w:marLeft w:val="0"/>
          <w:marRight w:val="0"/>
          <w:marTop w:val="0"/>
          <w:marBottom w:val="0"/>
          <w:divBdr>
            <w:top w:val="none" w:sz="0" w:space="0" w:color="auto"/>
            <w:left w:val="none" w:sz="0" w:space="0" w:color="auto"/>
            <w:bottom w:val="none" w:sz="0" w:space="0" w:color="auto"/>
            <w:right w:val="none" w:sz="0" w:space="0" w:color="auto"/>
          </w:divBdr>
        </w:div>
        <w:div w:id="1541891020">
          <w:marLeft w:val="0"/>
          <w:marRight w:val="0"/>
          <w:marTop w:val="0"/>
          <w:marBottom w:val="0"/>
          <w:divBdr>
            <w:top w:val="none" w:sz="0" w:space="0" w:color="auto"/>
            <w:left w:val="none" w:sz="0" w:space="0" w:color="auto"/>
            <w:bottom w:val="none" w:sz="0" w:space="0" w:color="auto"/>
            <w:right w:val="none" w:sz="0" w:space="0" w:color="auto"/>
          </w:divBdr>
        </w:div>
        <w:div w:id="945499312">
          <w:marLeft w:val="0"/>
          <w:marRight w:val="0"/>
          <w:marTop w:val="0"/>
          <w:marBottom w:val="0"/>
          <w:divBdr>
            <w:top w:val="none" w:sz="0" w:space="0" w:color="auto"/>
            <w:left w:val="none" w:sz="0" w:space="0" w:color="auto"/>
            <w:bottom w:val="none" w:sz="0" w:space="0" w:color="auto"/>
            <w:right w:val="none" w:sz="0" w:space="0" w:color="auto"/>
          </w:divBdr>
        </w:div>
        <w:div w:id="2125732164">
          <w:marLeft w:val="0"/>
          <w:marRight w:val="0"/>
          <w:marTop w:val="0"/>
          <w:marBottom w:val="0"/>
          <w:divBdr>
            <w:top w:val="none" w:sz="0" w:space="0" w:color="auto"/>
            <w:left w:val="none" w:sz="0" w:space="0" w:color="auto"/>
            <w:bottom w:val="none" w:sz="0" w:space="0" w:color="auto"/>
            <w:right w:val="none" w:sz="0" w:space="0" w:color="auto"/>
          </w:divBdr>
        </w:div>
        <w:div w:id="1427310591">
          <w:marLeft w:val="0"/>
          <w:marRight w:val="0"/>
          <w:marTop w:val="0"/>
          <w:marBottom w:val="0"/>
          <w:divBdr>
            <w:top w:val="none" w:sz="0" w:space="0" w:color="auto"/>
            <w:left w:val="none" w:sz="0" w:space="0" w:color="auto"/>
            <w:bottom w:val="none" w:sz="0" w:space="0" w:color="auto"/>
            <w:right w:val="none" w:sz="0" w:space="0" w:color="auto"/>
          </w:divBdr>
        </w:div>
        <w:div w:id="1260525241">
          <w:marLeft w:val="0"/>
          <w:marRight w:val="0"/>
          <w:marTop w:val="0"/>
          <w:marBottom w:val="0"/>
          <w:divBdr>
            <w:top w:val="none" w:sz="0" w:space="0" w:color="auto"/>
            <w:left w:val="none" w:sz="0" w:space="0" w:color="auto"/>
            <w:bottom w:val="none" w:sz="0" w:space="0" w:color="auto"/>
            <w:right w:val="none" w:sz="0" w:space="0" w:color="auto"/>
          </w:divBdr>
        </w:div>
        <w:div w:id="1284581617">
          <w:marLeft w:val="0"/>
          <w:marRight w:val="0"/>
          <w:marTop w:val="0"/>
          <w:marBottom w:val="0"/>
          <w:divBdr>
            <w:top w:val="none" w:sz="0" w:space="0" w:color="auto"/>
            <w:left w:val="none" w:sz="0" w:space="0" w:color="auto"/>
            <w:bottom w:val="none" w:sz="0" w:space="0" w:color="auto"/>
            <w:right w:val="none" w:sz="0" w:space="0" w:color="auto"/>
          </w:divBdr>
        </w:div>
        <w:div w:id="1021905332">
          <w:marLeft w:val="0"/>
          <w:marRight w:val="0"/>
          <w:marTop w:val="0"/>
          <w:marBottom w:val="0"/>
          <w:divBdr>
            <w:top w:val="none" w:sz="0" w:space="0" w:color="auto"/>
            <w:left w:val="none" w:sz="0" w:space="0" w:color="auto"/>
            <w:bottom w:val="none" w:sz="0" w:space="0" w:color="auto"/>
            <w:right w:val="none" w:sz="0" w:space="0" w:color="auto"/>
          </w:divBdr>
        </w:div>
        <w:div w:id="1441754243">
          <w:marLeft w:val="0"/>
          <w:marRight w:val="0"/>
          <w:marTop w:val="0"/>
          <w:marBottom w:val="0"/>
          <w:divBdr>
            <w:top w:val="none" w:sz="0" w:space="0" w:color="auto"/>
            <w:left w:val="none" w:sz="0" w:space="0" w:color="auto"/>
            <w:bottom w:val="none" w:sz="0" w:space="0" w:color="auto"/>
            <w:right w:val="none" w:sz="0" w:space="0" w:color="auto"/>
          </w:divBdr>
        </w:div>
      </w:divsChild>
    </w:div>
    <w:div w:id="1049570693">
      <w:bodyDiv w:val="1"/>
      <w:marLeft w:val="0"/>
      <w:marRight w:val="0"/>
      <w:marTop w:val="0"/>
      <w:marBottom w:val="0"/>
      <w:divBdr>
        <w:top w:val="none" w:sz="0" w:space="0" w:color="auto"/>
        <w:left w:val="none" w:sz="0" w:space="0" w:color="auto"/>
        <w:bottom w:val="none" w:sz="0" w:space="0" w:color="auto"/>
        <w:right w:val="none" w:sz="0" w:space="0" w:color="auto"/>
      </w:divBdr>
      <w:divsChild>
        <w:div w:id="1360351120">
          <w:marLeft w:val="0"/>
          <w:marRight w:val="0"/>
          <w:marTop w:val="0"/>
          <w:marBottom w:val="0"/>
          <w:divBdr>
            <w:top w:val="none" w:sz="0" w:space="0" w:color="auto"/>
            <w:left w:val="none" w:sz="0" w:space="0" w:color="auto"/>
            <w:bottom w:val="none" w:sz="0" w:space="0" w:color="auto"/>
            <w:right w:val="none" w:sz="0" w:space="0" w:color="auto"/>
          </w:divBdr>
        </w:div>
        <w:div w:id="1488402839">
          <w:marLeft w:val="0"/>
          <w:marRight w:val="0"/>
          <w:marTop w:val="0"/>
          <w:marBottom w:val="0"/>
          <w:divBdr>
            <w:top w:val="none" w:sz="0" w:space="0" w:color="auto"/>
            <w:left w:val="none" w:sz="0" w:space="0" w:color="auto"/>
            <w:bottom w:val="none" w:sz="0" w:space="0" w:color="auto"/>
            <w:right w:val="none" w:sz="0" w:space="0" w:color="auto"/>
          </w:divBdr>
        </w:div>
        <w:div w:id="1626619889">
          <w:marLeft w:val="0"/>
          <w:marRight w:val="0"/>
          <w:marTop w:val="0"/>
          <w:marBottom w:val="0"/>
          <w:divBdr>
            <w:top w:val="none" w:sz="0" w:space="0" w:color="auto"/>
            <w:left w:val="none" w:sz="0" w:space="0" w:color="auto"/>
            <w:bottom w:val="none" w:sz="0" w:space="0" w:color="auto"/>
            <w:right w:val="none" w:sz="0" w:space="0" w:color="auto"/>
          </w:divBdr>
        </w:div>
        <w:div w:id="689599134">
          <w:marLeft w:val="0"/>
          <w:marRight w:val="0"/>
          <w:marTop w:val="0"/>
          <w:marBottom w:val="0"/>
          <w:divBdr>
            <w:top w:val="none" w:sz="0" w:space="0" w:color="auto"/>
            <w:left w:val="none" w:sz="0" w:space="0" w:color="auto"/>
            <w:bottom w:val="none" w:sz="0" w:space="0" w:color="auto"/>
            <w:right w:val="none" w:sz="0" w:space="0" w:color="auto"/>
          </w:divBdr>
        </w:div>
        <w:div w:id="1398287390">
          <w:marLeft w:val="0"/>
          <w:marRight w:val="0"/>
          <w:marTop w:val="0"/>
          <w:marBottom w:val="0"/>
          <w:divBdr>
            <w:top w:val="none" w:sz="0" w:space="0" w:color="auto"/>
            <w:left w:val="none" w:sz="0" w:space="0" w:color="auto"/>
            <w:bottom w:val="none" w:sz="0" w:space="0" w:color="auto"/>
            <w:right w:val="none" w:sz="0" w:space="0" w:color="auto"/>
          </w:divBdr>
        </w:div>
        <w:div w:id="379477411">
          <w:marLeft w:val="0"/>
          <w:marRight w:val="0"/>
          <w:marTop w:val="0"/>
          <w:marBottom w:val="0"/>
          <w:divBdr>
            <w:top w:val="none" w:sz="0" w:space="0" w:color="auto"/>
            <w:left w:val="none" w:sz="0" w:space="0" w:color="auto"/>
            <w:bottom w:val="none" w:sz="0" w:space="0" w:color="auto"/>
            <w:right w:val="none" w:sz="0" w:space="0" w:color="auto"/>
          </w:divBdr>
        </w:div>
        <w:div w:id="1234314641">
          <w:marLeft w:val="0"/>
          <w:marRight w:val="0"/>
          <w:marTop w:val="0"/>
          <w:marBottom w:val="0"/>
          <w:divBdr>
            <w:top w:val="none" w:sz="0" w:space="0" w:color="auto"/>
            <w:left w:val="none" w:sz="0" w:space="0" w:color="auto"/>
            <w:bottom w:val="none" w:sz="0" w:space="0" w:color="auto"/>
            <w:right w:val="none" w:sz="0" w:space="0" w:color="auto"/>
          </w:divBdr>
        </w:div>
        <w:div w:id="740982191">
          <w:marLeft w:val="0"/>
          <w:marRight w:val="0"/>
          <w:marTop w:val="0"/>
          <w:marBottom w:val="0"/>
          <w:divBdr>
            <w:top w:val="none" w:sz="0" w:space="0" w:color="auto"/>
            <w:left w:val="none" w:sz="0" w:space="0" w:color="auto"/>
            <w:bottom w:val="none" w:sz="0" w:space="0" w:color="auto"/>
            <w:right w:val="none" w:sz="0" w:space="0" w:color="auto"/>
          </w:divBdr>
        </w:div>
      </w:divsChild>
    </w:div>
    <w:div w:id="1095982175">
      <w:bodyDiv w:val="1"/>
      <w:marLeft w:val="0"/>
      <w:marRight w:val="0"/>
      <w:marTop w:val="0"/>
      <w:marBottom w:val="0"/>
      <w:divBdr>
        <w:top w:val="none" w:sz="0" w:space="0" w:color="auto"/>
        <w:left w:val="none" w:sz="0" w:space="0" w:color="auto"/>
        <w:bottom w:val="none" w:sz="0" w:space="0" w:color="auto"/>
        <w:right w:val="none" w:sz="0" w:space="0" w:color="auto"/>
      </w:divBdr>
    </w:div>
    <w:div w:id="1302812033">
      <w:bodyDiv w:val="1"/>
      <w:marLeft w:val="0"/>
      <w:marRight w:val="0"/>
      <w:marTop w:val="0"/>
      <w:marBottom w:val="0"/>
      <w:divBdr>
        <w:top w:val="none" w:sz="0" w:space="0" w:color="auto"/>
        <w:left w:val="none" w:sz="0" w:space="0" w:color="auto"/>
        <w:bottom w:val="none" w:sz="0" w:space="0" w:color="auto"/>
        <w:right w:val="none" w:sz="0" w:space="0" w:color="auto"/>
      </w:divBdr>
    </w:div>
    <w:div w:id="1476263955">
      <w:bodyDiv w:val="1"/>
      <w:marLeft w:val="0"/>
      <w:marRight w:val="0"/>
      <w:marTop w:val="0"/>
      <w:marBottom w:val="0"/>
      <w:divBdr>
        <w:top w:val="none" w:sz="0" w:space="0" w:color="auto"/>
        <w:left w:val="none" w:sz="0" w:space="0" w:color="auto"/>
        <w:bottom w:val="none" w:sz="0" w:space="0" w:color="auto"/>
        <w:right w:val="none" w:sz="0" w:space="0" w:color="auto"/>
      </w:divBdr>
      <w:divsChild>
        <w:div w:id="1668557774">
          <w:marLeft w:val="0"/>
          <w:marRight w:val="0"/>
          <w:marTop w:val="0"/>
          <w:marBottom w:val="0"/>
          <w:divBdr>
            <w:top w:val="none" w:sz="0" w:space="0" w:color="auto"/>
            <w:left w:val="none" w:sz="0" w:space="0" w:color="auto"/>
            <w:bottom w:val="none" w:sz="0" w:space="0" w:color="auto"/>
            <w:right w:val="none" w:sz="0" w:space="0" w:color="auto"/>
          </w:divBdr>
        </w:div>
        <w:div w:id="478426012">
          <w:marLeft w:val="0"/>
          <w:marRight w:val="0"/>
          <w:marTop w:val="0"/>
          <w:marBottom w:val="0"/>
          <w:divBdr>
            <w:top w:val="none" w:sz="0" w:space="0" w:color="auto"/>
            <w:left w:val="none" w:sz="0" w:space="0" w:color="auto"/>
            <w:bottom w:val="none" w:sz="0" w:space="0" w:color="auto"/>
            <w:right w:val="none" w:sz="0" w:space="0" w:color="auto"/>
          </w:divBdr>
        </w:div>
        <w:div w:id="1962297773">
          <w:marLeft w:val="0"/>
          <w:marRight w:val="0"/>
          <w:marTop w:val="0"/>
          <w:marBottom w:val="0"/>
          <w:divBdr>
            <w:top w:val="none" w:sz="0" w:space="0" w:color="auto"/>
            <w:left w:val="none" w:sz="0" w:space="0" w:color="auto"/>
            <w:bottom w:val="none" w:sz="0" w:space="0" w:color="auto"/>
            <w:right w:val="none" w:sz="0" w:space="0" w:color="auto"/>
          </w:divBdr>
        </w:div>
        <w:div w:id="302084566">
          <w:marLeft w:val="0"/>
          <w:marRight w:val="0"/>
          <w:marTop w:val="0"/>
          <w:marBottom w:val="0"/>
          <w:divBdr>
            <w:top w:val="none" w:sz="0" w:space="0" w:color="auto"/>
            <w:left w:val="none" w:sz="0" w:space="0" w:color="auto"/>
            <w:bottom w:val="none" w:sz="0" w:space="0" w:color="auto"/>
            <w:right w:val="none" w:sz="0" w:space="0" w:color="auto"/>
          </w:divBdr>
        </w:div>
        <w:div w:id="1296715820">
          <w:marLeft w:val="0"/>
          <w:marRight w:val="0"/>
          <w:marTop w:val="0"/>
          <w:marBottom w:val="0"/>
          <w:divBdr>
            <w:top w:val="none" w:sz="0" w:space="0" w:color="auto"/>
            <w:left w:val="none" w:sz="0" w:space="0" w:color="auto"/>
            <w:bottom w:val="none" w:sz="0" w:space="0" w:color="auto"/>
            <w:right w:val="none" w:sz="0" w:space="0" w:color="auto"/>
          </w:divBdr>
        </w:div>
        <w:div w:id="960648740">
          <w:marLeft w:val="0"/>
          <w:marRight w:val="0"/>
          <w:marTop w:val="0"/>
          <w:marBottom w:val="0"/>
          <w:divBdr>
            <w:top w:val="none" w:sz="0" w:space="0" w:color="auto"/>
            <w:left w:val="none" w:sz="0" w:space="0" w:color="auto"/>
            <w:bottom w:val="none" w:sz="0" w:space="0" w:color="auto"/>
            <w:right w:val="none" w:sz="0" w:space="0" w:color="auto"/>
          </w:divBdr>
        </w:div>
        <w:div w:id="1440906678">
          <w:marLeft w:val="0"/>
          <w:marRight w:val="0"/>
          <w:marTop w:val="0"/>
          <w:marBottom w:val="0"/>
          <w:divBdr>
            <w:top w:val="none" w:sz="0" w:space="0" w:color="auto"/>
            <w:left w:val="none" w:sz="0" w:space="0" w:color="auto"/>
            <w:bottom w:val="none" w:sz="0" w:space="0" w:color="auto"/>
            <w:right w:val="none" w:sz="0" w:space="0" w:color="auto"/>
          </w:divBdr>
        </w:div>
      </w:divsChild>
    </w:div>
    <w:div w:id="1782383721">
      <w:bodyDiv w:val="1"/>
      <w:marLeft w:val="0"/>
      <w:marRight w:val="0"/>
      <w:marTop w:val="0"/>
      <w:marBottom w:val="0"/>
      <w:divBdr>
        <w:top w:val="none" w:sz="0" w:space="0" w:color="auto"/>
        <w:left w:val="none" w:sz="0" w:space="0" w:color="auto"/>
        <w:bottom w:val="none" w:sz="0" w:space="0" w:color="auto"/>
        <w:right w:val="none" w:sz="0" w:space="0" w:color="auto"/>
      </w:divBdr>
    </w:div>
    <w:div w:id="1907564363">
      <w:bodyDiv w:val="1"/>
      <w:marLeft w:val="0"/>
      <w:marRight w:val="0"/>
      <w:marTop w:val="0"/>
      <w:marBottom w:val="0"/>
      <w:divBdr>
        <w:top w:val="none" w:sz="0" w:space="0" w:color="auto"/>
        <w:left w:val="none" w:sz="0" w:space="0" w:color="auto"/>
        <w:bottom w:val="none" w:sz="0" w:space="0" w:color="auto"/>
        <w:right w:val="none" w:sz="0" w:space="0" w:color="auto"/>
      </w:divBdr>
      <w:divsChild>
        <w:div w:id="1149055066">
          <w:marLeft w:val="0"/>
          <w:marRight w:val="0"/>
          <w:marTop w:val="0"/>
          <w:marBottom w:val="0"/>
          <w:divBdr>
            <w:top w:val="none" w:sz="0" w:space="0" w:color="auto"/>
            <w:left w:val="none" w:sz="0" w:space="0" w:color="auto"/>
            <w:bottom w:val="none" w:sz="0" w:space="0" w:color="auto"/>
            <w:right w:val="none" w:sz="0" w:space="0" w:color="auto"/>
          </w:divBdr>
        </w:div>
        <w:div w:id="168763920">
          <w:marLeft w:val="0"/>
          <w:marRight w:val="0"/>
          <w:marTop w:val="0"/>
          <w:marBottom w:val="0"/>
          <w:divBdr>
            <w:top w:val="none" w:sz="0" w:space="0" w:color="auto"/>
            <w:left w:val="none" w:sz="0" w:space="0" w:color="auto"/>
            <w:bottom w:val="none" w:sz="0" w:space="0" w:color="auto"/>
            <w:right w:val="none" w:sz="0" w:space="0" w:color="auto"/>
          </w:divBdr>
        </w:div>
        <w:div w:id="1449543973">
          <w:marLeft w:val="0"/>
          <w:marRight w:val="0"/>
          <w:marTop w:val="0"/>
          <w:marBottom w:val="0"/>
          <w:divBdr>
            <w:top w:val="none" w:sz="0" w:space="0" w:color="auto"/>
            <w:left w:val="none" w:sz="0" w:space="0" w:color="auto"/>
            <w:bottom w:val="none" w:sz="0" w:space="0" w:color="auto"/>
            <w:right w:val="none" w:sz="0" w:space="0" w:color="auto"/>
          </w:divBdr>
        </w:div>
        <w:div w:id="838500207">
          <w:marLeft w:val="0"/>
          <w:marRight w:val="0"/>
          <w:marTop w:val="0"/>
          <w:marBottom w:val="0"/>
          <w:divBdr>
            <w:top w:val="none" w:sz="0" w:space="0" w:color="auto"/>
            <w:left w:val="none" w:sz="0" w:space="0" w:color="auto"/>
            <w:bottom w:val="none" w:sz="0" w:space="0" w:color="auto"/>
            <w:right w:val="none" w:sz="0" w:space="0" w:color="auto"/>
          </w:divBdr>
        </w:div>
        <w:div w:id="1774934161">
          <w:marLeft w:val="0"/>
          <w:marRight w:val="0"/>
          <w:marTop w:val="0"/>
          <w:marBottom w:val="0"/>
          <w:divBdr>
            <w:top w:val="none" w:sz="0" w:space="0" w:color="auto"/>
            <w:left w:val="none" w:sz="0" w:space="0" w:color="auto"/>
            <w:bottom w:val="none" w:sz="0" w:space="0" w:color="auto"/>
            <w:right w:val="none" w:sz="0" w:space="0" w:color="auto"/>
          </w:divBdr>
        </w:div>
        <w:div w:id="1448309544">
          <w:marLeft w:val="0"/>
          <w:marRight w:val="0"/>
          <w:marTop w:val="0"/>
          <w:marBottom w:val="0"/>
          <w:divBdr>
            <w:top w:val="none" w:sz="0" w:space="0" w:color="auto"/>
            <w:left w:val="none" w:sz="0" w:space="0" w:color="auto"/>
            <w:bottom w:val="none" w:sz="0" w:space="0" w:color="auto"/>
            <w:right w:val="none" w:sz="0" w:space="0" w:color="auto"/>
          </w:divBdr>
        </w:div>
        <w:div w:id="1578317850">
          <w:marLeft w:val="0"/>
          <w:marRight w:val="0"/>
          <w:marTop w:val="0"/>
          <w:marBottom w:val="0"/>
          <w:divBdr>
            <w:top w:val="none" w:sz="0" w:space="0" w:color="auto"/>
            <w:left w:val="none" w:sz="0" w:space="0" w:color="auto"/>
            <w:bottom w:val="none" w:sz="0" w:space="0" w:color="auto"/>
            <w:right w:val="none" w:sz="0" w:space="0" w:color="auto"/>
          </w:divBdr>
        </w:div>
        <w:div w:id="1626540983">
          <w:marLeft w:val="0"/>
          <w:marRight w:val="0"/>
          <w:marTop w:val="0"/>
          <w:marBottom w:val="0"/>
          <w:divBdr>
            <w:top w:val="none" w:sz="0" w:space="0" w:color="auto"/>
            <w:left w:val="none" w:sz="0" w:space="0" w:color="auto"/>
            <w:bottom w:val="none" w:sz="0" w:space="0" w:color="auto"/>
            <w:right w:val="none" w:sz="0" w:space="0" w:color="auto"/>
          </w:divBdr>
        </w:div>
      </w:divsChild>
    </w:div>
    <w:div w:id="2097749306">
      <w:bodyDiv w:val="1"/>
      <w:marLeft w:val="0"/>
      <w:marRight w:val="0"/>
      <w:marTop w:val="0"/>
      <w:marBottom w:val="0"/>
      <w:divBdr>
        <w:top w:val="none" w:sz="0" w:space="0" w:color="auto"/>
        <w:left w:val="none" w:sz="0" w:space="0" w:color="auto"/>
        <w:bottom w:val="none" w:sz="0" w:space="0" w:color="auto"/>
        <w:right w:val="none" w:sz="0" w:space="0" w:color="auto"/>
      </w:divBdr>
      <w:divsChild>
        <w:div w:id="997422355">
          <w:marLeft w:val="0"/>
          <w:marRight w:val="0"/>
          <w:marTop w:val="0"/>
          <w:marBottom w:val="0"/>
          <w:divBdr>
            <w:top w:val="none" w:sz="0" w:space="0" w:color="auto"/>
            <w:left w:val="none" w:sz="0" w:space="0" w:color="auto"/>
            <w:bottom w:val="none" w:sz="0" w:space="0" w:color="auto"/>
            <w:right w:val="none" w:sz="0" w:space="0" w:color="auto"/>
          </w:divBdr>
        </w:div>
        <w:div w:id="1958948818">
          <w:marLeft w:val="0"/>
          <w:marRight w:val="0"/>
          <w:marTop w:val="0"/>
          <w:marBottom w:val="0"/>
          <w:divBdr>
            <w:top w:val="none" w:sz="0" w:space="0" w:color="auto"/>
            <w:left w:val="none" w:sz="0" w:space="0" w:color="auto"/>
            <w:bottom w:val="none" w:sz="0" w:space="0" w:color="auto"/>
            <w:right w:val="none" w:sz="0" w:space="0" w:color="auto"/>
          </w:divBdr>
        </w:div>
        <w:div w:id="672344907">
          <w:marLeft w:val="0"/>
          <w:marRight w:val="0"/>
          <w:marTop w:val="0"/>
          <w:marBottom w:val="0"/>
          <w:divBdr>
            <w:top w:val="none" w:sz="0" w:space="0" w:color="auto"/>
            <w:left w:val="none" w:sz="0" w:space="0" w:color="auto"/>
            <w:bottom w:val="none" w:sz="0" w:space="0" w:color="auto"/>
            <w:right w:val="none" w:sz="0" w:space="0" w:color="auto"/>
          </w:divBdr>
        </w:div>
        <w:div w:id="2092195843">
          <w:marLeft w:val="0"/>
          <w:marRight w:val="0"/>
          <w:marTop w:val="0"/>
          <w:marBottom w:val="0"/>
          <w:divBdr>
            <w:top w:val="none" w:sz="0" w:space="0" w:color="auto"/>
            <w:left w:val="none" w:sz="0" w:space="0" w:color="auto"/>
            <w:bottom w:val="none" w:sz="0" w:space="0" w:color="auto"/>
            <w:right w:val="none" w:sz="0" w:space="0" w:color="auto"/>
          </w:divBdr>
        </w:div>
        <w:div w:id="167065892">
          <w:marLeft w:val="0"/>
          <w:marRight w:val="0"/>
          <w:marTop w:val="0"/>
          <w:marBottom w:val="0"/>
          <w:divBdr>
            <w:top w:val="none" w:sz="0" w:space="0" w:color="auto"/>
            <w:left w:val="none" w:sz="0" w:space="0" w:color="auto"/>
            <w:bottom w:val="none" w:sz="0" w:space="0" w:color="auto"/>
            <w:right w:val="none" w:sz="0" w:space="0" w:color="auto"/>
          </w:divBdr>
        </w:div>
        <w:div w:id="741179341">
          <w:marLeft w:val="0"/>
          <w:marRight w:val="0"/>
          <w:marTop w:val="0"/>
          <w:marBottom w:val="0"/>
          <w:divBdr>
            <w:top w:val="none" w:sz="0" w:space="0" w:color="auto"/>
            <w:left w:val="none" w:sz="0" w:space="0" w:color="auto"/>
            <w:bottom w:val="none" w:sz="0" w:space="0" w:color="auto"/>
            <w:right w:val="none" w:sz="0" w:space="0" w:color="auto"/>
          </w:divBdr>
        </w:div>
        <w:div w:id="443548543">
          <w:marLeft w:val="0"/>
          <w:marRight w:val="0"/>
          <w:marTop w:val="0"/>
          <w:marBottom w:val="0"/>
          <w:divBdr>
            <w:top w:val="none" w:sz="0" w:space="0" w:color="auto"/>
            <w:left w:val="none" w:sz="0" w:space="0" w:color="auto"/>
            <w:bottom w:val="none" w:sz="0" w:space="0" w:color="auto"/>
            <w:right w:val="none" w:sz="0" w:space="0" w:color="auto"/>
          </w:divBdr>
        </w:div>
        <w:div w:id="81757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8830-69AA-4F13-900D-BBC3E6A1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12064</Words>
  <Characters>66352</Characters>
  <Application>Microsoft Office Word</Application>
  <DocSecurity>4</DocSecurity>
  <Lines>552</Lines>
  <Paragraphs>156</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78260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 JR (Robèrt)</dc:creator>
  <cp:lastModifiedBy>Joop de Vries</cp:lastModifiedBy>
  <cp:revision>2</cp:revision>
  <dcterms:created xsi:type="dcterms:W3CDTF">2020-08-14T07:41:00Z</dcterms:created>
  <dcterms:modified xsi:type="dcterms:W3CDTF">2020-08-14T07:41:00Z</dcterms:modified>
</cp:coreProperties>
</file>